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D2" w:rsidRPr="00FA33AC" w:rsidRDefault="00C63CD2">
      <w:pPr>
        <w:spacing w:after="0" w:line="276" w:lineRule="auto"/>
        <w:jc w:val="center"/>
        <w:rPr>
          <w:b/>
          <w:sz w:val="48"/>
          <w:szCs w:val="48"/>
        </w:rPr>
      </w:pPr>
      <w:bookmarkStart w:id="0" w:name="_Toc354743294"/>
      <w:bookmarkStart w:id="1" w:name="_Toc354651397"/>
    </w:p>
    <w:p w:rsidR="00C63CD2" w:rsidRPr="00FA33AC" w:rsidRDefault="00B9125A">
      <w:pPr>
        <w:spacing w:after="0" w:line="276" w:lineRule="auto"/>
        <w:jc w:val="center"/>
        <w:rPr>
          <w:rFonts w:eastAsia="方正小标宋_GBK"/>
          <w:sz w:val="48"/>
          <w:szCs w:val="48"/>
        </w:rPr>
      </w:pPr>
      <w:r w:rsidRPr="00FA33AC">
        <w:rPr>
          <w:rFonts w:eastAsia="方正小标宋_GBK"/>
          <w:sz w:val="48"/>
          <w:szCs w:val="48"/>
        </w:rPr>
        <w:t>上饶市平安智慧小区</w:t>
      </w:r>
    </w:p>
    <w:p w:rsidR="00C63CD2" w:rsidRPr="00FA33AC" w:rsidRDefault="00B9125A">
      <w:pPr>
        <w:spacing w:after="0" w:line="276" w:lineRule="auto"/>
        <w:jc w:val="center"/>
        <w:rPr>
          <w:rFonts w:eastAsia="方正小标宋_GBK"/>
          <w:sz w:val="48"/>
          <w:szCs w:val="48"/>
        </w:rPr>
      </w:pPr>
      <w:r w:rsidRPr="00FA33AC">
        <w:rPr>
          <w:rFonts w:eastAsia="方正小标宋_GBK"/>
          <w:sz w:val="48"/>
          <w:szCs w:val="48"/>
        </w:rPr>
        <w:t>建设指导标准</w:t>
      </w:r>
    </w:p>
    <w:p w:rsidR="00C63CD2" w:rsidRPr="00FA33AC" w:rsidRDefault="00C63CD2">
      <w:pPr>
        <w:spacing w:after="0" w:line="276" w:lineRule="auto"/>
        <w:jc w:val="center"/>
        <w:rPr>
          <w:b/>
          <w:szCs w:val="32"/>
        </w:rPr>
      </w:pPr>
    </w:p>
    <w:p w:rsidR="00C63CD2" w:rsidRPr="00FA33AC" w:rsidRDefault="00C63CD2">
      <w:pPr>
        <w:spacing w:after="0" w:line="276" w:lineRule="auto"/>
        <w:rPr>
          <w:b/>
          <w:szCs w:val="32"/>
        </w:rPr>
      </w:pPr>
    </w:p>
    <w:p w:rsidR="00C63CD2" w:rsidRPr="00FA33AC" w:rsidRDefault="00C63CD2">
      <w:pPr>
        <w:spacing w:after="0" w:line="276" w:lineRule="auto"/>
        <w:jc w:val="center"/>
        <w:rPr>
          <w:b/>
          <w:szCs w:val="32"/>
        </w:rPr>
      </w:pPr>
    </w:p>
    <w:p w:rsidR="00C63CD2" w:rsidRPr="00FA33AC" w:rsidRDefault="00C63CD2">
      <w:pPr>
        <w:spacing w:after="0" w:line="276" w:lineRule="auto"/>
        <w:jc w:val="center"/>
        <w:rPr>
          <w:b/>
          <w:szCs w:val="32"/>
        </w:rPr>
      </w:pPr>
    </w:p>
    <w:p w:rsidR="00C63CD2" w:rsidRPr="00FA33AC" w:rsidRDefault="00C63CD2">
      <w:pPr>
        <w:spacing w:after="0" w:line="276" w:lineRule="auto"/>
        <w:jc w:val="center"/>
        <w:rPr>
          <w:b/>
          <w:szCs w:val="32"/>
        </w:rPr>
      </w:pPr>
    </w:p>
    <w:p w:rsidR="00C63CD2" w:rsidRPr="00FA33AC" w:rsidRDefault="00C63CD2">
      <w:pPr>
        <w:spacing w:after="0" w:line="276" w:lineRule="auto"/>
        <w:jc w:val="center"/>
        <w:rPr>
          <w:b/>
          <w:szCs w:val="32"/>
        </w:rPr>
      </w:pPr>
    </w:p>
    <w:p w:rsidR="00C63CD2" w:rsidRPr="00FA33AC" w:rsidRDefault="00C63CD2">
      <w:pPr>
        <w:spacing w:after="0" w:line="276" w:lineRule="auto"/>
        <w:jc w:val="center"/>
        <w:rPr>
          <w:b/>
          <w:szCs w:val="32"/>
        </w:rPr>
      </w:pPr>
    </w:p>
    <w:p w:rsidR="00C63CD2" w:rsidRPr="00FA33AC" w:rsidRDefault="00C63CD2">
      <w:pPr>
        <w:spacing w:after="0" w:line="276" w:lineRule="auto"/>
        <w:jc w:val="center"/>
        <w:rPr>
          <w:b/>
          <w:szCs w:val="32"/>
        </w:rPr>
      </w:pPr>
    </w:p>
    <w:p w:rsidR="00C63CD2" w:rsidRPr="00FA33AC" w:rsidRDefault="00C63CD2">
      <w:pPr>
        <w:spacing w:after="0" w:line="276" w:lineRule="auto"/>
        <w:jc w:val="center"/>
        <w:rPr>
          <w:b/>
          <w:szCs w:val="32"/>
        </w:rPr>
      </w:pPr>
    </w:p>
    <w:p w:rsidR="00C63CD2" w:rsidRPr="00FA33AC" w:rsidRDefault="00C63CD2">
      <w:pPr>
        <w:spacing w:after="0" w:line="276" w:lineRule="auto"/>
        <w:jc w:val="center"/>
        <w:rPr>
          <w:b/>
          <w:szCs w:val="32"/>
        </w:rPr>
      </w:pPr>
    </w:p>
    <w:p w:rsidR="00C63CD2" w:rsidRPr="00FA33AC" w:rsidRDefault="00C63CD2">
      <w:pPr>
        <w:spacing w:after="0" w:line="276" w:lineRule="auto"/>
        <w:jc w:val="center"/>
        <w:rPr>
          <w:b/>
          <w:szCs w:val="32"/>
        </w:rPr>
      </w:pPr>
    </w:p>
    <w:p w:rsidR="00C63CD2" w:rsidRPr="00FA33AC" w:rsidRDefault="00C63CD2">
      <w:pPr>
        <w:spacing w:after="0" w:line="276" w:lineRule="auto"/>
        <w:jc w:val="center"/>
        <w:rPr>
          <w:b/>
          <w:szCs w:val="32"/>
        </w:rPr>
      </w:pPr>
    </w:p>
    <w:p w:rsidR="00C63CD2" w:rsidRPr="00FA33AC" w:rsidRDefault="00C63CD2">
      <w:pPr>
        <w:spacing w:after="0" w:line="276" w:lineRule="auto"/>
        <w:jc w:val="center"/>
        <w:rPr>
          <w:b/>
          <w:szCs w:val="32"/>
        </w:rPr>
      </w:pPr>
    </w:p>
    <w:p w:rsidR="00C63CD2" w:rsidRPr="00FA33AC" w:rsidRDefault="00C63CD2">
      <w:pPr>
        <w:spacing w:after="0" w:line="276" w:lineRule="auto"/>
        <w:jc w:val="center"/>
        <w:rPr>
          <w:b/>
          <w:szCs w:val="32"/>
        </w:rPr>
      </w:pPr>
    </w:p>
    <w:p w:rsidR="00C63CD2" w:rsidRPr="00FA33AC" w:rsidRDefault="00C63CD2">
      <w:pPr>
        <w:spacing w:after="0" w:line="276" w:lineRule="auto"/>
        <w:jc w:val="center"/>
        <w:rPr>
          <w:b/>
          <w:szCs w:val="32"/>
        </w:rPr>
      </w:pPr>
    </w:p>
    <w:p w:rsidR="00C63CD2" w:rsidRPr="00FA33AC" w:rsidRDefault="00C63CD2">
      <w:pPr>
        <w:spacing w:after="0" w:line="276" w:lineRule="auto"/>
        <w:jc w:val="center"/>
        <w:rPr>
          <w:b/>
          <w:szCs w:val="32"/>
        </w:rPr>
      </w:pPr>
    </w:p>
    <w:p w:rsidR="00C63CD2" w:rsidRPr="00FA33AC" w:rsidRDefault="00C63CD2">
      <w:pPr>
        <w:spacing w:after="0" w:line="276" w:lineRule="auto"/>
        <w:jc w:val="center"/>
        <w:rPr>
          <w:b/>
          <w:szCs w:val="32"/>
        </w:rPr>
      </w:pPr>
    </w:p>
    <w:p w:rsidR="00C63CD2" w:rsidRPr="00FA33AC" w:rsidRDefault="00C63CD2">
      <w:pPr>
        <w:spacing w:after="0" w:line="276" w:lineRule="auto"/>
        <w:jc w:val="center"/>
        <w:rPr>
          <w:b/>
          <w:szCs w:val="32"/>
        </w:rPr>
      </w:pPr>
    </w:p>
    <w:p w:rsidR="00C63CD2" w:rsidRPr="00FA33AC" w:rsidRDefault="00B9125A">
      <w:pPr>
        <w:spacing w:after="0" w:line="276" w:lineRule="auto"/>
        <w:jc w:val="center"/>
        <w:rPr>
          <w:b/>
          <w:szCs w:val="32"/>
        </w:rPr>
      </w:pPr>
      <w:r w:rsidRPr="00FA33AC">
        <w:rPr>
          <w:b/>
          <w:szCs w:val="32"/>
        </w:rPr>
        <w:t>江西省上饶市</w:t>
      </w:r>
    </w:p>
    <w:p w:rsidR="00C63CD2" w:rsidRPr="00FA33AC" w:rsidRDefault="00B9125A">
      <w:pPr>
        <w:spacing w:after="0" w:line="276" w:lineRule="auto"/>
        <w:jc w:val="center"/>
        <w:rPr>
          <w:b/>
          <w:szCs w:val="32"/>
        </w:rPr>
      </w:pPr>
      <w:r w:rsidRPr="00FA33AC">
        <w:rPr>
          <w:b/>
          <w:szCs w:val="32"/>
        </w:rPr>
        <w:t>2020</w:t>
      </w:r>
      <w:r w:rsidRPr="00FA33AC">
        <w:rPr>
          <w:b/>
          <w:szCs w:val="32"/>
        </w:rPr>
        <w:t>年</w:t>
      </w:r>
      <w:r w:rsidRPr="00FA33AC">
        <w:rPr>
          <w:b/>
          <w:szCs w:val="32"/>
        </w:rPr>
        <w:t>12</w:t>
      </w:r>
      <w:r w:rsidRPr="00FA33AC">
        <w:rPr>
          <w:b/>
          <w:szCs w:val="32"/>
        </w:rPr>
        <w:t>月</w:t>
      </w:r>
      <w:r w:rsidRPr="00FA33AC">
        <w:rPr>
          <w:b/>
          <w:szCs w:val="32"/>
        </w:rPr>
        <w:br w:type="page"/>
      </w:r>
    </w:p>
    <w:p w:rsidR="00C63CD2" w:rsidRPr="00FA33AC" w:rsidRDefault="00B9125A">
      <w:pPr>
        <w:spacing w:after="0" w:line="360" w:lineRule="auto"/>
        <w:jc w:val="center"/>
        <w:rPr>
          <w:szCs w:val="32"/>
        </w:rPr>
      </w:pPr>
      <w:r w:rsidRPr="00FA33AC">
        <w:rPr>
          <w:szCs w:val="32"/>
        </w:rPr>
        <w:lastRenderedPageBreak/>
        <w:t>目</w:t>
      </w:r>
      <w:r w:rsidRPr="00FA33AC">
        <w:rPr>
          <w:szCs w:val="32"/>
        </w:rPr>
        <w:t xml:space="preserve"> </w:t>
      </w:r>
      <w:r w:rsidRPr="00FA33AC">
        <w:rPr>
          <w:szCs w:val="32"/>
        </w:rPr>
        <w:t>录</w:t>
      </w:r>
    </w:p>
    <w:p w:rsidR="00C63CD2" w:rsidRPr="00FA33AC" w:rsidRDefault="00B9125A">
      <w:pPr>
        <w:pStyle w:val="18"/>
        <w:tabs>
          <w:tab w:val="right" w:leader="dot" w:pos="9026"/>
        </w:tabs>
        <w:rPr>
          <w:rFonts w:ascii="Times New Roman" w:hAnsi="Times New Roman" w:cs="Times New Roman"/>
          <w:noProof/>
          <w:sz w:val="28"/>
          <w:szCs w:val="28"/>
        </w:rPr>
      </w:pPr>
      <w:r w:rsidRPr="00FA33AC">
        <w:rPr>
          <w:rFonts w:ascii="Times New Roman" w:hAnsi="Times New Roman" w:cs="Times New Roman"/>
          <w:sz w:val="28"/>
          <w:szCs w:val="28"/>
        </w:rPr>
        <w:fldChar w:fldCharType="begin"/>
      </w:r>
      <w:r w:rsidRPr="00FA33AC">
        <w:rPr>
          <w:rFonts w:ascii="Times New Roman" w:hAnsi="Times New Roman" w:cs="Times New Roman"/>
          <w:sz w:val="28"/>
          <w:szCs w:val="28"/>
        </w:rPr>
        <w:instrText xml:space="preserve"> TOC \o "1-5" \h \z \u </w:instrText>
      </w:r>
      <w:r w:rsidRPr="00FA33AC">
        <w:rPr>
          <w:rFonts w:ascii="Times New Roman" w:hAnsi="Times New Roman" w:cs="Times New Roman"/>
          <w:sz w:val="28"/>
          <w:szCs w:val="28"/>
        </w:rPr>
        <w:fldChar w:fldCharType="separate"/>
      </w:r>
      <w:hyperlink w:anchor="_Toc25547" w:history="1">
        <w:r w:rsidRPr="00FA33AC">
          <w:rPr>
            <w:rFonts w:ascii="Times New Roman" w:hAnsi="Times New Roman" w:cs="Times New Roman"/>
            <w:noProof/>
            <w:sz w:val="28"/>
            <w:szCs w:val="28"/>
          </w:rPr>
          <w:t xml:space="preserve">1. </w:t>
        </w:r>
        <w:r w:rsidRPr="00FA33AC">
          <w:rPr>
            <w:rFonts w:ascii="Times New Roman" w:hAnsi="Times New Roman" w:cs="Times New Roman"/>
            <w:noProof/>
            <w:sz w:val="28"/>
            <w:szCs w:val="28"/>
          </w:rPr>
          <w:t>范围</w:t>
        </w:r>
        <w:r w:rsidRPr="00FA33AC">
          <w:rPr>
            <w:rFonts w:ascii="Times New Roman" w:hAnsi="Times New Roman" w:cs="Times New Roman"/>
            <w:noProof/>
            <w:sz w:val="28"/>
            <w:szCs w:val="28"/>
          </w:rPr>
          <w:tab/>
        </w:r>
        <w:r w:rsidRPr="00FA33AC">
          <w:rPr>
            <w:rFonts w:ascii="Times New Roman" w:hAnsi="Times New Roman" w:cs="Times New Roman"/>
            <w:noProof/>
            <w:sz w:val="28"/>
            <w:szCs w:val="28"/>
          </w:rPr>
          <w:fldChar w:fldCharType="begin"/>
        </w:r>
        <w:r w:rsidRPr="00FA33AC">
          <w:rPr>
            <w:rFonts w:ascii="Times New Roman" w:hAnsi="Times New Roman" w:cs="Times New Roman"/>
            <w:noProof/>
            <w:sz w:val="28"/>
            <w:szCs w:val="28"/>
          </w:rPr>
          <w:instrText xml:space="preserve"> PAGEREF _Toc25547 </w:instrText>
        </w:r>
        <w:r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4</w:t>
        </w:r>
        <w:r w:rsidRPr="00FA33AC">
          <w:rPr>
            <w:rFonts w:ascii="Times New Roman" w:hAnsi="Times New Roman" w:cs="Times New Roman"/>
            <w:noProof/>
            <w:sz w:val="28"/>
            <w:szCs w:val="28"/>
          </w:rPr>
          <w:fldChar w:fldCharType="end"/>
        </w:r>
      </w:hyperlink>
    </w:p>
    <w:p w:rsidR="00C63CD2" w:rsidRPr="00FA33AC" w:rsidRDefault="0000143C">
      <w:pPr>
        <w:pStyle w:val="18"/>
        <w:tabs>
          <w:tab w:val="right" w:leader="dot" w:pos="9026"/>
        </w:tabs>
        <w:rPr>
          <w:rFonts w:ascii="Times New Roman" w:hAnsi="Times New Roman" w:cs="Times New Roman"/>
          <w:noProof/>
          <w:sz w:val="28"/>
          <w:szCs w:val="28"/>
        </w:rPr>
      </w:pPr>
      <w:hyperlink w:anchor="_Toc28937" w:history="1">
        <w:r w:rsidR="00B9125A" w:rsidRPr="00FA33AC">
          <w:rPr>
            <w:rFonts w:ascii="Times New Roman" w:hAnsi="Times New Roman" w:cs="Times New Roman"/>
            <w:noProof/>
            <w:sz w:val="28"/>
            <w:szCs w:val="28"/>
          </w:rPr>
          <w:t xml:space="preserve">2. </w:t>
        </w:r>
        <w:r w:rsidR="00B9125A" w:rsidRPr="00FA33AC">
          <w:rPr>
            <w:rFonts w:ascii="Times New Roman" w:hAnsi="Times New Roman" w:cs="Times New Roman"/>
            <w:noProof/>
            <w:sz w:val="28"/>
            <w:szCs w:val="28"/>
          </w:rPr>
          <w:t>规范性引用文件</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_Toc28937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4</w:t>
        </w:r>
        <w:r w:rsidR="00B9125A" w:rsidRPr="00FA33AC">
          <w:rPr>
            <w:rFonts w:ascii="Times New Roman" w:hAnsi="Times New Roman" w:cs="Times New Roman"/>
            <w:noProof/>
            <w:sz w:val="28"/>
            <w:szCs w:val="28"/>
          </w:rPr>
          <w:fldChar w:fldCharType="end"/>
        </w:r>
      </w:hyperlink>
    </w:p>
    <w:p w:rsidR="00C63CD2" w:rsidRPr="00FA33AC" w:rsidRDefault="0000143C">
      <w:pPr>
        <w:pStyle w:val="18"/>
        <w:tabs>
          <w:tab w:val="right" w:leader="dot" w:pos="9026"/>
        </w:tabs>
        <w:rPr>
          <w:rFonts w:ascii="Times New Roman" w:hAnsi="Times New Roman" w:cs="Times New Roman"/>
          <w:noProof/>
          <w:sz w:val="28"/>
          <w:szCs w:val="28"/>
        </w:rPr>
      </w:pPr>
      <w:hyperlink w:anchor="_Toc23122" w:history="1">
        <w:r w:rsidR="00B9125A" w:rsidRPr="00FA33AC">
          <w:rPr>
            <w:rFonts w:ascii="Times New Roman" w:hAnsi="Times New Roman" w:cs="Times New Roman"/>
            <w:noProof/>
            <w:sz w:val="28"/>
            <w:szCs w:val="28"/>
          </w:rPr>
          <w:t xml:space="preserve">3. </w:t>
        </w:r>
        <w:r w:rsidR="00B9125A" w:rsidRPr="00FA33AC">
          <w:rPr>
            <w:rFonts w:ascii="Times New Roman" w:hAnsi="Times New Roman" w:cs="Times New Roman"/>
            <w:noProof/>
            <w:sz w:val="28"/>
            <w:szCs w:val="28"/>
          </w:rPr>
          <w:t>建设要求</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_Toc23122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5</w:t>
        </w:r>
        <w:r w:rsidR="00B9125A" w:rsidRPr="00FA33AC">
          <w:rPr>
            <w:rFonts w:ascii="Times New Roman" w:hAnsi="Times New Roman" w:cs="Times New Roman"/>
            <w:noProof/>
            <w:sz w:val="28"/>
            <w:szCs w:val="28"/>
          </w:rPr>
          <w:fldChar w:fldCharType="end"/>
        </w:r>
      </w:hyperlink>
    </w:p>
    <w:p w:rsidR="00C63CD2" w:rsidRPr="00FA33AC" w:rsidRDefault="0000143C">
      <w:pPr>
        <w:pStyle w:val="28"/>
        <w:tabs>
          <w:tab w:val="right" w:leader="dot" w:pos="9026"/>
        </w:tabs>
        <w:rPr>
          <w:rFonts w:ascii="Times New Roman" w:hAnsi="Times New Roman" w:cs="Times New Roman"/>
          <w:noProof/>
          <w:sz w:val="28"/>
          <w:szCs w:val="28"/>
        </w:rPr>
      </w:pPr>
      <w:hyperlink w:anchor="_Toc18206" w:history="1">
        <w:r w:rsidR="00B9125A" w:rsidRPr="00FA33AC">
          <w:rPr>
            <w:rFonts w:ascii="Times New Roman" w:hAnsi="Times New Roman" w:cs="Times New Roman"/>
            <w:noProof/>
            <w:sz w:val="28"/>
            <w:szCs w:val="28"/>
          </w:rPr>
          <w:t xml:space="preserve">3.1. </w:t>
        </w:r>
        <w:r w:rsidR="00B9125A" w:rsidRPr="00FA33AC">
          <w:rPr>
            <w:rFonts w:ascii="Times New Roman" w:hAnsi="Times New Roman" w:cs="Times New Roman"/>
            <w:noProof/>
            <w:sz w:val="28"/>
            <w:szCs w:val="28"/>
          </w:rPr>
          <w:t>封闭小区建设要求</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_Toc18206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5</w:t>
        </w:r>
        <w:r w:rsidR="00B9125A" w:rsidRPr="00FA33AC">
          <w:rPr>
            <w:rFonts w:ascii="Times New Roman" w:hAnsi="Times New Roman" w:cs="Times New Roman"/>
            <w:noProof/>
            <w:sz w:val="28"/>
            <w:szCs w:val="28"/>
          </w:rPr>
          <w:fldChar w:fldCharType="end"/>
        </w:r>
      </w:hyperlink>
    </w:p>
    <w:p w:rsidR="00C63CD2" w:rsidRPr="00FA33AC" w:rsidRDefault="0000143C">
      <w:pPr>
        <w:pStyle w:val="28"/>
        <w:tabs>
          <w:tab w:val="right" w:leader="dot" w:pos="9026"/>
        </w:tabs>
        <w:rPr>
          <w:rFonts w:ascii="Times New Roman" w:hAnsi="Times New Roman" w:cs="Times New Roman"/>
          <w:noProof/>
          <w:sz w:val="28"/>
          <w:szCs w:val="28"/>
        </w:rPr>
      </w:pPr>
      <w:hyperlink w:anchor="_Toc13237" w:history="1">
        <w:r w:rsidR="00B9125A" w:rsidRPr="00FA33AC">
          <w:rPr>
            <w:rFonts w:ascii="Times New Roman" w:hAnsi="Times New Roman" w:cs="Times New Roman"/>
            <w:noProof/>
            <w:sz w:val="28"/>
            <w:szCs w:val="28"/>
          </w:rPr>
          <w:t xml:space="preserve">3.2. </w:t>
        </w:r>
        <w:r w:rsidR="00B9125A" w:rsidRPr="00FA33AC">
          <w:rPr>
            <w:rFonts w:ascii="Times New Roman" w:hAnsi="Times New Roman" w:cs="Times New Roman"/>
            <w:noProof/>
            <w:sz w:val="28"/>
            <w:szCs w:val="28"/>
          </w:rPr>
          <w:t>非封闭小区建设要求</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_Toc13237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7</w:t>
        </w:r>
        <w:r w:rsidR="00B9125A" w:rsidRPr="00FA33AC">
          <w:rPr>
            <w:rFonts w:ascii="Times New Roman" w:hAnsi="Times New Roman" w:cs="Times New Roman"/>
            <w:noProof/>
            <w:sz w:val="28"/>
            <w:szCs w:val="28"/>
          </w:rPr>
          <w:fldChar w:fldCharType="end"/>
        </w:r>
      </w:hyperlink>
    </w:p>
    <w:p w:rsidR="00C63CD2" w:rsidRPr="00FA33AC" w:rsidRDefault="0000143C">
      <w:pPr>
        <w:pStyle w:val="18"/>
        <w:tabs>
          <w:tab w:val="right" w:leader="dot" w:pos="9026"/>
        </w:tabs>
        <w:rPr>
          <w:rFonts w:ascii="Times New Roman" w:hAnsi="Times New Roman" w:cs="Times New Roman"/>
          <w:noProof/>
          <w:sz w:val="28"/>
          <w:szCs w:val="28"/>
        </w:rPr>
      </w:pPr>
      <w:hyperlink w:anchor="_Toc3627" w:history="1">
        <w:r w:rsidR="00B9125A" w:rsidRPr="00FA33AC">
          <w:rPr>
            <w:rFonts w:ascii="Times New Roman" w:hAnsi="Times New Roman" w:cs="Times New Roman"/>
            <w:noProof/>
            <w:sz w:val="28"/>
            <w:szCs w:val="28"/>
          </w:rPr>
          <w:t xml:space="preserve">4. </w:t>
        </w:r>
        <w:r w:rsidR="00B9125A" w:rsidRPr="00FA33AC">
          <w:rPr>
            <w:rFonts w:ascii="Times New Roman" w:hAnsi="Times New Roman" w:cs="Times New Roman"/>
            <w:noProof/>
            <w:sz w:val="28"/>
            <w:szCs w:val="28"/>
          </w:rPr>
          <w:t>建设评级</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_Toc3627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7</w:t>
        </w:r>
        <w:r w:rsidR="00B9125A" w:rsidRPr="00FA33AC">
          <w:rPr>
            <w:rFonts w:ascii="Times New Roman" w:hAnsi="Times New Roman" w:cs="Times New Roman"/>
            <w:noProof/>
            <w:sz w:val="28"/>
            <w:szCs w:val="28"/>
          </w:rPr>
          <w:fldChar w:fldCharType="end"/>
        </w:r>
      </w:hyperlink>
    </w:p>
    <w:p w:rsidR="00C63CD2" w:rsidRPr="00FA33AC" w:rsidRDefault="0000143C">
      <w:pPr>
        <w:pStyle w:val="28"/>
        <w:tabs>
          <w:tab w:val="right" w:leader="dot" w:pos="9026"/>
        </w:tabs>
        <w:rPr>
          <w:rFonts w:ascii="Times New Roman" w:hAnsi="Times New Roman" w:cs="Times New Roman"/>
          <w:noProof/>
          <w:sz w:val="28"/>
          <w:szCs w:val="28"/>
        </w:rPr>
      </w:pPr>
      <w:hyperlink w:anchor="_Toc12937" w:history="1">
        <w:r w:rsidR="00B9125A" w:rsidRPr="00FA33AC">
          <w:rPr>
            <w:rFonts w:ascii="Times New Roman" w:hAnsi="Times New Roman" w:cs="Times New Roman"/>
            <w:noProof/>
            <w:sz w:val="28"/>
            <w:szCs w:val="28"/>
          </w:rPr>
          <w:t xml:space="preserve">4.1. </w:t>
        </w:r>
        <w:r w:rsidR="00B9125A" w:rsidRPr="00FA33AC">
          <w:rPr>
            <w:rFonts w:ascii="Times New Roman" w:hAnsi="Times New Roman" w:cs="Times New Roman"/>
            <w:noProof/>
            <w:sz w:val="28"/>
            <w:szCs w:val="28"/>
          </w:rPr>
          <w:t>基础型平安智慧小区标准要求</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_Toc12937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7</w:t>
        </w:r>
        <w:r w:rsidR="00B9125A" w:rsidRPr="00FA33AC">
          <w:rPr>
            <w:rFonts w:ascii="Times New Roman" w:hAnsi="Times New Roman" w:cs="Times New Roman"/>
            <w:noProof/>
            <w:sz w:val="28"/>
            <w:szCs w:val="28"/>
          </w:rPr>
          <w:fldChar w:fldCharType="end"/>
        </w:r>
      </w:hyperlink>
    </w:p>
    <w:p w:rsidR="00C63CD2" w:rsidRPr="00FA33AC" w:rsidRDefault="0000143C">
      <w:pPr>
        <w:pStyle w:val="28"/>
        <w:tabs>
          <w:tab w:val="right" w:leader="dot" w:pos="9026"/>
        </w:tabs>
        <w:rPr>
          <w:rFonts w:ascii="Times New Roman" w:hAnsi="Times New Roman" w:cs="Times New Roman"/>
          <w:noProof/>
          <w:sz w:val="28"/>
          <w:szCs w:val="28"/>
        </w:rPr>
      </w:pPr>
      <w:hyperlink w:anchor="_Toc11484" w:history="1">
        <w:r w:rsidR="00B9125A" w:rsidRPr="00FA33AC">
          <w:rPr>
            <w:rFonts w:ascii="Times New Roman" w:hAnsi="Times New Roman" w:cs="Times New Roman"/>
            <w:noProof/>
            <w:sz w:val="28"/>
            <w:szCs w:val="28"/>
          </w:rPr>
          <w:t xml:space="preserve">4.2. </w:t>
        </w:r>
        <w:r w:rsidR="00B9125A" w:rsidRPr="00FA33AC">
          <w:rPr>
            <w:rFonts w:ascii="Times New Roman" w:hAnsi="Times New Roman" w:cs="Times New Roman"/>
            <w:noProof/>
            <w:sz w:val="28"/>
            <w:szCs w:val="28"/>
          </w:rPr>
          <w:t>增强型平安智慧小区标准要求</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_Toc11484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8</w:t>
        </w:r>
        <w:r w:rsidR="00B9125A" w:rsidRPr="00FA33AC">
          <w:rPr>
            <w:rFonts w:ascii="Times New Roman" w:hAnsi="Times New Roman" w:cs="Times New Roman"/>
            <w:noProof/>
            <w:sz w:val="28"/>
            <w:szCs w:val="28"/>
          </w:rPr>
          <w:fldChar w:fldCharType="end"/>
        </w:r>
      </w:hyperlink>
    </w:p>
    <w:p w:rsidR="00C63CD2" w:rsidRPr="00FA33AC" w:rsidRDefault="0000143C">
      <w:pPr>
        <w:pStyle w:val="18"/>
        <w:tabs>
          <w:tab w:val="right" w:leader="dot" w:pos="9026"/>
        </w:tabs>
        <w:rPr>
          <w:rFonts w:ascii="Times New Roman" w:hAnsi="Times New Roman" w:cs="Times New Roman"/>
          <w:noProof/>
          <w:sz w:val="28"/>
          <w:szCs w:val="28"/>
        </w:rPr>
      </w:pPr>
      <w:hyperlink w:anchor="_Toc16268" w:history="1">
        <w:r w:rsidR="00B9125A" w:rsidRPr="00FA33AC">
          <w:rPr>
            <w:rFonts w:ascii="Times New Roman" w:hAnsi="Times New Roman" w:cs="Times New Roman"/>
            <w:noProof/>
            <w:sz w:val="28"/>
            <w:szCs w:val="28"/>
          </w:rPr>
          <w:t xml:space="preserve">5. </w:t>
        </w:r>
        <w:r w:rsidR="00B9125A" w:rsidRPr="00FA33AC">
          <w:rPr>
            <w:rFonts w:ascii="Times New Roman" w:hAnsi="Times New Roman" w:cs="Times New Roman"/>
            <w:noProof/>
            <w:sz w:val="28"/>
            <w:szCs w:val="28"/>
          </w:rPr>
          <w:t>小区建设技术要求</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_Toc16268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8</w:t>
        </w:r>
        <w:r w:rsidR="00B9125A" w:rsidRPr="00FA33AC">
          <w:rPr>
            <w:rFonts w:ascii="Times New Roman" w:hAnsi="Times New Roman" w:cs="Times New Roman"/>
            <w:noProof/>
            <w:sz w:val="28"/>
            <w:szCs w:val="28"/>
          </w:rPr>
          <w:fldChar w:fldCharType="end"/>
        </w:r>
      </w:hyperlink>
    </w:p>
    <w:p w:rsidR="00C63CD2" w:rsidRPr="00FA33AC" w:rsidRDefault="0000143C">
      <w:pPr>
        <w:pStyle w:val="18"/>
        <w:tabs>
          <w:tab w:val="right" w:leader="dot" w:pos="9026"/>
        </w:tabs>
        <w:rPr>
          <w:rFonts w:ascii="Times New Roman" w:hAnsi="Times New Roman" w:cs="Times New Roman"/>
          <w:noProof/>
          <w:sz w:val="28"/>
          <w:szCs w:val="28"/>
        </w:rPr>
      </w:pPr>
      <w:hyperlink w:anchor="_Toc6836" w:history="1">
        <w:r w:rsidR="00B9125A" w:rsidRPr="00FA33AC">
          <w:rPr>
            <w:rFonts w:ascii="Times New Roman" w:hAnsi="Times New Roman" w:cs="Times New Roman"/>
            <w:noProof/>
            <w:sz w:val="28"/>
            <w:szCs w:val="28"/>
          </w:rPr>
          <w:t xml:space="preserve">6. </w:t>
        </w:r>
        <w:r w:rsidR="00B9125A" w:rsidRPr="00FA33AC">
          <w:rPr>
            <w:rFonts w:ascii="Times New Roman" w:hAnsi="Times New Roman" w:cs="Times New Roman"/>
            <w:noProof/>
            <w:sz w:val="28"/>
            <w:szCs w:val="28"/>
          </w:rPr>
          <w:t>管理平台建设标准</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_Toc6836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8</w:t>
        </w:r>
        <w:r w:rsidR="00B9125A" w:rsidRPr="00FA33AC">
          <w:rPr>
            <w:rFonts w:ascii="Times New Roman" w:hAnsi="Times New Roman" w:cs="Times New Roman"/>
            <w:noProof/>
            <w:sz w:val="28"/>
            <w:szCs w:val="28"/>
          </w:rPr>
          <w:fldChar w:fldCharType="end"/>
        </w:r>
      </w:hyperlink>
    </w:p>
    <w:p w:rsidR="00C63CD2" w:rsidRPr="00FA33AC" w:rsidRDefault="0000143C">
      <w:pPr>
        <w:pStyle w:val="28"/>
        <w:tabs>
          <w:tab w:val="right" w:leader="dot" w:pos="9026"/>
        </w:tabs>
        <w:rPr>
          <w:rFonts w:ascii="Times New Roman" w:hAnsi="Times New Roman" w:cs="Times New Roman"/>
          <w:noProof/>
          <w:sz w:val="28"/>
          <w:szCs w:val="28"/>
        </w:rPr>
      </w:pPr>
      <w:hyperlink w:anchor="_Toc18183" w:history="1">
        <w:r w:rsidR="00B9125A" w:rsidRPr="00FA33AC">
          <w:rPr>
            <w:rFonts w:ascii="Times New Roman" w:hAnsi="Times New Roman" w:cs="Times New Roman"/>
            <w:noProof/>
            <w:sz w:val="28"/>
            <w:szCs w:val="28"/>
          </w:rPr>
          <w:t xml:space="preserve">6.1. </w:t>
        </w:r>
        <w:r w:rsidR="00B9125A" w:rsidRPr="00FA33AC">
          <w:rPr>
            <w:rFonts w:ascii="Times New Roman" w:hAnsi="Times New Roman" w:cs="Times New Roman"/>
            <w:noProof/>
            <w:sz w:val="28"/>
            <w:szCs w:val="28"/>
          </w:rPr>
          <w:t>市级平安智慧小区平台</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_Toc18183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8</w:t>
        </w:r>
        <w:r w:rsidR="00B9125A" w:rsidRPr="00FA33AC">
          <w:rPr>
            <w:rFonts w:ascii="Times New Roman" w:hAnsi="Times New Roman" w:cs="Times New Roman"/>
            <w:noProof/>
            <w:sz w:val="28"/>
            <w:szCs w:val="28"/>
          </w:rPr>
          <w:fldChar w:fldCharType="end"/>
        </w:r>
      </w:hyperlink>
    </w:p>
    <w:p w:rsidR="00C63CD2" w:rsidRPr="00FA33AC" w:rsidRDefault="0000143C">
      <w:pPr>
        <w:pStyle w:val="28"/>
        <w:tabs>
          <w:tab w:val="right" w:leader="dot" w:pos="9026"/>
        </w:tabs>
        <w:rPr>
          <w:rFonts w:ascii="Times New Roman" w:hAnsi="Times New Roman" w:cs="Times New Roman"/>
          <w:noProof/>
          <w:sz w:val="28"/>
          <w:szCs w:val="28"/>
        </w:rPr>
      </w:pPr>
      <w:hyperlink w:anchor="_Toc25181" w:history="1">
        <w:r w:rsidR="00B9125A" w:rsidRPr="00FA33AC">
          <w:rPr>
            <w:rFonts w:ascii="Times New Roman" w:hAnsi="Times New Roman" w:cs="Times New Roman"/>
            <w:noProof/>
            <w:sz w:val="28"/>
            <w:szCs w:val="28"/>
          </w:rPr>
          <w:t xml:space="preserve">6.2. </w:t>
        </w:r>
        <w:r w:rsidR="00B9125A" w:rsidRPr="00FA33AC">
          <w:rPr>
            <w:rFonts w:ascii="Times New Roman" w:hAnsi="Times New Roman" w:cs="Times New Roman"/>
            <w:noProof/>
            <w:sz w:val="28"/>
            <w:szCs w:val="28"/>
          </w:rPr>
          <w:t>县（市、区）平安智慧小区平台</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_Toc25181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9</w:t>
        </w:r>
        <w:r w:rsidR="00B9125A" w:rsidRPr="00FA33AC">
          <w:rPr>
            <w:rFonts w:ascii="Times New Roman" w:hAnsi="Times New Roman" w:cs="Times New Roman"/>
            <w:noProof/>
            <w:sz w:val="28"/>
            <w:szCs w:val="28"/>
          </w:rPr>
          <w:fldChar w:fldCharType="end"/>
        </w:r>
      </w:hyperlink>
    </w:p>
    <w:p w:rsidR="00C63CD2" w:rsidRPr="00FA33AC" w:rsidRDefault="0000143C">
      <w:pPr>
        <w:pStyle w:val="28"/>
        <w:tabs>
          <w:tab w:val="right" w:leader="dot" w:pos="9026"/>
        </w:tabs>
        <w:rPr>
          <w:rFonts w:ascii="Times New Roman" w:hAnsi="Times New Roman" w:cs="Times New Roman"/>
          <w:noProof/>
          <w:sz w:val="28"/>
          <w:szCs w:val="28"/>
        </w:rPr>
      </w:pPr>
      <w:hyperlink w:anchor="_Toc25180" w:history="1">
        <w:r w:rsidR="00B9125A" w:rsidRPr="00FA33AC">
          <w:rPr>
            <w:rFonts w:ascii="Times New Roman" w:hAnsi="Times New Roman" w:cs="Times New Roman"/>
            <w:noProof/>
            <w:sz w:val="28"/>
            <w:szCs w:val="28"/>
          </w:rPr>
          <w:t xml:space="preserve">6.3. </w:t>
        </w:r>
        <w:r w:rsidR="00B9125A" w:rsidRPr="00FA33AC">
          <w:rPr>
            <w:rFonts w:ascii="Times New Roman" w:hAnsi="Times New Roman" w:cs="Times New Roman"/>
            <w:noProof/>
            <w:sz w:val="28"/>
            <w:szCs w:val="28"/>
          </w:rPr>
          <w:t>小区物业平台建设要求</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_Toc25180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9</w:t>
        </w:r>
        <w:r w:rsidR="00B9125A" w:rsidRPr="00FA33AC">
          <w:rPr>
            <w:rFonts w:ascii="Times New Roman" w:hAnsi="Times New Roman" w:cs="Times New Roman"/>
            <w:noProof/>
            <w:sz w:val="28"/>
            <w:szCs w:val="28"/>
          </w:rPr>
          <w:fldChar w:fldCharType="end"/>
        </w:r>
      </w:hyperlink>
    </w:p>
    <w:p w:rsidR="00C63CD2" w:rsidRPr="00FA33AC" w:rsidRDefault="0000143C">
      <w:pPr>
        <w:pStyle w:val="18"/>
        <w:tabs>
          <w:tab w:val="right" w:leader="dot" w:pos="9026"/>
        </w:tabs>
        <w:rPr>
          <w:rFonts w:ascii="Times New Roman" w:hAnsi="Times New Roman" w:cs="Times New Roman"/>
          <w:noProof/>
          <w:sz w:val="28"/>
          <w:szCs w:val="28"/>
        </w:rPr>
      </w:pPr>
      <w:hyperlink w:anchor="_Toc5006" w:history="1">
        <w:r w:rsidR="00B9125A" w:rsidRPr="00FA33AC">
          <w:rPr>
            <w:rFonts w:ascii="Times New Roman" w:hAnsi="Times New Roman" w:cs="Times New Roman"/>
            <w:noProof/>
            <w:sz w:val="28"/>
            <w:szCs w:val="28"/>
          </w:rPr>
          <w:t xml:space="preserve">7. </w:t>
        </w:r>
        <w:r w:rsidR="00B9125A" w:rsidRPr="00FA33AC">
          <w:rPr>
            <w:rFonts w:ascii="Times New Roman" w:hAnsi="Times New Roman" w:cs="Times New Roman"/>
            <w:noProof/>
            <w:sz w:val="28"/>
            <w:szCs w:val="28"/>
          </w:rPr>
          <w:t>网络架构</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_Toc5006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9</w:t>
        </w:r>
        <w:r w:rsidR="00B9125A" w:rsidRPr="00FA33AC">
          <w:rPr>
            <w:rFonts w:ascii="Times New Roman" w:hAnsi="Times New Roman" w:cs="Times New Roman"/>
            <w:noProof/>
            <w:sz w:val="28"/>
            <w:szCs w:val="28"/>
          </w:rPr>
          <w:fldChar w:fldCharType="end"/>
        </w:r>
      </w:hyperlink>
    </w:p>
    <w:p w:rsidR="00C63CD2" w:rsidRPr="00FA33AC" w:rsidRDefault="0000143C">
      <w:pPr>
        <w:pStyle w:val="18"/>
        <w:tabs>
          <w:tab w:val="right" w:leader="dot" w:pos="9026"/>
        </w:tabs>
        <w:rPr>
          <w:rFonts w:ascii="Times New Roman" w:hAnsi="Times New Roman" w:cs="Times New Roman"/>
          <w:noProof/>
          <w:sz w:val="28"/>
          <w:szCs w:val="28"/>
        </w:rPr>
      </w:pPr>
      <w:hyperlink w:anchor="_Toc14041" w:history="1">
        <w:r w:rsidR="00B9125A" w:rsidRPr="00FA33AC">
          <w:rPr>
            <w:rFonts w:ascii="Times New Roman" w:hAnsi="Times New Roman" w:cs="Times New Roman"/>
            <w:noProof/>
            <w:sz w:val="28"/>
            <w:szCs w:val="28"/>
          </w:rPr>
          <w:t xml:space="preserve">8. </w:t>
        </w:r>
        <w:r w:rsidR="00B9125A" w:rsidRPr="00FA33AC">
          <w:rPr>
            <w:rFonts w:ascii="Times New Roman" w:hAnsi="Times New Roman" w:cs="Times New Roman"/>
            <w:noProof/>
            <w:sz w:val="28"/>
            <w:szCs w:val="28"/>
          </w:rPr>
          <w:t>管理平台建设要求</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_Toc14041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11</w:t>
        </w:r>
        <w:r w:rsidR="00B9125A" w:rsidRPr="00FA33AC">
          <w:rPr>
            <w:rFonts w:ascii="Times New Roman" w:hAnsi="Times New Roman" w:cs="Times New Roman"/>
            <w:noProof/>
            <w:sz w:val="28"/>
            <w:szCs w:val="28"/>
          </w:rPr>
          <w:fldChar w:fldCharType="end"/>
        </w:r>
      </w:hyperlink>
    </w:p>
    <w:p w:rsidR="00C63CD2" w:rsidRPr="00FA33AC" w:rsidRDefault="0000143C">
      <w:pPr>
        <w:pStyle w:val="28"/>
        <w:tabs>
          <w:tab w:val="right" w:leader="dot" w:pos="9026"/>
        </w:tabs>
        <w:rPr>
          <w:rFonts w:ascii="Times New Roman" w:hAnsi="Times New Roman" w:cs="Times New Roman"/>
          <w:noProof/>
          <w:sz w:val="28"/>
          <w:szCs w:val="28"/>
        </w:rPr>
      </w:pPr>
      <w:hyperlink w:anchor="_Toc2309" w:history="1">
        <w:r w:rsidR="00B9125A" w:rsidRPr="00FA33AC">
          <w:rPr>
            <w:rFonts w:ascii="Times New Roman" w:hAnsi="Times New Roman" w:cs="Times New Roman"/>
            <w:noProof/>
            <w:sz w:val="28"/>
            <w:szCs w:val="28"/>
          </w:rPr>
          <w:t xml:space="preserve">8.1. </w:t>
        </w:r>
        <w:r w:rsidR="00B9125A" w:rsidRPr="00FA33AC">
          <w:rPr>
            <w:rFonts w:ascii="Times New Roman" w:hAnsi="Times New Roman" w:cs="Times New Roman"/>
            <w:noProof/>
            <w:sz w:val="28"/>
            <w:szCs w:val="28"/>
          </w:rPr>
          <w:t>人员出入口</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_Toc2309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11</w:t>
        </w:r>
        <w:r w:rsidR="00B9125A" w:rsidRPr="00FA33AC">
          <w:rPr>
            <w:rFonts w:ascii="Times New Roman" w:hAnsi="Times New Roman" w:cs="Times New Roman"/>
            <w:noProof/>
            <w:sz w:val="28"/>
            <w:szCs w:val="28"/>
          </w:rPr>
          <w:fldChar w:fldCharType="end"/>
        </w:r>
      </w:hyperlink>
    </w:p>
    <w:p w:rsidR="00C63CD2" w:rsidRPr="00FA33AC" w:rsidRDefault="0000143C">
      <w:pPr>
        <w:pStyle w:val="28"/>
        <w:tabs>
          <w:tab w:val="right" w:leader="dot" w:pos="9026"/>
        </w:tabs>
        <w:rPr>
          <w:rFonts w:ascii="Times New Roman" w:hAnsi="Times New Roman" w:cs="Times New Roman"/>
          <w:noProof/>
          <w:sz w:val="28"/>
          <w:szCs w:val="28"/>
        </w:rPr>
      </w:pPr>
      <w:hyperlink w:anchor="_Toc31815" w:history="1">
        <w:r w:rsidR="00B9125A" w:rsidRPr="00FA33AC">
          <w:rPr>
            <w:rFonts w:ascii="Times New Roman" w:hAnsi="Times New Roman" w:cs="Times New Roman"/>
            <w:noProof/>
            <w:sz w:val="28"/>
            <w:szCs w:val="28"/>
          </w:rPr>
          <w:t xml:space="preserve">8.2. </w:t>
        </w:r>
        <w:r w:rsidR="00B9125A" w:rsidRPr="00FA33AC">
          <w:rPr>
            <w:rFonts w:ascii="Times New Roman" w:hAnsi="Times New Roman" w:cs="Times New Roman"/>
            <w:noProof/>
            <w:sz w:val="28"/>
            <w:szCs w:val="28"/>
          </w:rPr>
          <w:t>车辆出入口</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_Toc31815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12</w:t>
        </w:r>
        <w:r w:rsidR="00B9125A" w:rsidRPr="00FA33AC">
          <w:rPr>
            <w:rFonts w:ascii="Times New Roman" w:hAnsi="Times New Roman" w:cs="Times New Roman"/>
            <w:noProof/>
            <w:sz w:val="28"/>
            <w:szCs w:val="28"/>
          </w:rPr>
          <w:fldChar w:fldCharType="end"/>
        </w:r>
      </w:hyperlink>
    </w:p>
    <w:p w:rsidR="00C63CD2" w:rsidRPr="00FA33AC" w:rsidRDefault="0000143C">
      <w:pPr>
        <w:pStyle w:val="28"/>
        <w:tabs>
          <w:tab w:val="right" w:leader="dot" w:pos="9026"/>
        </w:tabs>
        <w:rPr>
          <w:rFonts w:ascii="Times New Roman" w:hAnsi="Times New Roman" w:cs="Times New Roman"/>
          <w:noProof/>
          <w:sz w:val="28"/>
          <w:szCs w:val="28"/>
        </w:rPr>
      </w:pPr>
      <w:hyperlink w:anchor="_Toc19300" w:history="1">
        <w:r w:rsidR="00B9125A" w:rsidRPr="00FA33AC">
          <w:rPr>
            <w:rFonts w:ascii="Times New Roman" w:hAnsi="Times New Roman" w:cs="Times New Roman"/>
            <w:noProof/>
            <w:sz w:val="28"/>
            <w:szCs w:val="28"/>
          </w:rPr>
          <w:t xml:space="preserve">8.3. </w:t>
        </w:r>
        <w:r w:rsidR="00B9125A" w:rsidRPr="00FA33AC">
          <w:rPr>
            <w:rFonts w:ascii="Times New Roman" w:hAnsi="Times New Roman" w:cs="Times New Roman"/>
            <w:noProof/>
            <w:sz w:val="28"/>
            <w:szCs w:val="28"/>
          </w:rPr>
          <w:t>智慧门禁系统</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_Toc19300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13</w:t>
        </w:r>
        <w:r w:rsidR="00B9125A" w:rsidRPr="00FA33AC">
          <w:rPr>
            <w:rFonts w:ascii="Times New Roman" w:hAnsi="Times New Roman" w:cs="Times New Roman"/>
            <w:noProof/>
            <w:sz w:val="28"/>
            <w:szCs w:val="28"/>
          </w:rPr>
          <w:fldChar w:fldCharType="end"/>
        </w:r>
      </w:hyperlink>
    </w:p>
    <w:p w:rsidR="00C63CD2" w:rsidRPr="00FA33AC" w:rsidRDefault="0000143C">
      <w:pPr>
        <w:pStyle w:val="28"/>
        <w:tabs>
          <w:tab w:val="right" w:leader="dot" w:pos="9026"/>
        </w:tabs>
        <w:rPr>
          <w:rFonts w:ascii="Times New Roman" w:hAnsi="Times New Roman" w:cs="Times New Roman"/>
          <w:noProof/>
          <w:sz w:val="28"/>
          <w:szCs w:val="28"/>
        </w:rPr>
      </w:pPr>
      <w:hyperlink w:anchor="_Toc28878" w:history="1">
        <w:r w:rsidR="00B9125A" w:rsidRPr="00FA33AC">
          <w:rPr>
            <w:rFonts w:ascii="Times New Roman" w:hAnsi="Times New Roman" w:cs="Times New Roman"/>
            <w:noProof/>
            <w:sz w:val="28"/>
            <w:szCs w:val="28"/>
          </w:rPr>
          <w:t xml:space="preserve">8.4. </w:t>
        </w:r>
        <w:r w:rsidR="00B9125A" w:rsidRPr="00FA33AC">
          <w:rPr>
            <w:rFonts w:ascii="Times New Roman" w:hAnsi="Times New Roman" w:cs="Times New Roman"/>
            <w:noProof/>
            <w:sz w:val="28"/>
            <w:szCs w:val="28"/>
          </w:rPr>
          <w:t>视频监控系统</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_Toc28878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16</w:t>
        </w:r>
        <w:r w:rsidR="00B9125A" w:rsidRPr="00FA33AC">
          <w:rPr>
            <w:rFonts w:ascii="Times New Roman" w:hAnsi="Times New Roman" w:cs="Times New Roman"/>
            <w:noProof/>
            <w:sz w:val="28"/>
            <w:szCs w:val="28"/>
          </w:rPr>
          <w:fldChar w:fldCharType="end"/>
        </w:r>
      </w:hyperlink>
    </w:p>
    <w:p w:rsidR="00C63CD2" w:rsidRPr="00FA33AC" w:rsidRDefault="0000143C">
      <w:pPr>
        <w:pStyle w:val="28"/>
        <w:tabs>
          <w:tab w:val="right" w:leader="dot" w:pos="9026"/>
        </w:tabs>
        <w:rPr>
          <w:rFonts w:ascii="Times New Roman" w:hAnsi="Times New Roman" w:cs="Times New Roman"/>
          <w:noProof/>
          <w:sz w:val="28"/>
          <w:szCs w:val="28"/>
        </w:rPr>
      </w:pPr>
      <w:hyperlink w:anchor="_Toc24571" w:history="1">
        <w:r w:rsidR="00B9125A" w:rsidRPr="00FA33AC">
          <w:rPr>
            <w:rFonts w:ascii="Times New Roman" w:hAnsi="Times New Roman" w:cs="Times New Roman"/>
            <w:noProof/>
            <w:sz w:val="28"/>
            <w:szCs w:val="28"/>
          </w:rPr>
          <w:t xml:space="preserve">8.5. </w:t>
        </w:r>
        <w:r w:rsidR="00B9125A" w:rsidRPr="00FA33AC">
          <w:rPr>
            <w:rFonts w:ascii="Times New Roman" w:hAnsi="Times New Roman" w:cs="Times New Roman"/>
            <w:noProof/>
            <w:sz w:val="28"/>
            <w:szCs w:val="28"/>
          </w:rPr>
          <w:t>智慧化管理</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_Toc24571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16</w:t>
        </w:r>
        <w:r w:rsidR="00B9125A" w:rsidRPr="00FA33AC">
          <w:rPr>
            <w:rFonts w:ascii="Times New Roman" w:hAnsi="Times New Roman" w:cs="Times New Roman"/>
            <w:noProof/>
            <w:sz w:val="28"/>
            <w:szCs w:val="28"/>
          </w:rPr>
          <w:fldChar w:fldCharType="end"/>
        </w:r>
      </w:hyperlink>
    </w:p>
    <w:p w:rsidR="00C63CD2" w:rsidRPr="00FA33AC" w:rsidRDefault="0000143C">
      <w:pPr>
        <w:pStyle w:val="28"/>
        <w:tabs>
          <w:tab w:val="right" w:leader="dot" w:pos="9026"/>
        </w:tabs>
        <w:rPr>
          <w:rFonts w:ascii="Times New Roman" w:hAnsi="Times New Roman" w:cs="Times New Roman"/>
          <w:noProof/>
          <w:sz w:val="28"/>
          <w:szCs w:val="28"/>
        </w:rPr>
      </w:pPr>
      <w:hyperlink w:anchor="_Toc27943" w:history="1">
        <w:r w:rsidR="00B9125A" w:rsidRPr="00FA33AC">
          <w:rPr>
            <w:rFonts w:ascii="Times New Roman" w:hAnsi="Times New Roman" w:cs="Times New Roman"/>
            <w:noProof/>
            <w:sz w:val="28"/>
            <w:szCs w:val="28"/>
          </w:rPr>
          <w:t xml:space="preserve">8.6. </w:t>
        </w:r>
        <w:r w:rsidR="00B9125A" w:rsidRPr="00FA33AC">
          <w:rPr>
            <w:rFonts w:ascii="Times New Roman" w:hAnsi="Times New Roman" w:cs="Times New Roman"/>
            <w:noProof/>
            <w:sz w:val="28"/>
            <w:szCs w:val="28"/>
          </w:rPr>
          <w:t>数据支撑</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_Toc27943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17</w:t>
        </w:r>
        <w:r w:rsidR="00B9125A" w:rsidRPr="00FA33AC">
          <w:rPr>
            <w:rFonts w:ascii="Times New Roman" w:hAnsi="Times New Roman" w:cs="Times New Roman"/>
            <w:noProof/>
            <w:sz w:val="28"/>
            <w:szCs w:val="28"/>
          </w:rPr>
          <w:fldChar w:fldCharType="end"/>
        </w:r>
      </w:hyperlink>
    </w:p>
    <w:p w:rsidR="00C63CD2" w:rsidRPr="00FA33AC" w:rsidRDefault="0000143C">
      <w:pPr>
        <w:pStyle w:val="18"/>
        <w:tabs>
          <w:tab w:val="right" w:leader="dot" w:pos="9026"/>
        </w:tabs>
        <w:rPr>
          <w:rFonts w:ascii="Times New Roman" w:hAnsi="Times New Roman" w:cs="Times New Roman"/>
          <w:noProof/>
          <w:sz w:val="28"/>
          <w:szCs w:val="28"/>
        </w:rPr>
      </w:pPr>
      <w:hyperlink w:anchor="_Toc2744" w:history="1">
        <w:r w:rsidR="00B9125A" w:rsidRPr="00FA33AC">
          <w:rPr>
            <w:rFonts w:ascii="Times New Roman" w:hAnsi="Times New Roman" w:cs="Times New Roman"/>
            <w:noProof/>
            <w:sz w:val="28"/>
            <w:szCs w:val="28"/>
          </w:rPr>
          <w:t xml:space="preserve">9. </w:t>
        </w:r>
        <w:r w:rsidR="00B9125A" w:rsidRPr="00FA33AC">
          <w:rPr>
            <w:rFonts w:ascii="Times New Roman" w:hAnsi="Times New Roman" w:cs="Times New Roman"/>
            <w:noProof/>
            <w:sz w:val="28"/>
            <w:szCs w:val="28"/>
          </w:rPr>
          <w:t>数据标准</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_Toc2744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19</w:t>
        </w:r>
        <w:r w:rsidR="00B9125A" w:rsidRPr="00FA33AC">
          <w:rPr>
            <w:rFonts w:ascii="Times New Roman" w:hAnsi="Times New Roman" w:cs="Times New Roman"/>
            <w:noProof/>
            <w:sz w:val="28"/>
            <w:szCs w:val="28"/>
          </w:rPr>
          <w:fldChar w:fldCharType="end"/>
        </w:r>
      </w:hyperlink>
    </w:p>
    <w:p w:rsidR="00C63CD2" w:rsidRPr="00FA33AC" w:rsidRDefault="0000143C">
      <w:pPr>
        <w:pStyle w:val="28"/>
        <w:tabs>
          <w:tab w:val="right" w:leader="dot" w:pos="9026"/>
        </w:tabs>
        <w:rPr>
          <w:rFonts w:ascii="Times New Roman" w:hAnsi="Times New Roman" w:cs="Times New Roman"/>
          <w:noProof/>
          <w:sz w:val="28"/>
          <w:szCs w:val="28"/>
        </w:rPr>
      </w:pPr>
      <w:hyperlink w:anchor="_Toc9014" w:history="1">
        <w:r w:rsidR="00B9125A" w:rsidRPr="00FA33AC">
          <w:rPr>
            <w:rFonts w:ascii="Times New Roman" w:hAnsi="Times New Roman" w:cs="Times New Roman"/>
            <w:noProof/>
            <w:sz w:val="28"/>
            <w:szCs w:val="28"/>
          </w:rPr>
          <w:t xml:space="preserve">9.1. </w:t>
        </w:r>
        <w:r w:rsidR="00B9125A" w:rsidRPr="00FA33AC">
          <w:rPr>
            <w:rFonts w:ascii="Times New Roman" w:hAnsi="Times New Roman" w:cs="Times New Roman"/>
            <w:noProof/>
            <w:sz w:val="28"/>
            <w:szCs w:val="28"/>
          </w:rPr>
          <w:t>基础信息</w:t>
        </w:r>
        <w:r w:rsidR="00B9125A" w:rsidRPr="00FA33AC">
          <w:rPr>
            <w:rFonts w:ascii="Times New Roman" w:hAnsi="Times New Roman" w:cs="Times New Roman"/>
            <w:noProof/>
            <w:sz w:val="28"/>
            <w:szCs w:val="28"/>
          </w:rPr>
          <w:tab/>
        </w:r>
        <w:bookmarkStart w:id="2" w:name="_GoBack"/>
        <w:bookmarkEnd w:id="2"/>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_Toc9014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19</w:t>
        </w:r>
        <w:r w:rsidR="00B9125A" w:rsidRPr="00FA33AC">
          <w:rPr>
            <w:rFonts w:ascii="Times New Roman" w:hAnsi="Times New Roman" w:cs="Times New Roman"/>
            <w:noProof/>
            <w:sz w:val="28"/>
            <w:szCs w:val="28"/>
          </w:rPr>
          <w:fldChar w:fldCharType="end"/>
        </w:r>
      </w:hyperlink>
    </w:p>
    <w:p w:rsidR="00C63CD2" w:rsidRPr="00FA33AC" w:rsidRDefault="0000143C">
      <w:pPr>
        <w:pStyle w:val="28"/>
        <w:tabs>
          <w:tab w:val="right" w:leader="dot" w:pos="9026"/>
        </w:tabs>
        <w:rPr>
          <w:rFonts w:ascii="Times New Roman" w:hAnsi="Times New Roman" w:cs="Times New Roman"/>
          <w:noProof/>
          <w:sz w:val="28"/>
          <w:szCs w:val="28"/>
        </w:rPr>
      </w:pPr>
      <w:hyperlink w:anchor="_Toc1245" w:history="1">
        <w:r w:rsidR="00B9125A" w:rsidRPr="00FA33AC">
          <w:rPr>
            <w:rFonts w:ascii="Times New Roman" w:hAnsi="Times New Roman" w:cs="Times New Roman"/>
            <w:noProof/>
            <w:sz w:val="28"/>
            <w:szCs w:val="28"/>
          </w:rPr>
          <w:t xml:space="preserve">9.2. </w:t>
        </w:r>
        <w:r w:rsidR="00B9125A" w:rsidRPr="00FA33AC">
          <w:rPr>
            <w:rFonts w:ascii="Times New Roman" w:hAnsi="Times New Roman" w:cs="Times New Roman"/>
            <w:noProof/>
            <w:sz w:val="28"/>
            <w:szCs w:val="28"/>
          </w:rPr>
          <w:t>动态信息</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_Toc1245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20</w:t>
        </w:r>
        <w:r w:rsidR="00B9125A" w:rsidRPr="00FA33AC">
          <w:rPr>
            <w:rFonts w:ascii="Times New Roman" w:hAnsi="Times New Roman" w:cs="Times New Roman"/>
            <w:noProof/>
            <w:sz w:val="28"/>
            <w:szCs w:val="28"/>
          </w:rPr>
          <w:fldChar w:fldCharType="end"/>
        </w:r>
      </w:hyperlink>
    </w:p>
    <w:p w:rsidR="00C63CD2" w:rsidRPr="00FA33AC" w:rsidRDefault="0000143C">
      <w:pPr>
        <w:pStyle w:val="28"/>
        <w:tabs>
          <w:tab w:val="right" w:leader="dot" w:pos="9026"/>
        </w:tabs>
        <w:rPr>
          <w:rFonts w:ascii="Times New Roman" w:hAnsi="Times New Roman" w:cs="Times New Roman"/>
          <w:noProof/>
          <w:sz w:val="28"/>
          <w:szCs w:val="28"/>
        </w:rPr>
      </w:pPr>
      <w:hyperlink w:anchor="_Toc8821" w:history="1">
        <w:r w:rsidR="00B9125A" w:rsidRPr="00FA33AC">
          <w:rPr>
            <w:rFonts w:ascii="Times New Roman" w:eastAsia="仿宋" w:hAnsi="Times New Roman" w:cs="Times New Roman"/>
            <w:noProof/>
            <w:sz w:val="28"/>
            <w:szCs w:val="28"/>
          </w:rPr>
          <w:t>附件</w:t>
        </w:r>
        <w:r w:rsidR="00541AF0" w:rsidRPr="00FA33AC">
          <w:rPr>
            <w:rFonts w:ascii="Times New Roman" w:eastAsia="仿宋" w:hAnsi="Times New Roman" w:cs="Times New Roman"/>
            <w:noProof/>
            <w:sz w:val="28"/>
            <w:szCs w:val="28"/>
          </w:rPr>
          <w:t>：</w:t>
        </w:r>
        <w:r w:rsidR="00541AF0" w:rsidRPr="00FA33AC">
          <w:rPr>
            <w:rFonts w:ascii="Times New Roman" w:eastAsia="仿宋" w:hAnsi="Times New Roman" w:cs="Times New Roman"/>
            <w:noProof/>
            <w:sz w:val="28"/>
            <w:szCs w:val="28"/>
          </w:rPr>
          <w:t>1</w:t>
        </w:r>
        <w:r w:rsidR="00541AF0" w:rsidRPr="00FA33AC">
          <w:rPr>
            <w:rFonts w:ascii="Times New Roman" w:eastAsia="仿宋" w:hAnsi="Times New Roman" w:cs="Times New Roman"/>
            <w:noProof/>
            <w:sz w:val="28"/>
            <w:szCs w:val="28"/>
          </w:rPr>
          <w:t>．</w:t>
        </w:r>
        <w:r w:rsidR="00B9125A" w:rsidRPr="00FA33AC">
          <w:rPr>
            <w:rFonts w:ascii="Times New Roman" w:eastAsia="仿宋" w:hAnsi="Times New Roman" w:cs="Times New Roman"/>
            <w:noProof/>
            <w:sz w:val="28"/>
            <w:szCs w:val="28"/>
          </w:rPr>
          <w:t>上饶市平安智慧小区标准地址接入数据参照</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_Toc8821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23</w:t>
        </w:r>
        <w:r w:rsidR="00B9125A" w:rsidRPr="00FA33AC">
          <w:rPr>
            <w:rFonts w:ascii="Times New Roman" w:hAnsi="Times New Roman" w:cs="Times New Roman"/>
            <w:noProof/>
            <w:sz w:val="28"/>
            <w:szCs w:val="28"/>
          </w:rPr>
          <w:fldChar w:fldCharType="end"/>
        </w:r>
      </w:hyperlink>
    </w:p>
    <w:p w:rsidR="00C63CD2" w:rsidRPr="00FA33AC" w:rsidRDefault="0000143C" w:rsidP="00541AF0">
      <w:pPr>
        <w:pStyle w:val="28"/>
        <w:tabs>
          <w:tab w:val="right" w:leader="dot" w:pos="9026"/>
        </w:tabs>
        <w:ind w:firstLineChars="300" w:firstLine="840"/>
        <w:rPr>
          <w:rFonts w:ascii="Times New Roman" w:hAnsi="Times New Roman" w:cs="Times New Roman"/>
          <w:noProof/>
          <w:sz w:val="28"/>
          <w:szCs w:val="28"/>
        </w:rPr>
      </w:pPr>
      <w:hyperlink w:anchor="_Toc30256" w:history="1">
        <w:r w:rsidR="00541AF0" w:rsidRPr="00FA33AC">
          <w:rPr>
            <w:rFonts w:ascii="Times New Roman" w:eastAsia="仿宋" w:hAnsi="Times New Roman" w:cs="Times New Roman"/>
            <w:noProof/>
            <w:sz w:val="28"/>
            <w:szCs w:val="28"/>
          </w:rPr>
          <w:t>2</w:t>
        </w:r>
        <w:r w:rsidR="00541AF0" w:rsidRPr="00FA33AC">
          <w:rPr>
            <w:rFonts w:ascii="Times New Roman" w:eastAsia="仿宋" w:hAnsi="Times New Roman" w:cs="Times New Roman"/>
            <w:noProof/>
            <w:sz w:val="28"/>
            <w:szCs w:val="28"/>
          </w:rPr>
          <w:t>．</w:t>
        </w:r>
        <w:r w:rsidR="00B9125A" w:rsidRPr="00FA33AC">
          <w:rPr>
            <w:rFonts w:ascii="Times New Roman" w:eastAsia="仿宋" w:hAnsi="Times New Roman" w:cs="Times New Roman"/>
            <w:noProof/>
            <w:sz w:val="28"/>
            <w:szCs w:val="28"/>
          </w:rPr>
          <w:t>验收评</w:t>
        </w:r>
        <w:r w:rsidR="00B9125A" w:rsidRPr="00FA33AC">
          <w:rPr>
            <w:rFonts w:ascii="Times New Roman" w:eastAsia="仿宋" w:hAnsi="Times New Roman" w:cs="Times New Roman"/>
            <w:noProof/>
            <w:sz w:val="28"/>
            <w:szCs w:val="28"/>
          </w:rPr>
          <w:t>估</w:t>
        </w:r>
        <w:r w:rsidR="00B9125A" w:rsidRPr="00FA33AC">
          <w:rPr>
            <w:rFonts w:ascii="Times New Roman" w:eastAsia="仿宋" w:hAnsi="Times New Roman" w:cs="Times New Roman"/>
            <w:noProof/>
            <w:sz w:val="28"/>
            <w:szCs w:val="28"/>
          </w:rPr>
          <w:t>表</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_Toc30256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25</w:t>
        </w:r>
        <w:r w:rsidR="00B9125A" w:rsidRPr="00FA33AC">
          <w:rPr>
            <w:rFonts w:ascii="Times New Roman" w:hAnsi="Times New Roman" w:cs="Times New Roman"/>
            <w:noProof/>
            <w:sz w:val="28"/>
            <w:szCs w:val="28"/>
          </w:rPr>
          <w:fldChar w:fldCharType="end"/>
        </w:r>
      </w:hyperlink>
    </w:p>
    <w:p w:rsidR="00C63CD2" w:rsidRPr="00FA33AC" w:rsidRDefault="0000143C" w:rsidP="00541AF0">
      <w:pPr>
        <w:pStyle w:val="28"/>
        <w:tabs>
          <w:tab w:val="right" w:leader="dot" w:pos="9026"/>
        </w:tabs>
        <w:ind w:firstLineChars="300" w:firstLine="840"/>
        <w:rPr>
          <w:rFonts w:ascii="Times New Roman" w:hAnsi="Times New Roman" w:cs="Times New Roman"/>
          <w:noProof/>
          <w:sz w:val="28"/>
          <w:szCs w:val="28"/>
        </w:rPr>
      </w:pPr>
      <w:hyperlink w:anchor="_Toc22760" w:history="1">
        <w:r w:rsidR="00541AF0" w:rsidRPr="00FA33AC">
          <w:rPr>
            <w:rFonts w:ascii="Times New Roman" w:eastAsia="华文仿宋" w:hAnsi="Times New Roman" w:cs="Times New Roman"/>
            <w:noProof/>
            <w:sz w:val="28"/>
            <w:szCs w:val="28"/>
          </w:rPr>
          <w:t>3</w:t>
        </w:r>
        <w:r w:rsidR="00541AF0" w:rsidRPr="00FA33AC">
          <w:rPr>
            <w:rFonts w:ascii="Times New Roman" w:eastAsia="华文仿宋" w:hAnsi="Times New Roman" w:cs="Times New Roman"/>
            <w:noProof/>
            <w:sz w:val="28"/>
            <w:szCs w:val="28"/>
          </w:rPr>
          <w:t>．</w:t>
        </w:r>
        <w:r w:rsidR="00B9125A" w:rsidRPr="00FA33AC">
          <w:rPr>
            <w:rFonts w:ascii="Times New Roman" w:eastAsia="华文仿宋" w:hAnsi="Times New Roman" w:cs="Times New Roman"/>
            <w:noProof/>
            <w:sz w:val="28"/>
            <w:szCs w:val="28"/>
          </w:rPr>
          <w:t>上饶市平安智慧小区验收评分标准</w:t>
        </w:r>
        <w:r w:rsidR="00B9125A" w:rsidRPr="00FA33AC">
          <w:rPr>
            <w:rFonts w:ascii="Times New Roman" w:hAnsi="Times New Roman" w:cs="Times New Roman"/>
            <w:noProof/>
            <w:sz w:val="28"/>
            <w:szCs w:val="28"/>
          </w:rPr>
          <w:tab/>
        </w:r>
        <w:r w:rsidR="00B9125A" w:rsidRPr="00FA33AC">
          <w:rPr>
            <w:rFonts w:ascii="Times New Roman" w:hAnsi="Times New Roman" w:cs="Times New Roman"/>
            <w:noProof/>
            <w:sz w:val="28"/>
            <w:szCs w:val="28"/>
          </w:rPr>
          <w:fldChar w:fldCharType="begin"/>
        </w:r>
        <w:r w:rsidR="00B9125A" w:rsidRPr="00FA33AC">
          <w:rPr>
            <w:rFonts w:ascii="Times New Roman" w:hAnsi="Times New Roman" w:cs="Times New Roman"/>
            <w:noProof/>
            <w:sz w:val="28"/>
            <w:szCs w:val="28"/>
          </w:rPr>
          <w:instrText xml:space="preserve"> PAGEREF _Toc22760 </w:instrText>
        </w:r>
        <w:r w:rsidR="00B9125A" w:rsidRPr="00FA33AC">
          <w:rPr>
            <w:rFonts w:ascii="Times New Roman" w:hAnsi="Times New Roman" w:cs="Times New Roman"/>
            <w:noProof/>
            <w:sz w:val="28"/>
            <w:szCs w:val="28"/>
          </w:rPr>
          <w:fldChar w:fldCharType="separate"/>
        </w:r>
        <w:r w:rsidR="00C60213">
          <w:rPr>
            <w:rFonts w:ascii="Times New Roman" w:hAnsi="Times New Roman" w:cs="Times New Roman"/>
            <w:noProof/>
            <w:sz w:val="28"/>
            <w:szCs w:val="28"/>
          </w:rPr>
          <w:t>29</w:t>
        </w:r>
        <w:r w:rsidR="00B9125A" w:rsidRPr="00FA33AC">
          <w:rPr>
            <w:rFonts w:ascii="Times New Roman" w:hAnsi="Times New Roman" w:cs="Times New Roman"/>
            <w:noProof/>
            <w:sz w:val="28"/>
            <w:szCs w:val="28"/>
          </w:rPr>
          <w:fldChar w:fldCharType="end"/>
        </w:r>
      </w:hyperlink>
    </w:p>
    <w:p w:rsidR="00C63CD2" w:rsidRPr="00FA33AC" w:rsidRDefault="00B9125A">
      <w:pPr>
        <w:spacing w:after="0" w:line="276" w:lineRule="auto"/>
        <w:rPr>
          <w:b/>
          <w:szCs w:val="32"/>
        </w:rPr>
      </w:pPr>
      <w:r w:rsidRPr="00FA33AC">
        <w:rPr>
          <w:sz w:val="28"/>
          <w:szCs w:val="28"/>
        </w:rPr>
        <w:fldChar w:fldCharType="end"/>
      </w:r>
      <w:r w:rsidRPr="00FA33AC">
        <w:br w:type="page"/>
      </w:r>
    </w:p>
    <w:p w:rsidR="00C63CD2" w:rsidRPr="00FA33AC" w:rsidRDefault="00B9125A">
      <w:pPr>
        <w:pStyle w:val="14"/>
        <w:widowControl w:val="0"/>
        <w:numPr>
          <w:ilvl w:val="0"/>
          <w:numId w:val="1"/>
        </w:numPr>
        <w:spacing w:before="0" w:after="0" w:line="276" w:lineRule="auto"/>
        <w:rPr>
          <w:sz w:val="32"/>
          <w:szCs w:val="32"/>
        </w:rPr>
      </w:pPr>
      <w:bookmarkStart w:id="3" w:name="_Toc25547"/>
      <w:bookmarkStart w:id="4" w:name="_Toc329155956"/>
      <w:bookmarkStart w:id="5" w:name="_Toc336007567"/>
      <w:bookmarkStart w:id="6" w:name="_Toc421104472"/>
      <w:bookmarkStart w:id="7" w:name="_Toc336005431"/>
      <w:bookmarkStart w:id="8" w:name="_Toc405194618"/>
      <w:bookmarkStart w:id="9" w:name="_Toc333997887"/>
      <w:bookmarkStart w:id="10" w:name="_Toc405194602"/>
      <w:bookmarkStart w:id="11" w:name="_Toc335933122"/>
      <w:bookmarkStart w:id="12" w:name="_Toc336005436"/>
      <w:bookmarkStart w:id="13" w:name="_Toc335933104"/>
      <w:bookmarkStart w:id="14" w:name="_Toc353788119"/>
      <w:bookmarkStart w:id="15" w:name="_Toc421104447"/>
      <w:bookmarkStart w:id="16" w:name="_Toc336007585"/>
      <w:bookmarkStart w:id="17" w:name="_Toc399088246"/>
      <w:bookmarkStart w:id="18" w:name="_Toc371586023"/>
      <w:bookmarkStart w:id="19" w:name="_Toc371585966"/>
      <w:bookmarkStart w:id="20" w:name="_Toc399088290"/>
      <w:bookmarkEnd w:id="0"/>
      <w:bookmarkEnd w:id="1"/>
      <w:r w:rsidRPr="00FA33AC">
        <w:rPr>
          <w:sz w:val="32"/>
          <w:szCs w:val="32"/>
        </w:rPr>
        <w:t>范围</w:t>
      </w:r>
      <w:bookmarkEnd w:id="3"/>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本标准适用于上饶市新建、在建小区的建设，同时也适用于老旧小区智能化改造的建设。单幢、多幢住宅楼、公寓楼、商住楼、别墅的智能化系统应参照执行。通过标准化建设平安智慧小区管理平台，实现小区人、地、事、物、组织的全方位数据化，以数据为驱动，辅以人工智能、大数据分析，打造集成高效、智能管用、安全可控的平安智慧小区平台</w:t>
      </w:r>
      <w:r w:rsidRPr="00FA33AC">
        <w:rPr>
          <w:rFonts w:ascii="Times New Roman" w:eastAsia="仿宋"/>
          <w:kern w:val="2"/>
          <w:sz w:val="28"/>
          <w:szCs w:val="28"/>
        </w:rPr>
        <w:t xml:space="preserve">, </w:t>
      </w:r>
      <w:r w:rsidRPr="00FA33AC">
        <w:rPr>
          <w:rFonts w:ascii="Times New Roman" w:eastAsia="仿宋"/>
          <w:kern w:val="2"/>
          <w:sz w:val="28"/>
          <w:szCs w:val="28"/>
        </w:rPr>
        <w:t>不断提高预测预警、抵御风险、动态管理能力，提升社会治理社会化、智能化、专业化水平，推动形成数据实时采集、服务便捷多元、管理动态高效、防范智能有力的社区新形态，努力打造更多的零发案小区，进一步提升提高群众安全感、满意度，实现更高水平的</w:t>
      </w:r>
      <w:r w:rsidRPr="00FA33AC">
        <w:rPr>
          <w:rFonts w:ascii="Times New Roman" w:eastAsia="仿宋"/>
          <w:kern w:val="2"/>
          <w:sz w:val="28"/>
          <w:szCs w:val="28"/>
        </w:rPr>
        <w:t>“</w:t>
      </w:r>
      <w:r w:rsidRPr="00FA33AC">
        <w:rPr>
          <w:rFonts w:ascii="Times New Roman" w:eastAsia="仿宋"/>
          <w:kern w:val="2"/>
          <w:sz w:val="28"/>
          <w:szCs w:val="28"/>
        </w:rPr>
        <w:t>平安上饶</w:t>
      </w:r>
      <w:r w:rsidRPr="00FA33AC">
        <w:rPr>
          <w:rFonts w:ascii="Times New Roman" w:eastAsia="仿宋"/>
          <w:kern w:val="2"/>
          <w:sz w:val="28"/>
          <w:szCs w:val="28"/>
        </w:rPr>
        <w:t>”</w:t>
      </w:r>
      <w:r w:rsidRPr="00FA33AC">
        <w:rPr>
          <w:rFonts w:ascii="Times New Roman" w:eastAsia="仿宋"/>
          <w:kern w:val="2"/>
          <w:sz w:val="28"/>
          <w:szCs w:val="28"/>
        </w:rPr>
        <w:t>。</w:t>
      </w:r>
    </w:p>
    <w:p w:rsidR="00C63CD2" w:rsidRPr="00FA33AC" w:rsidRDefault="00B9125A">
      <w:pPr>
        <w:pStyle w:val="14"/>
        <w:widowControl w:val="0"/>
        <w:numPr>
          <w:ilvl w:val="0"/>
          <w:numId w:val="1"/>
        </w:numPr>
        <w:spacing w:before="0" w:after="0" w:line="276" w:lineRule="auto"/>
      </w:pPr>
      <w:bookmarkStart w:id="21" w:name="_Toc320092134"/>
      <w:bookmarkStart w:id="22" w:name="_Toc28937"/>
      <w:r w:rsidRPr="00FA33AC">
        <w:rPr>
          <w:sz w:val="32"/>
          <w:szCs w:val="32"/>
        </w:rPr>
        <w:t>规范性引用文件</w:t>
      </w:r>
      <w:bookmarkEnd w:id="21"/>
      <w:bookmarkEnd w:id="22"/>
      <w:r w:rsidRPr="00FA33AC">
        <w:t xml:space="preserve">  </w:t>
      </w:r>
    </w:p>
    <w:p w:rsidR="00C63CD2" w:rsidRPr="00FA33AC" w:rsidRDefault="00B9125A">
      <w:pPr>
        <w:spacing w:after="0" w:line="276" w:lineRule="auto"/>
        <w:ind w:firstLineChars="200" w:firstLine="560"/>
        <w:rPr>
          <w:rFonts w:eastAsia="仿宋"/>
          <w:sz w:val="28"/>
          <w:szCs w:val="28"/>
        </w:rPr>
      </w:pPr>
      <w:bookmarkStart w:id="23" w:name="_Toc320092135"/>
      <w:r w:rsidRPr="00FA33AC">
        <w:rPr>
          <w:rFonts w:eastAsia="仿宋"/>
          <w:sz w:val="28"/>
          <w:szCs w:val="28"/>
        </w:rPr>
        <w:t>下列文件对于本文件的应用是必不可少的。凡是注日期的引用文件，仅所注日期的版本适用于本文件。凡是不注日期的引用文件，其最新版本（包括所有的修改单）适用于本文件。</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GB 20815  </w:t>
      </w:r>
      <w:r w:rsidRPr="00FA33AC">
        <w:rPr>
          <w:rFonts w:eastAsia="仿宋"/>
          <w:sz w:val="28"/>
          <w:szCs w:val="28"/>
        </w:rPr>
        <w:t>视频安防监控数字录像设备</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GB 50348  </w:t>
      </w:r>
      <w:r w:rsidRPr="00FA33AC">
        <w:rPr>
          <w:rFonts w:eastAsia="仿宋"/>
          <w:sz w:val="28"/>
          <w:szCs w:val="28"/>
        </w:rPr>
        <w:t>安全防范工程技术规范</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GB 50394  </w:t>
      </w:r>
      <w:r w:rsidRPr="00FA33AC">
        <w:rPr>
          <w:rFonts w:eastAsia="仿宋"/>
          <w:sz w:val="28"/>
          <w:szCs w:val="28"/>
        </w:rPr>
        <w:t>入侵报警系统工程设计规范</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GB 50395  </w:t>
      </w:r>
      <w:r w:rsidRPr="00FA33AC">
        <w:rPr>
          <w:rFonts w:eastAsia="仿宋"/>
          <w:sz w:val="28"/>
          <w:szCs w:val="28"/>
        </w:rPr>
        <w:t>视频安防监控系统</w:t>
      </w:r>
      <w:r w:rsidRPr="00FA33AC">
        <w:rPr>
          <w:rFonts w:eastAsia="仿宋"/>
          <w:sz w:val="28"/>
          <w:szCs w:val="28"/>
        </w:rPr>
        <w:t xml:space="preserve">3 </w:t>
      </w:r>
      <w:r w:rsidRPr="00FA33AC">
        <w:rPr>
          <w:rFonts w:eastAsia="仿宋"/>
          <w:sz w:val="28"/>
          <w:szCs w:val="28"/>
        </w:rPr>
        <w:t>工程设计规范</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GB 50396-2007  </w:t>
      </w:r>
      <w:r w:rsidRPr="00FA33AC">
        <w:rPr>
          <w:rFonts w:eastAsia="仿宋"/>
          <w:sz w:val="28"/>
          <w:szCs w:val="28"/>
        </w:rPr>
        <w:t>出入口控制系统工程设计规范</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GB 50198  </w:t>
      </w:r>
      <w:r w:rsidRPr="00FA33AC">
        <w:rPr>
          <w:rFonts w:eastAsia="仿宋"/>
          <w:sz w:val="28"/>
          <w:szCs w:val="28"/>
        </w:rPr>
        <w:t>民用闭路监视电视系统工程技术规范</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GB 37300  </w:t>
      </w:r>
      <w:r w:rsidRPr="00FA33AC">
        <w:rPr>
          <w:rFonts w:eastAsia="仿宋"/>
          <w:sz w:val="28"/>
          <w:szCs w:val="28"/>
        </w:rPr>
        <w:t>公共安全重点区域视频图像信息采集规范</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GB/T 30147  </w:t>
      </w:r>
      <w:r w:rsidRPr="00FA33AC">
        <w:rPr>
          <w:rFonts w:eastAsia="仿宋"/>
          <w:sz w:val="28"/>
          <w:szCs w:val="28"/>
        </w:rPr>
        <w:t>安全技术防范监控视频实时智能分析设备技术要求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GB/T 29745  </w:t>
      </w:r>
      <w:r w:rsidRPr="00FA33AC">
        <w:rPr>
          <w:rFonts w:eastAsia="仿宋"/>
          <w:sz w:val="28"/>
          <w:szCs w:val="28"/>
        </w:rPr>
        <w:t>公共停车场（库）信息联网通用技术要求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GB/T 21741  </w:t>
      </w:r>
      <w:r w:rsidRPr="00FA33AC">
        <w:rPr>
          <w:rFonts w:eastAsia="仿宋"/>
          <w:sz w:val="28"/>
          <w:szCs w:val="28"/>
        </w:rPr>
        <w:t>住宅小区安全防范系统通用技术要求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GB/T28181  </w:t>
      </w:r>
      <w:r w:rsidRPr="00FA33AC">
        <w:rPr>
          <w:rFonts w:eastAsia="仿宋"/>
          <w:sz w:val="28"/>
          <w:szCs w:val="28"/>
        </w:rPr>
        <w:t>公共安全视频监控联网系统信息传输、交换、控制技术要求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GB/T 31070.1-2014  </w:t>
      </w:r>
      <w:r w:rsidRPr="00FA33AC">
        <w:rPr>
          <w:rFonts w:eastAsia="仿宋"/>
          <w:sz w:val="28"/>
          <w:szCs w:val="28"/>
        </w:rPr>
        <w:t>楼寓对讲系统</w:t>
      </w:r>
      <w:r w:rsidRPr="00FA33AC">
        <w:rPr>
          <w:rFonts w:eastAsia="仿宋"/>
          <w:sz w:val="28"/>
          <w:szCs w:val="28"/>
        </w:rPr>
        <w:t xml:space="preserve"> </w:t>
      </w:r>
      <w:r w:rsidRPr="00FA33AC">
        <w:rPr>
          <w:rFonts w:eastAsia="仿宋"/>
          <w:sz w:val="28"/>
          <w:szCs w:val="28"/>
        </w:rPr>
        <w:t>第</w:t>
      </w:r>
      <w:r w:rsidRPr="00FA33AC">
        <w:rPr>
          <w:rFonts w:eastAsia="仿宋"/>
          <w:sz w:val="28"/>
          <w:szCs w:val="28"/>
        </w:rPr>
        <w:t>1</w:t>
      </w:r>
      <w:r w:rsidRPr="00FA33AC">
        <w:rPr>
          <w:rFonts w:eastAsia="仿宋"/>
          <w:sz w:val="28"/>
          <w:szCs w:val="28"/>
        </w:rPr>
        <w:t>部分：通用技术要求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GB/T 20271-2006 </w:t>
      </w:r>
      <w:r w:rsidRPr="00FA33AC">
        <w:rPr>
          <w:rFonts w:eastAsia="仿宋"/>
          <w:sz w:val="28"/>
          <w:szCs w:val="28"/>
        </w:rPr>
        <w:t>信息安全技术</w:t>
      </w:r>
      <w:r w:rsidRPr="00FA33AC">
        <w:rPr>
          <w:rFonts w:eastAsia="仿宋"/>
          <w:sz w:val="28"/>
          <w:szCs w:val="28"/>
        </w:rPr>
        <w:t xml:space="preserve"> </w:t>
      </w:r>
      <w:r w:rsidRPr="00FA33AC">
        <w:rPr>
          <w:rFonts w:eastAsia="仿宋"/>
          <w:sz w:val="28"/>
          <w:szCs w:val="28"/>
        </w:rPr>
        <w:t>信息系统通用安全技术要求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GB/T 21050-2007 </w:t>
      </w:r>
      <w:r w:rsidRPr="00FA33AC">
        <w:rPr>
          <w:rFonts w:eastAsia="仿宋"/>
          <w:sz w:val="28"/>
          <w:szCs w:val="28"/>
        </w:rPr>
        <w:t>信息安全技术</w:t>
      </w:r>
      <w:r w:rsidRPr="00FA33AC">
        <w:rPr>
          <w:rFonts w:eastAsia="仿宋"/>
          <w:sz w:val="28"/>
          <w:szCs w:val="28"/>
        </w:rPr>
        <w:t xml:space="preserve"> </w:t>
      </w:r>
      <w:r w:rsidRPr="00FA33AC">
        <w:rPr>
          <w:rFonts w:eastAsia="仿宋"/>
          <w:sz w:val="28"/>
          <w:szCs w:val="28"/>
        </w:rPr>
        <w:t>网络交换机安全技术要求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GA 308-2001  </w:t>
      </w:r>
      <w:r w:rsidRPr="00FA33AC">
        <w:rPr>
          <w:rFonts w:eastAsia="仿宋"/>
          <w:sz w:val="28"/>
          <w:szCs w:val="28"/>
        </w:rPr>
        <w:t>安全防范系统验收规则</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GA/T 72  </w:t>
      </w:r>
      <w:r w:rsidRPr="00FA33AC">
        <w:rPr>
          <w:rFonts w:eastAsia="仿宋"/>
          <w:sz w:val="28"/>
          <w:szCs w:val="28"/>
        </w:rPr>
        <w:t>楼寓对讲系统及电控防盗门通用技术条件</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GA/T 644  </w:t>
      </w:r>
      <w:r w:rsidRPr="00FA33AC">
        <w:rPr>
          <w:rFonts w:eastAsia="仿宋"/>
          <w:sz w:val="28"/>
          <w:szCs w:val="28"/>
        </w:rPr>
        <w:t>电子巡查系统技术要求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GA/T 669.1  </w:t>
      </w:r>
      <w:r w:rsidRPr="00FA33AC">
        <w:rPr>
          <w:rFonts w:eastAsia="仿宋"/>
          <w:sz w:val="28"/>
          <w:szCs w:val="28"/>
        </w:rPr>
        <w:t>城市监控报警系统</w:t>
      </w:r>
      <w:r w:rsidRPr="00FA33AC">
        <w:rPr>
          <w:rFonts w:eastAsia="仿宋"/>
          <w:sz w:val="28"/>
          <w:szCs w:val="28"/>
        </w:rPr>
        <w:t xml:space="preserve">  </w:t>
      </w:r>
      <w:r w:rsidRPr="00FA33AC">
        <w:rPr>
          <w:rFonts w:eastAsia="仿宋"/>
          <w:sz w:val="28"/>
          <w:szCs w:val="28"/>
        </w:rPr>
        <w:t>技术标准</w:t>
      </w:r>
      <w:r w:rsidRPr="00FA33AC">
        <w:rPr>
          <w:rFonts w:eastAsia="仿宋"/>
          <w:sz w:val="28"/>
          <w:szCs w:val="28"/>
        </w:rPr>
        <w:t xml:space="preserve"> </w:t>
      </w:r>
      <w:r w:rsidRPr="00FA33AC">
        <w:rPr>
          <w:rFonts w:eastAsia="仿宋"/>
          <w:sz w:val="28"/>
          <w:szCs w:val="28"/>
        </w:rPr>
        <w:t>第</w:t>
      </w:r>
      <w:r w:rsidRPr="00FA33AC">
        <w:rPr>
          <w:rFonts w:eastAsia="仿宋"/>
          <w:sz w:val="28"/>
          <w:szCs w:val="28"/>
        </w:rPr>
        <w:t>1</w:t>
      </w:r>
      <w:r w:rsidRPr="00FA33AC">
        <w:rPr>
          <w:rFonts w:eastAsia="仿宋"/>
          <w:sz w:val="28"/>
          <w:szCs w:val="28"/>
        </w:rPr>
        <w:t>部分：通用技术要求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GA/T 678-2007  </w:t>
      </w:r>
      <w:r w:rsidRPr="00FA33AC">
        <w:rPr>
          <w:rFonts w:eastAsia="仿宋"/>
          <w:sz w:val="28"/>
          <w:szCs w:val="28"/>
        </w:rPr>
        <w:t>联网型可视对讲系统技术要求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GA/T 367-2001  </w:t>
      </w:r>
      <w:r w:rsidRPr="00FA33AC">
        <w:rPr>
          <w:rFonts w:eastAsia="仿宋"/>
          <w:sz w:val="28"/>
          <w:szCs w:val="28"/>
        </w:rPr>
        <w:t>视频安防监控系统技术要求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GA/T 669.5-2008  </w:t>
      </w:r>
      <w:r w:rsidRPr="00FA33AC">
        <w:rPr>
          <w:rFonts w:eastAsia="仿宋"/>
          <w:sz w:val="28"/>
          <w:szCs w:val="28"/>
        </w:rPr>
        <w:t>城市监控报警联网系统第</w:t>
      </w:r>
      <w:r w:rsidRPr="00FA33AC">
        <w:rPr>
          <w:rFonts w:eastAsia="仿宋"/>
          <w:sz w:val="28"/>
          <w:szCs w:val="28"/>
        </w:rPr>
        <w:t>5</w:t>
      </w:r>
      <w:r w:rsidRPr="00FA33AC">
        <w:rPr>
          <w:rFonts w:eastAsia="仿宋"/>
          <w:sz w:val="28"/>
          <w:szCs w:val="28"/>
        </w:rPr>
        <w:t>部分：信息传输、交换、控制技术要求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GA/T 1302-2016  </w:t>
      </w:r>
      <w:r w:rsidRPr="00FA33AC">
        <w:rPr>
          <w:rFonts w:eastAsia="仿宋"/>
          <w:sz w:val="28"/>
          <w:szCs w:val="28"/>
        </w:rPr>
        <w:t>停车服务与管理信息系统通用技术条件</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GB/T 26237.5-2014</w:t>
      </w:r>
      <w:r w:rsidRPr="00FA33AC">
        <w:rPr>
          <w:rFonts w:eastAsia="仿宋"/>
          <w:sz w:val="28"/>
          <w:szCs w:val="28"/>
        </w:rPr>
        <w:t>生物特征识别数据交换格式</w:t>
      </w:r>
      <w:r w:rsidRPr="00FA33AC">
        <w:rPr>
          <w:rFonts w:eastAsia="仿宋"/>
          <w:sz w:val="28"/>
          <w:szCs w:val="28"/>
        </w:rPr>
        <w:t xml:space="preserve"> </w:t>
      </w:r>
      <w:r w:rsidRPr="00FA33AC">
        <w:rPr>
          <w:rFonts w:eastAsia="仿宋"/>
          <w:sz w:val="28"/>
          <w:szCs w:val="28"/>
        </w:rPr>
        <w:t>第</w:t>
      </w:r>
      <w:r w:rsidRPr="00FA33AC">
        <w:rPr>
          <w:rFonts w:eastAsia="仿宋"/>
          <w:sz w:val="28"/>
          <w:szCs w:val="28"/>
        </w:rPr>
        <w:t>5</w:t>
      </w:r>
      <w:r w:rsidRPr="00FA33AC">
        <w:rPr>
          <w:rFonts w:eastAsia="仿宋"/>
          <w:sz w:val="28"/>
          <w:szCs w:val="28"/>
        </w:rPr>
        <w:t>部分：人脸图像数据</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GA/T 922.2 </w:t>
      </w:r>
      <w:r w:rsidRPr="00FA33AC">
        <w:rPr>
          <w:rFonts w:eastAsia="仿宋"/>
          <w:sz w:val="28"/>
          <w:szCs w:val="28"/>
        </w:rPr>
        <w:t>安防人脸识别应用系统</w:t>
      </w:r>
      <w:r w:rsidRPr="00FA33AC">
        <w:rPr>
          <w:rFonts w:eastAsia="仿宋"/>
          <w:sz w:val="28"/>
          <w:szCs w:val="28"/>
        </w:rPr>
        <w:t xml:space="preserve"> </w:t>
      </w:r>
      <w:r w:rsidRPr="00FA33AC">
        <w:rPr>
          <w:rFonts w:eastAsia="仿宋"/>
          <w:sz w:val="28"/>
          <w:szCs w:val="28"/>
        </w:rPr>
        <w:t>第</w:t>
      </w:r>
      <w:r w:rsidRPr="00FA33AC">
        <w:rPr>
          <w:rFonts w:eastAsia="仿宋"/>
          <w:sz w:val="28"/>
          <w:szCs w:val="28"/>
        </w:rPr>
        <w:t xml:space="preserve"> 2 </w:t>
      </w:r>
      <w:r w:rsidRPr="00FA33AC">
        <w:rPr>
          <w:rFonts w:eastAsia="仿宋"/>
          <w:sz w:val="28"/>
          <w:szCs w:val="28"/>
        </w:rPr>
        <w:t>部分</w:t>
      </w:r>
      <w:r w:rsidRPr="00FA33AC">
        <w:rPr>
          <w:rFonts w:eastAsia="仿宋"/>
          <w:sz w:val="28"/>
          <w:szCs w:val="28"/>
        </w:rPr>
        <w:t>:</w:t>
      </w:r>
      <w:r w:rsidRPr="00FA33AC">
        <w:rPr>
          <w:rFonts w:eastAsia="仿宋"/>
          <w:sz w:val="28"/>
          <w:szCs w:val="28"/>
        </w:rPr>
        <w:t>人脸图像数据</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GA/T 1093 </w:t>
      </w:r>
      <w:r w:rsidRPr="00FA33AC">
        <w:rPr>
          <w:rFonts w:eastAsia="仿宋"/>
          <w:sz w:val="28"/>
          <w:szCs w:val="28"/>
        </w:rPr>
        <w:t>出入口控制人脸识别系统技术要求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GA/T 1132 </w:t>
      </w:r>
      <w:r w:rsidRPr="00FA33AC">
        <w:rPr>
          <w:rFonts w:eastAsia="仿宋"/>
          <w:sz w:val="28"/>
          <w:szCs w:val="28"/>
        </w:rPr>
        <w:t>车辆出入口电动栏杆机技术要求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GA/T 1260 </w:t>
      </w:r>
      <w:r w:rsidRPr="00FA33AC">
        <w:rPr>
          <w:rFonts w:eastAsia="仿宋"/>
          <w:sz w:val="28"/>
          <w:szCs w:val="28"/>
        </w:rPr>
        <w:t>人行出入口电控通道闸通用技术要求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GA/T 1334 </w:t>
      </w:r>
      <w:r w:rsidRPr="00FA33AC">
        <w:rPr>
          <w:rFonts w:eastAsia="仿宋"/>
          <w:sz w:val="28"/>
          <w:szCs w:val="28"/>
        </w:rPr>
        <w:t>安防人脸识别应用</w:t>
      </w:r>
      <w:r w:rsidRPr="00FA33AC">
        <w:rPr>
          <w:rFonts w:eastAsia="仿宋"/>
          <w:sz w:val="28"/>
          <w:szCs w:val="28"/>
        </w:rPr>
        <w:t xml:space="preserve"> </w:t>
      </w:r>
      <w:r w:rsidRPr="00FA33AC">
        <w:rPr>
          <w:rFonts w:eastAsia="仿宋"/>
          <w:sz w:val="28"/>
          <w:szCs w:val="28"/>
        </w:rPr>
        <w:t>视频人脸图像提取技术要求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GA/T 1400.3 </w:t>
      </w:r>
      <w:r w:rsidRPr="00FA33AC">
        <w:rPr>
          <w:rFonts w:eastAsia="仿宋"/>
          <w:sz w:val="28"/>
          <w:szCs w:val="28"/>
        </w:rPr>
        <w:t>公安视频图像信息应用系统</w:t>
      </w:r>
      <w:r w:rsidRPr="00FA33AC">
        <w:rPr>
          <w:rFonts w:eastAsia="仿宋"/>
          <w:sz w:val="28"/>
          <w:szCs w:val="28"/>
        </w:rPr>
        <w:t xml:space="preserve"> </w:t>
      </w:r>
      <w:r w:rsidRPr="00FA33AC">
        <w:rPr>
          <w:rFonts w:eastAsia="仿宋"/>
          <w:sz w:val="28"/>
          <w:szCs w:val="28"/>
        </w:rPr>
        <w:t>第</w:t>
      </w:r>
      <w:r w:rsidRPr="00FA33AC">
        <w:rPr>
          <w:rFonts w:eastAsia="仿宋"/>
          <w:sz w:val="28"/>
          <w:szCs w:val="28"/>
        </w:rPr>
        <w:t xml:space="preserve"> 3 </w:t>
      </w:r>
      <w:r w:rsidRPr="00FA33AC">
        <w:rPr>
          <w:rFonts w:eastAsia="仿宋"/>
          <w:sz w:val="28"/>
          <w:szCs w:val="28"/>
        </w:rPr>
        <w:t>部分</w:t>
      </w:r>
      <w:r w:rsidRPr="00FA33AC">
        <w:rPr>
          <w:rFonts w:eastAsia="仿宋"/>
          <w:sz w:val="28"/>
          <w:szCs w:val="28"/>
        </w:rPr>
        <w:t>:</w:t>
      </w:r>
      <w:r w:rsidRPr="00FA33AC">
        <w:rPr>
          <w:rFonts w:eastAsia="仿宋"/>
          <w:sz w:val="28"/>
          <w:szCs w:val="28"/>
        </w:rPr>
        <w:t>数据库技术要求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GA/T 1400.4 </w:t>
      </w:r>
      <w:r w:rsidRPr="00FA33AC">
        <w:rPr>
          <w:rFonts w:eastAsia="仿宋"/>
          <w:sz w:val="28"/>
          <w:szCs w:val="28"/>
        </w:rPr>
        <w:t>公安视频图像信息应用系统</w:t>
      </w:r>
      <w:r w:rsidRPr="00FA33AC">
        <w:rPr>
          <w:rFonts w:eastAsia="仿宋"/>
          <w:sz w:val="28"/>
          <w:szCs w:val="28"/>
        </w:rPr>
        <w:t xml:space="preserve"> </w:t>
      </w:r>
      <w:r w:rsidRPr="00FA33AC">
        <w:rPr>
          <w:rFonts w:eastAsia="仿宋"/>
          <w:sz w:val="28"/>
          <w:szCs w:val="28"/>
        </w:rPr>
        <w:t>第</w:t>
      </w:r>
      <w:r w:rsidRPr="00FA33AC">
        <w:rPr>
          <w:rFonts w:eastAsia="仿宋"/>
          <w:sz w:val="28"/>
          <w:szCs w:val="28"/>
        </w:rPr>
        <w:t xml:space="preserve"> 4 </w:t>
      </w:r>
      <w:r w:rsidRPr="00FA33AC">
        <w:rPr>
          <w:rFonts w:eastAsia="仿宋"/>
          <w:sz w:val="28"/>
          <w:szCs w:val="28"/>
        </w:rPr>
        <w:t>部分</w:t>
      </w:r>
      <w:r w:rsidRPr="00FA33AC">
        <w:rPr>
          <w:rFonts w:eastAsia="仿宋"/>
          <w:sz w:val="28"/>
          <w:szCs w:val="28"/>
        </w:rPr>
        <w:t>:</w:t>
      </w:r>
      <w:r w:rsidRPr="00FA33AC">
        <w:rPr>
          <w:rFonts w:eastAsia="仿宋"/>
          <w:sz w:val="28"/>
          <w:szCs w:val="28"/>
        </w:rPr>
        <w:t>接口协议要求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GA/T 543</w:t>
      </w:r>
      <w:r w:rsidRPr="00FA33AC">
        <w:rPr>
          <w:rFonts w:eastAsia="仿宋"/>
          <w:sz w:val="28"/>
          <w:szCs w:val="28"/>
        </w:rPr>
        <w:t>（所有部分）公安数据元</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GA/T XXXX </w:t>
      </w:r>
      <w:r w:rsidRPr="00FA33AC">
        <w:rPr>
          <w:rFonts w:eastAsia="仿宋"/>
          <w:sz w:val="28"/>
          <w:szCs w:val="28"/>
        </w:rPr>
        <w:t>公安数据元限定词</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GA/T 380 </w:t>
      </w:r>
      <w:r w:rsidRPr="00FA33AC">
        <w:rPr>
          <w:rFonts w:eastAsia="仿宋"/>
          <w:sz w:val="28"/>
          <w:szCs w:val="28"/>
        </w:rPr>
        <w:t>全国公安机关机构代码编制规则</w:t>
      </w:r>
    </w:p>
    <w:p w:rsidR="00C63CD2" w:rsidRPr="00FA33AC" w:rsidRDefault="00B9125A">
      <w:pPr>
        <w:pStyle w:val="14"/>
        <w:widowControl w:val="0"/>
        <w:numPr>
          <w:ilvl w:val="0"/>
          <w:numId w:val="1"/>
        </w:numPr>
        <w:spacing w:before="0" w:after="0" w:line="276" w:lineRule="auto"/>
        <w:rPr>
          <w:sz w:val="32"/>
          <w:szCs w:val="32"/>
        </w:rPr>
      </w:pPr>
      <w:bookmarkStart w:id="24" w:name="_Toc23122"/>
      <w:r w:rsidRPr="00FA33AC">
        <w:rPr>
          <w:sz w:val="32"/>
          <w:szCs w:val="32"/>
        </w:rPr>
        <w:t>建设要求</w:t>
      </w:r>
      <w:bookmarkEnd w:id="24"/>
    </w:p>
    <w:p w:rsidR="00C63CD2" w:rsidRPr="00FA33AC" w:rsidRDefault="00B9125A">
      <w:pPr>
        <w:pStyle w:val="20"/>
        <w:spacing w:before="0" w:after="0"/>
        <w:rPr>
          <w:rFonts w:ascii="Times New Roman" w:hAnsi="Times New Roman" w:cs="Times New Roman"/>
        </w:rPr>
      </w:pPr>
      <w:bookmarkStart w:id="25" w:name="_Toc55318441"/>
      <w:bookmarkStart w:id="26" w:name="_Toc18206"/>
      <w:r w:rsidRPr="00FA33AC">
        <w:rPr>
          <w:rFonts w:ascii="Times New Roman" w:hAnsi="Times New Roman" w:cs="Times New Roman"/>
        </w:rPr>
        <w:t>封闭小区建设要求</w:t>
      </w:r>
      <w:bookmarkEnd w:id="25"/>
      <w:bookmarkEnd w:id="26"/>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1.</w:t>
      </w:r>
      <w:r w:rsidRPr="00FA33AC">
        <w:rPr>
          <w:rFonts w:eastAsia="仿宋"/>
          <w:sz w:val="28"/>
          <w:szCs w:val="28"/>
        </w:rPr>
        <w:t>周界防护。小区周界有围墙、栅栏等实体防护，有入侵报警和视频监控联动装置。</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2.</w:t>
      </w:r>
      <w:r w:rsidRPr="00FA33AC">
        <w:rPr>
          <w:rFonts w:eastAsia="仿宋"/>
          <w:sz w:val="28"/>
          <w:szCs w:val="28"/>
        </w:rPr>
        <w:t>小区出入口控制。小区出入口、停车库（场区）出入口安装车辆道闸、高清视频监控，小区行人出入口、非机动车通道安装高解析度人脸识别、非机动车出入控制。有条件的小区在出入口安装访客登记等设施。</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3.</w:t>
      </w:r>
      <w:r w:rsidRPr="00FA33AC">
        <w:rPr>
          <w:rFonts w:eastAsia="仿宋"/>
          <w:sz w:val="28"/>
          <w:szCs w:val="28"/>
        </w:rPr>
        <w:t>公共区域安全防范。小区主要通道、交叉路口、公共广场、非机动车集中停放区、水泵房、配电间、楼栋前等重要区域安装高清视频监控。有条件的小区安装消防应急监测、高点全景、高空抛物、信息发布、电子巡查等设施。</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4.</w:t>
      </w:r>
      <w:r w:rsidRPr="00FA33AC">
        <w:rPr>
          <w:rFonts w:eastAsia="仿宋"/>
          <w:sz w:val="28"/>
          <w:szCs w:val="28"/>
        </w:rPr>
        <w:t>楼栋住户安全防范。楼栋出入口安装身份识别智能门禁。有条件的在电梯轿厢、一层前厅、电梯厅安装监控设施，在客厅、卧室、叠加别墅的每一层</w:t>
      </w:r>
      <w:r w:rsidRPr="00FA33AC">
        <w:rPr>
          <w:rFonts w:eastAsia="仿宋"/>
          <w:sz w:val="28"/>
          <w:szCs w:val="28"/>
        </w:rPr>
        <w:t>(</w:t>
      </w:r>
      <w:r w:rsidRPr="00FA33AC">
        <w:rPr>
          <w:rFonts w:eastAsia="仿宋"/>
          <w:sz w:val="28"/>
          <w:szCs w:val="28"/>
        </w:rPr>
        <w:t>包含地下室层</w:t>
      </w:r>
      <w:r w:rsidRPr="00FA33AC">
        <w:rPr>
          <w:rFonts w:eastAsia="仿宋"/>
          <w:sz w:val="28"/>
          <w:szCs w:val="28"/>
        </w:rPr>
        <w:t>)</w:t>
      </w:r>
      <w:r w:rsidRPr="00FA33AC">
        <w:rPr>
          <w:rFonts w:eastAsia="仿宋"/>
          <w:sz w:val="28"/>
          <w:szCs w:val="28"/>
        </w:rPr>
        <w:t>、卫生间等安装紧急报警（求助）系统，对小区重点帮扶人员，配备可定位的紧急报警（求助）装置，实现快速报警。</w:t>
      </w:r>
    </w:p>
    <w:p w:rsidR="00C63CD2" w:rsidRPr="00FA33AC" w:rsidRDefault="00B9125A">
      <w:pPr>
        <w:spacing w:after="0" w:line="276" w:lineRule="auto"/>
        <w:ind w:firstLineChars="200" w:firstLine="560"/>
        <w:rPr>
          <w:rFonts w:eastAsia="仿宋"/>
          <w:b/>
          <w:bCs/>
          <w:sz w:val="28"/>
          <w:szCs w:val="28"/>
        </w:rPr>
      </w:pPr>
      <w:r w:rsidRPr="00FA33AC">
        <w:rPr>
          <w:rFonts w:eastAsia="仿宋"/>
          <w:sz w:val="28"/>
          <w:szCs w:val="28"/>
        </w:rPr>
        <w:t>5.</w:t>
      </w:r>
      <w:r w:rsidRPr="00FA33AC">
        <w:rPr>
          <w:rFonts w:eastAsia="仿宋"/>
          <w:sz w:val="28"/>
          <w:szCs w:val="28"/>
        </w:rPr>
        <w:t>智慧感知系统。在小区出入口、楼栋单元出入口门安装门磁，小区内实有资源安装智能井盖、消防栓监控、消防通道地磁感应、智能水表、智能电表、智能燃气及水压、电压、气压、智能手环等泛感知监测设备。</w:t>
      </w:r>
      <w:r w:rsidRPr="00FA33AC">
        <w:rPr>
          <w:rFonts w:eastAsia="仿宋"/>
          <w:sz w:val="28"/>
          <w:szCs w:val="28"/>
          <w:lang w:val="en-GB"/>
        </w:rPr>
        <w:t>毎处配电箱安装智慧式安全用电监测设备。</w:t>
      </w:r>
      <w:r w:rsidRPr="00FA33AC">
        <w:rPr>
          <w:rFonts w:eastAsia="仿宋"/>
          <w:sz w:val="28"/>
          <w:szCs w:val="28"/>
        </w:rPr>
        <w:t>鼓励居民用户安装智慧型燃气火灾报警探测器和智能型独立式火灾报警探测器等感知监测设备。</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6.</w:t>
      </w:r>
      <w:r w:rsidRPr="00FA33AC">
        <w:rPr>
          <w:rFonts w:eastAsia="仿宋"/>
          <w:sz w:val="28"/>
          <w:szCs w:val="28"/>
        </w:rPr>
        <w:t>小区信息管理系统。主要包括</w:t>
      </w:r>
      <w:r w:rsidRPr="00FA33AC">
        <w:rPr>
          <w:rFonts w:eastAsia="仿宋"/>
          <w:sz w:val="28"/>
          <w:szCs w:val="28"/>
        </w:rPr>
        <w:t>7</w:t>
      </w:r>
      <w:r w:rsidRPr="00FA33AC">
        <w:rPr>
          <w:rFonts w:eastAsia="仿宋"/>
          <w:sz w:val="28"/>
          <w:szCs w:val="28"/>
        </w:rPr>
        <w:t>个方面：（</w:t>
      </w:r>
      <w:r w:rsidRPr="00FA33AC">
        <w:rPr>
          <w:rFonts w:eastAsia="仿宋"/>
          <w:sz w:val="28"/>
          <w:szCs w:val="28"/>
        </w:rPr>
        <w:t>1</w:t>
      </w:r>
      <w:r w:rsidRPr="00FA33AC">
        <w:rPr>
          <w:rFonts w:eastAsia="仿宋"/>
          <w:sz w:val="28"/>
          <w:szCs w:val="28"/>
        </w:rPr>
        <w:t>）在小区、楼体、单元门、住户门的相应位置安装基于标准地址的三维电子门牌。（</w:t>
      </w:r>
      <w:r w:rsidRPr="00FA33AC">
        <w:rPr>
          <w:rFonts w:eastAsia="仿宋"/>
          <w:sz w:val="28"/>
          <w:szCs w:val="28"/>
        </w:rPr>
        <w:t>2</w:t>
      </w:r>
      <w:r w:rsidRPr="00FA33AC">
        <w:rPr>
          <w:rFonts w:eastAsia="仿宋"/>
          <w:sz w:val="28"/>
          <w:szCs w:val="28"/>
        </w:rPr>
        <w:t>）开发商申报房产证信息时，在小区、楼栋、单元、住户应使用公安机关统一编制的标准地址。（</w:t>
      </w:r>
      <w:r w:rsidRPr="00FA33AC">
        <w:rPr>
          <w:rFonts w:eastAsia="仿宋"/>
          <w:sz w:val="28"/>
          <w:szCs w:val="28"/>
        </w:rPr>
        <w:t>3</w:t>
      </w:r>
      <w:r w:rsidRPr="00FA33AC">
        <w:rPr>
          <w:rFonts w:eastAsia="仿宋"/>
          <w:sz w:val="28"/>
          <w:szCs w:val="28"/>
        </w:rPr>
        <w:t>）搭建居民小区管理信息系统，包括视频监控管理系统、门禁管理系统、车辆管理系统、物业收费系统等，应使用公安机关提供的标准地址，具有一标三实（即标准地址和实有房屋、实有人口、实有单位）登记功能，对业主和租户区别登记，对租户的门禁授权应有时间限制，具有访客管理功能。（</w:t>
      </w:r>
      <w:r w:rsidRPr="00FA33AC">
        <w:rPr>
          <w:rFonts w:eastAsia="仿宋"/>
          <w:sz w:val="28"/>
          <w:szCs w:val="28"/>
        </w:rPr>
        <w:t>4</w:t>
      </w:r>
      <w:r w:rsidRPr="00FA33AC">
        <w:rPr>
          <w:rFonts w:eastAsia="仿宋"/>
          <w:sz w:val="28"/>
          <w:szCs w:val="28"/>
        </w:rPr>
        <w:t>）系统支持小区视频、图像、管理数据（人员、房屋、单位、车辆、进出记录等）各类感知数据进行汇聚存储。（</w:t>
      </w:r>
      <w:r w:rsidRPr="00FA33AC">
        <w:rPr>
          <w:rFonts w:eastAsia="仿宋"/>
          <w:sz w:val="28"/>
          <w:szCs w:val="28"/>
        </w:rPr>
        <w:t>5</w:t>
      </w:r>
      <w:r w:rsidRPr="00FA33AC">
        <w:rPr>
          <w:rFonts w:eastAsia="仿宋"/>
          <w:sz w:val="28"/>
          <w:szCs w:val="28"/>
        </w:rPr>
        <w:t>）小区管理数据（实有人口、实有房屋、实有单位、车辆信息、水电气数据、消防设施等设备信息）、视频监控、人像抓拍、车辆抓拍等要与公安机关相关信息系统联网。（</w:t>
      </w:r>
      <w:r w:rsidRPr="00FA33AC">
        <w:rPr>
          <w:rFonts w:eastAsia="仿宋"/>
          <w:sz w:val="28"/>
          <w:szCs w:val="28"/>
        </w:rPr>
        <w:t>6</w:t>
      </w:r>
      <w:r w:rsidRPr="00FA33AC">
        <w:rPr>
          <w:rFonts w:eastAsia="仿宋"/>
          <w:sz w:val="28"/>
          <w:szCs w:val="28"/>
        </w:rPr>
        <w:t>）系统功能具备支持人、车、设备等基础管理功能。（</w:t>
      </w:r>
      <w:r w:rsidRPr="00FA33AC">
        <w:rPr>
          <w:rFonts w:eastAsia="仿宋"/>
          <w:sz w:val="28"/>
          <w:szCs w:val="28"/>
        </w:rPr>
        <w:t>7</w:t>
      </w:r>
      <w:r w:rsidRPr="00FA33AC">
        <w:rPr>
          <w:rFonts w:eastAsia="仿宋"/>
          <w:sz w:val="28"/>
          <w:szCs w:val="28"/>
        </w:rPr>
        <w:t>）配备屏幕显示和屏幕控制器等设施。（</w:t>
      </w:r>
      <w:r w:rsidRPr="00FA33AC">
        <w:rPr>
          <w:rFonts w:eastAsia="仿宋"/>
          <w:sz w:val="28"/>
          <w:szCs w:val="28"/>
        </w:rPr>
        <w:t>8</w:t>
      </w:r>
      <w:r w:rsidRPr="00FA33AC">
        <w:rPr>
          <w:rFonts w:eastAsia="仿宋"/>
          <w:sz w:val="28"/>
          <w:szCs w:val="28"/>
        </w:rPr>
        <w:t>）系统平台支持不同角色的授权管理，如物业人员使用的系统不能查看一标三实数据，重点人员管控、人脸轨迹等公安侦查相关数据。</w:t>
      </w:r>
    </w:p>
    <w:p w:rsidR="00C63CD2" w:rsidRPr="00FA33AC" w:rsidRDefault="00B9125A">
      <w:pPr>
        <w:pStyle w:val="20"/>
        <w:spacing w:before="0" w:after="0"/>
        <w:rPr>
          <w:rFonts w:ascii="Times New Roman" w:hAnsi="Times New Roman" w:cs="Times New Roman"/>
        </w:rPr>
      </w:pPr>
      <w:bookmarkStart w:id="27" w:name="_Toc55318442"/>
      <w:bookmarkStart w:id="28" w:name="_Toc13237"/>
      <w:r w:rsidRPr="00FA33AC">
        <w:rPr>
          <w:rFonts w:ascii="Times New Roman" w:hAnsi="Times New Roman" w:cs="Times New Roman"/>
        </w:rPr>
        <w:t>非封闭小区建设要求</w:t>
      </w:r>
      <w:bookmarkEnd w:id="27"/>
      <w:bookmarkEnd w:id="28"/>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1.</w:t>
      </w:r>
      <w:r w:rsidRPr="00FA33AC">
        <w:rPr>
          <w:rFonts w:eastAsia="仿宋"/>
          <w:sz w:val="28"/>
          <w:szCs w:val="28"/>
        </w:rPr>
        <w:t>小区出入口控制。小区出入口安装车辆抓拍、人脸识别、监控装置。</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2.</w:t>
      </w:r>
      <w:r w:rsidRPr="00FA33AC">
        <w:rPr>
          <w:rFonts w:eastAsia="仿宋"/>
          <w:sz w:val="28"/>
          <w:szCs w:val="28"/>
        </w:rPr>
        <w:t>公共区域安全防范。小区主要通道、交叉路口、公共广场、非机动车集中停放区、水泵房、配电间、楼栋前等重要区域安装监控。</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3.</w:t>
      </w:r>
      <w:r w:rsidRPr="00FA33AC">
        <w:rPr>
          <w:rFonts w:eastAsia="仿宋"/>
          <w:sz w:val="28"/>
          <w:szCs w:val="28"/>
        </w:rPr>
        <w:t>楼栋住户安全防范。楼栋出入口安装身份识别智能门禁。</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4.</w:t>
      </w:r>
      <w:r w:rsidRPr="00FA33AC">
        <w:rPr>
          <w:rFonts w:eastAsia="仿宋"/>
          <w:sz w:val="28"/>
          <w:szCs w:val="28"/>
        </w:rPr>
        <w:t>小区管理系统。参照封闭小区信息管理系统相关功能要求建设。</w:t>
      </w:r>
    </w:p>
    <w:p w:rsidR="00C63CD2" w:rsidRPr="00FA33AC" w:rsidRDefault="00B9125A">
      <w:pPr>
        <w:pStyle w:val="14"/>
        <w:widowControl w:val="0"/>
        <w:numPr>
          <w:ilvl w:val="0"/>
          <w:numId w:val="1"/>
        </w:numPr>
        <w:spacing w:before="0" w:after="0" w:line="276" w:lineRule="auto"/>
        <w:rPr>
          <w:sz w:val="32"/>
          <w:szCs w:val="32"/>
        </w:rPr>
      </w:pPr>
      <w:bookmarkStart w:id="29" w:name="_Toc3627"/>
      <w:r w:rsidRPr="00FA33AC">
        <w:rPr>
          <w:sz w:val="32"/>
          <w:szCs w:val="32"/>
        </w:rPr>
        <w:t>建设评级</w:t>
      </w:r>
      <w:bookmarkEnd w:id="29"/>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根据平安智慧小区的硬件设施、智能化应用及防范效果，将小区分为基础型和增强型两种。评选的各级平安智慧小区必须具备以下基本指标：年内不发生各类重大治安和刑事案件；不发生非正常上访案事件；不发生重大火灾事故；无涉黑涉恶组织；不发生各类群体性案事件；无从事邪教活动人员及宣传品。</w:t>
      </w:r>
      <w:r w:rsidRPr="00FA33AC">
        <w:rPr>
          <w:rFonts w:eastAsia="仿宋"/>
          <w:sz w:val="28"/>
          <w:szCs w:val="28"/>
        </w:rPr>
        <w:t xml:space="preserve"> </w:t>
      </w:r>
    </w:p>
    <w:p w:rsidR="00C63CD2" w:rsidRPr="00FA33AC" w:rsidRDefault="00B9125A">
      <w:pPr>
        <w:pStyle w:val="20"/>
        <w:spacing w:before="0" w:after="0"/>
        <w:rPr>
          <w:rFonts w:ascii="Times New Roman" w:hAnsi="Times New Roman" w:cs="Times New Roman"/>
        </w:rPr>
      </w:pPr>
      <w:bookmarkStart w:id="30" w:name="_Toc12937"/>
      <w:bookmarkStart w:id="31" w:name="_Toc55318445"/>
      <w:r w:rsidRPr="00FA33AC">
        <w:rPr>
          <w:rFonts w:ascii="Times New Roman" w:hAnsi="Times New Roman" w:cs="Times New Roman"/>
        </w:rPr>
        <w:t>基础型平安智慧小区标准要求</w:t>
      </w:r>
      <w:bookmarkEnd w:id="30"/>
      <w:bookmarkEnd w:id="31"/>
    </w:p>
    <w:p w:rsidR="00C63CD2" w:rsidRPr="00FA33AC" w:rsidRDefault="00B9125A">
      <w:pPr>
        <w:widowControl/>
        <w:numPr>
          <w:ilvl w:val="0"/>
          <w:numId w:val="60"/>
        </w:numPr>
        <w:spacing w:after="0" w:line="276" w:lineRule="auto"/>
        <w:jc w:val="left"/>
        <w:rPr>
          <w:rFonts w:eastAsia="仿宋"/>
          <w:sz w:val="28"/>
          <w:szCs w:val="28"/>
        </w:rPr>
      </w:pPr>
      <w:r w:rsidRPr="00FA33AC">
        <w:rPr>
          <w:rFonts w:eastAsia="仿宋"/>
          <w:sz w:val="28"/>
          <w:szCs w:val="28"/>
        </w:rPr>
        <w:t>硬件设施和智能化应用必须达到以下建设要求：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w:t>
      </w:r>
      <w:r w:rsidRPr="00FA33AC">
        <w:rPr>
          <w:rFonts w:eastAsia="仿宋"/>
          <w:sz w:val="28"/>
          <w:szCs w:val="28"/>
        </w:rPr>
        <w:t>1</w:t>
      </w:r>
      <w:r w:rsidRPr="00FA33AC">
        <w:rPr>
          <w:rFonts w:eastAsia="仿宋"/>
          <w:sz w:val="28"/>
          <w:szCs w:val="28"/>
        </w:rPr>
        <w:t>）小区周界有实体防护和入侵报警装置。</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w:t>
      </w:r>
      <w:r w:rsidRPr="00FA33AC">
        <w:rPr>
          <w:rFonts w:eastAsia="仿宋"/>
          <w:sz w:val="28"/>
          <w:szCs w:val="28"/>
        </w:rPr>
        <w:t>2</w:t>
      </w:r>
      <w:r w:rsidRPr="00FA33AC">
        <w:rPr>
          <w:rFonts w:eastAsia="仿宋"/>
          <w:sz w:val="28"/>
          <w:szCs w:val="28"/>
        </w:rPr>
        <w:t>）具备监控中心，需要具有监控大屏显示，数据存储汇聚和管理系统，具备视频、图像、管理数据（人员、房屋、单位、车辆、水电气、消防、进出记录等）各类感知数据进行汇聚存储。对前端监控点位的视频图片、管理数据进行统一存储，视频存储不少于</w:t>
      </w:r>
      <w:r w:rsidRPr="00FA33AC">
        <w:rPr>
          <w:rFonts w:eastAsia="仿宋"/>
          <w:sz w:val="28"/>
          <w:szCs w:val="28"/>
        </w:rPr>
        <w:t>30</w:t>
      </w:r>
      <w:r w:rsidRPr="00FA33AC">
        <w:rPr>
          <w:rFonts w:eastAsia="仿宋"/>
          <w:sz w:val="28"/>
          <w:szCs w:val="28"/>
        </w:rPr>
        <w:t>天，图片存储不少于</w:t>
      </w:r>
      <w:r w:rsidRPr="00FA33AC">
        <w:rPr>
          <w:rFonts w:eastAsia="仿宋"/>
          <w:sz w:val="28"/>
          <w:szCs w:val="28"/>
        </w:rPr>
        <w:t>90</w:t>
      </w:r>
      <w:r w:rsidRPr="00FA33AC">
        <w:rPr>
          <w:rFonts w:eastAsia="仿宋"/>
          <w:sz w:val="28"/>
          <w:szCs w:val="28"/>
        </w:rPr>
        <w:t>天，管理数据不少于</w:t>
      </w:r>
      <w:r w:rsidRPr="00FA33AC">
        <w:rPr>
          <w:rFonts w:eastAsia="仿宋"/>
          <w:sz w:val="28"/>
          <w:szCs w:val="28"/>
        </w:rPr>
        <w:t>1</w:t>
      </w:r>
      <w:r w:rsidRPr="00FA33AC">
        <w:rPr>
          <w:rFonts w:eastAsia="仿宋"/>
          <w:sz w:val="28"/>
          <w:szCs w:val="28"/>
        </w:rPr>
        <w:t>年。</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w:t>
      </w:r>
      <w:r w:rsidRPr="00FA33AC">
        <w:rPr>
          <w:rFonts w:eastAsia="仿宋"/>
          <w:sz w:val="28"/>
          <w:szCs w:val="28"/>
        </w:rPr>
        <w:t>3</w:t>
      </w:r>
      <w:r w:rsidRPr="00FA33AC">
        <w:rPr>
          <w:rFonts w:eastAsia="仿宋"/>
          <w:sz w:val="28"/>
          <w:szCs w:val="28"/>
        </w:rPr>
        <w:t>）公共区域安全防范。小区出入口安装门禁系统、人脸识别系统，车辆出入口安装车辆抓拍系统、车辆道闸系统，小区还需具备视频监控系统和电子巡查系统。</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w:t>
      </w:r>
      <w:r w:rsidRPr="00FA33AC">
        <w:rPr>
          <w:rFonts w:eastAsia="仿宋"/>
          <w:sz w:val="28"/>
          <w:szCs w:val="28"/>
        </w:rPr>
        <w:t>4</w:t>
      </w:r>
      <w:r w:rsidRPr="00FA33AC">
        <w:rPr>
          <w:rFonts w:eastAsia="仿宋"/>
          <w:sz w:val="28"/>
          <w:szCs w:val="28"/>
        </w:rPr>
        <w:t>）具备与一标三实相对应的小区管理系统。</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w:t>
      </w:r>
      <w:r w:rsidRPr="00FA33AC">
        <w:rPr>
          <w:rFonts w:eastAsia="仿宋"/>
          <w:sz w:val="28"/>
          <w:szCs w:val="28"/>
        </w:rPr>
        <w:t>5</w:t>
      </w:r>
      <w:r w:rsidRPr="00FA33AC">
        <w:rPr>
          <w:rFonts w:eastAsia="仿宋"/>
          <w:sz w:val="28"/>
          <w:szCs w:val="28"/>
        </w:rPr>
        <w:t>）实现管理数据联网、车辆抓拍联网、人像抓拍联网和视频监控联网。</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2.</w:t>
      </w:r>
      <w:r w:rsidRPr="00FA33AC">
        <w:rPr>
          <w:rFonts w:eastAsia="仿宋"/>
          <w:sz w:val="28"/>
          <w:szCs w:val="28"/>
        </w:rPr>
        <w:t>按照附件二：验收评估表《上饶市平安智慧小区建设技术规范系统配置表》要求验收，需符合基础型小区建设要求。</w:t>
      </w:r>
      <w:r w:rsidRPr="00FA33AC">
        <w:rPr>
          <w:rFonts w:eastAsia="仿宋"/>
          <w:sz w:val="28"/>
          <w:szCs w:val="28"/>
        </w:rPr>
        <w:t xml:space="preserve"> </w:t>
      </w:r>
    </w:p>
    <w:p w:rsidR="00C63CD2" w:rsidRPr="00FA33AC" w:rsidRDefault="00B9125A">
      <w:pPr>
        <w:pStyle w:val="20"/>
        <w:spacing w:before="0" w:after="0"/>
        <w:rPr>
          <w:rFonts w:ascii="Times New Roman" w:hAnsi="Times New Roman" w:cs="Times New Roman"/>
        </w:rPr>
      </w:pPr>
      <w:bookmarkStart w:id="32" w:name="_Toc55318446"/>
      <w:bookmarkStart w:id="33" w:name="_Toc11484"/>
      <w:r w:rsidRPr="00FA33AC">
        <w:rPr>
          <w:rFonts w:ascii="Times New Roman" w:hAnsi="Times New Roman" w:cs="Times New Roman"/>
        </w:rPr>
        <w:t>增强型平安智慧小区标准要求</w:t>
      </w:r>
      <w:bookmarkEnd w:id="32"/>
      <w:bookmarkEnd w:id="33"/>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1.</w:t>
      </w:r>
      <w:r w:rsidRPr="00FA33AC">
        <w:rPr>
          <w:rFonts w:eastAsia="仿宋"/>
          <w:sz w:val="28"/>
          <w:szCs w:val="28"/>
        </w:rPr>
        <w:t>硬件设施和智能化应用在具备基础型平安智慧小区建设的基础上，还必须具备以下建设要求：</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w:t>
      </w:r>
      <w:r w:rsidRPr="00FA33AC">
        <w:rPr>
          <w:rFonts w:eastAsia="仿宋"/>
          <w:sz w:val="28"/>
          <w:szCs w:val="28"/>
        </w:rPr>
        <w:t>1</w:t>
      </w:r>
      <w:r w:rsidRPr="00FA33AC">
        <w:rPr>
          <w:rFonts w:eastAsia="仿宋"/>
          <w:sz w:val="28"/>
          <w:szCs w:val="28"/>
        </w:rPr>
        <w:t>）公共区域安全防范系统。具备访客登记系统、高空抛物、一键求助系统、信息发布系统。</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w:t>
      </w:r>
      <w:r w:rsidRPr="00FA33AC">
        <w:rPr>
          <w:rFonts w:eastAsia="仿宋"/>
          <w:sz w:val="28"/>
          <w:szCs w:val="28"/>
        </w:rPr>
        <w:t>2</w:t>
      </w:r>
      <w:r w:rsidRPr="00FA33AC">
        <w:rPr>
          <w:rFonts w:eastAsia="仿宋"/>
          <w:sz w:val="28"/>
          <w:szCs w:val="28"/>
        </w:rPr>
        <w:t>）住户防范系统。</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w:t>
      </w:r>
      <w:r w:rsidRPr="00FA33AC">
        <w:rPr>
          <w:rFonts w:eastAsia="仿宋"/>
          <w:sz w:val="28"/>
          <w:szCs w:val="28"/>
        </w:rPr>
        <w:t>3</w:t>
      </w:r>
      <w:r w:rsidRPr="00FA33AC">
        <w:rPr>
          <w:rFonts w:eastAsia="仿宋"/>
          <w:sz w:val="28"/>
          <w:szCs w:val="28"/>
        </w:rPr>
        <w:t>）联网要求具备设备运维检测联网和统一授时。</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w:t>
      </w:r>
      <w:r w:rsidRPr="00FA33AC">
        <w:rPr>
          <w:rFonts w:eastAsia="仿宋"/>
          <w:sz w:val="28"/>
          <w:szCs w:val="28"/>
        </w:rPr>
        <w:t>4</w:t>
      </w:r>
      <w:r w:rsidRPr="00FA33AC">
        <w:rPr>
          <w:rFonts w:eastAsia="仿宋"/>
          <w:sz w:val="28"/>
          <w:szCs w:val="28"/>
        </w:rPr>
        <w:t>）具备智能充电桩设施、</w:t>
      </w:r>
      <w:r w:rsidRPr="00FA33AC">
        <w:rPr>
          <w:rFonts w:eastAsia="仿宋"/>
          <w:sz w:val="28"/>
          <w:szCs w:val="28"/>
        </w:rPr>
        <w:t>AR</w:t>
      </w:r>
      <w:r w:rsidRPr="00FA33AC">
        <w:rPr>
          <w:rFonts w:eastAsia="仿宋"/>
          <w:sz w:val="28"/>
          <w:szCs w:val="28"/>
        </w:rPr>
        <w:t>全景、一键报警系统、标准地址门牌、消防通道占道违停和其它泛感知系统设备。</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 xml:space="preserve">2. </w:t>
      </w:r>
      <w:r w:rsidRPr="00FA33AC">
        <w:rPr>
          <w:rFonts w:eastAsia="仿宋"/>
          <w:sz w:val="28"/>
          <w:szCs w:val="28"/>
        </w:rPr>
        <w:t>按照附件二：验收评估表《上饶市平安智慧小区建设技术规范系统配置表》要求验收，需符合增强型小区建设要求。</w:t>
      </w:r>
    </w:p>
    <w:p w:rsidR="00C63CD2" w:rsidRPr="00FA33AC" w:rsidRDefault="00B9125A">
      <w:pPr>
        <w:pStyle w:val="14"/>
        <w:widowControl w:val="0"/>
        <w:numPr>
          <w:ilvl w:val="0"/>
          <w:numId w:val="1"/>
        </w:numPr>
        <w:spacing w:before="0" w:after="0" w:line="276" w:lineRule="auto"/>
        <w:rPr>
          <w:sz w:val="32"/>
          <w:szCs w:val="32"/>
        </w:rPr>
      </w:pPr>
      <w:bookmarkStart w:id="34" w:name="_Toc27572532"/>
      <w:bookmarkStart w:id="35" w:name="_Toc53126151"/>
      <w:bookmarkStart w:id="36" w:name="_Toc16268"/>
      <w:r w:rsidRPr="00FA33AC">
        <w:rPr>
          <w:sz w:val="32"/>
          <w:szCs w:val="32"/>
        </w:rPr>
        <w:t>小区建设技术要求</w:t>
      </w:r>
      <w:bookmarkEnd w:id="34"/>
      <w:bookmarkEnd w:id="35"/>
      <w:bookmarkEnd w:id="36"/>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针对小区不同区域按照不同的建设要求，具体包括有周界防护、小区出入口及公共区域安全、住户安全防范、监控中心、泛感知系统、一标三实和联网接入等内容，具体的建设技术要求参考附件二：验收评估表《上饶市平安智慧小区建设技术规范系统配置表》。</w:t>
      </w:r>
    </w:p>
    <w:p w:rsidR="00C63CD2" w:rsidRPr="00FA33AC" w:rsidRDefault="00B9125A">
      <w:pPr>
        <w:pStyle w:val="14"/>
        <w:widowControl w:val="0"/>
        <w:numPr>
          <w:ilvl w:val="0"/>
          <w:numId w:val="1"/>
        </w:numPr>
        <w:spacing w:before="0" w:after="0" w:line="276" w:lineRule="auto"/>
        <w:rPr>
          <w:sz w:val="32"/>
          <w:szCs w:val="32"/>
        </w:rPr>
      </w:pPr>
      <w:bookmarkStart w:id="37" w:name="_Toc683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3"/>
      <w:r w:rsidRPr="00FA33AC">
        <w:rPr>
          <w:sz w:val="32"/>
          <w:szCs w:val="32"/>
        </w:rPr>
        <w:t>管理平台建设标准</w:t>
      </w:r>
      <w:bookmarkEnd w:id="37"/>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按照</w:t>
      </w:r>
      <w:r w:rsidRPr="00FA33AC">
        <w:rPr>
          <w:rFonts w:eastAsia="仿宋"/>
          <w:sz w:val="28"/>
          <w:szCs w:val="28"/>
        </w:rPr>
        <w:t>“</w:t>
      </w:r>
      <w:r w:rsidRPr="00FA33AC">
        <w:rPr>
          <w:rFonts w:eastAsia="仿宋"/>
          <w:sz w:val="28"/>
          <w:szCs w:val="28"/>
        </w:rPr>
        <w:t>统一规划、统一标准、统一接口、分级建设</w:t>
      </w:r>
      <w:r w:rsidRPr="00FA33AC">
        <w:rPr>
          <w:rFonts w:eastAsia="仿宋"/>
          <w:sz w:val="28"/>
          <w:szCs w:val="28"/>
        </w:rPr>
        <w:t>”</w:t>
      </w:r>
      <w:r w:rsidRPr="00FA33AC">
        <w:rPr>
          <w:rFonts w:eastAsia="仿宋"/>
          <w:sz w:val="28"/>
          <w:szCs w:val="28"/>
        </w:rPr>
        <w:t>的原则，打造平安智慧小区管理平台，通过智能采集、数据融合、分层应用，实现跨部门、跨系统、跨业务之间的数据共享、业务联动，全面打造智慧警务、智慧政务等应用场景。</w:t>
      </w:r>
    </w:p>
    <w:p w:rsidR="00C63CD2" w:rsidRPr="00FA33AC" w:rsidRDefault="00B9125A">
      <w:pPr>
        <w:pStyle w:val="20"/>
        <w:spacing w:before="0" w:after="0"/>
        <w:rPr>
          <w:rFonts w:ascii="Times New Roman" w:hAnsi="Times New Roman" w:cs="Times New Roman"/>
        </w:rPr>
      </w:pPr>
      <w:bookmarkStart w:id="38" w:name="_Toc18183"/>
      <w:bookmarkStart w:id="39" w:name="_Toc55318450"/>
      <w:r w:rsidRPr="00FA33AC">
        <w:rPr>
          <w:rFonts w:ascii="Times New Roman" w:hAnsi="Times New Roman" w:cs="Times New Roman"/>
        </w:rPr>
        <w:t>市级平安智慧小区平台</w:t>
      </w:r>
      <w:bookmarkEnd w:id="38"/>
      <w:bookmarkEnd w:id="39"/>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通过视频专网、社区专网与各县（市、区）智慧小区平台互联互通、无缝对接，实现全市</w:t>
      </w:r>
      <w:r w:rsidRPr="00FA33AC">
        <w:rPr>
          <w:rFonts w:eastAsia="仿宋"/>
          <w:sz w:val="28"/>
          <w:szCs w:val="28"/>
        </w:rPr>
        <w:t>“</w:t>
      </w:r>
      <w:r w:rsidRPr="00FA33AC">
        <w:rPr>
          <w:rFonts w:eastAsia="仿宋"/>
          <w:sz w:val="28"/>
          <w:szCs w:val="28"/>
        </w:rPr>
        <w:t>一标三实</w:t>
      </w:r>
      <w:r w:rsidRPr="00FA33AC">
        <w:rPr>
          <w:rFonts w:eastAsia="仿宋"/>
          <w:sz w:val="28"/>
          <w:szCs w:val="28"/>
        </w:rPr>
        <w:t>”</w:t>
      </w:r>
      <w:r w:rsidRPr="00FA33AC">
        <w:rPr>
          <w:rFonts w:eastAsia="仿宋"/>
          <w:sz w:val="28"/>
          <w:szCs w:val="28"/>
        </w:rPr>
        <w:t>（标准地址、实有人口、实有房屋、实有单位）及视频、人脸、车牌等信息汇聚，做到全市小区</w:t>
      </w:r>
      <w:r w:rsidRPr="00FA33AC">
        <w:rPr>
          <w:rFonts w:eastAsia="仿宋"/>
          <w:sz w:val="28"/>
          <w:szCs w:val="28"/>
        </w:rPr>
        <w:t>“</w:t>
      </w:r>
      <w:r w:rsidRPr="00FA33AC">
        <w:rPr>
          <w:rFonts w:eastAsia="仿宋"/>
          <w:sz w:val="28"/>
          <w:szCs w:val="28"/>
        </w:rPr>
        <w:t>数据实、底数清、情况明</w:t>
      </w:r>
      <w:r w:rsidRPr="00FA33AC">
        <w:rPr>
          <w:rFonts w:eastAsia="仿宋"/>
          <w:sz w:val="28"/>
          <w:szCs w:val="28"/>
        </w:rPr>
        <w:t>”</w:t>
      </w:r>
      <w:r w:rsidRPr="00FA33AC">
        <w:rPr>
          <w:rFonts w:eastAsia="仿宋"/>
          <w:sz w:val="28"/>
          <w:szCs w:val="28"/>
        </w:rPr>
        <w:t>，具备人、车、单位等信息基础查询功能，并通过大数据分析提升对小区预防、预测、预警能力和管理水平，也为公安及相关部门提供数据。</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地市级平台首先需要将小区前端感知数据或者县级平台接入汇聚的数据按照数据标准格式接入至市级平台中，并推送至省级平台；在地市级数据基础上建立地市级可视化展示，对全市智慧社区动态进行全局掌控分析；建立社区要素管理和三实管理，实现对社区基本信息、实有车辆、实有单位、实有房屋、实有人口的管理；建立市级监控中心实现对监控的调阅查看和实时查看；在地市数据的基础上结合公安数据建立社区基础要素档案、关系图谱、智能预警、智能布控、标签画像、智能分析等特色实战应用，强化实战应用效果。</w:t>
      </w:r>
    </w:p>
    <w:p w:rsidR="00C63CD2" w:rsidRPr="00FA33AC" w:rsidRDefault="00B9125A">
      <w:pPr>
        <w:pStyle w:val="20"/>
        <w:spacing w:before="0" w:after="0"/>
        <w:rPr>
          <w:rFonts w:ascii="Times New Roman" w:hAnsi="Times New Roman" w:cs="Times New Roman"/>
        </w:rPr>
      </w:pPr>
      <w:bookmarkStart w:id="40" w:name="_Toc25181"/>
      <w:bookmarkStart w:id="41" w:name="_Toc55318451"/>
      <w:r w:rsidRPr="00FA33AC">
        <w:rPr>
          <w:rFonts w:ascii="Times New Roman" w:hAnsi="Times New Roman" w:cs="Times New Roman"/>
        </w:rPr>
        <w:t>县（市、区）平安智慧小区平台</w:t>
      </w:r>
      <w:bookmarkEnd w:id="40"/>
      <w:bookmarkEnd w:id="41"/>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各县（市、区）因地制宜开展本地社区平台建设，并通过安全边界与综治中心、小区物业等系统对接，实现小区数据自动采集、自动更新、高效获取，做到数据全面、鲜活、准确；建立区县级社区要素管理，实现社区基本信息、实有车辆、实有单位、实有房屋、实有人口的管理；各县（市、区）可结合辖区实际，因地制宜的开展各类特色实战应用，提升管理水平，提供特色服务。</w:t>
      </w:r>
    </w:p>
    <w:p w:rsidR="00C63CD2" w:rsidRPr="00FA33AC" w:rsidRDefault="00B9125A">
      <w:pPr>
        <w:pStyle w:val="20"/>
        <w:spacing w:before="0" w:after="0"/>
        <w:rPr>
          <w:rFonts w:ascii="Times New Roman" w:hAnsi="Times New Roman" w:cs="Times New Roman"/>
        </w:rPr>
      </w:pPr>
      <w:bookmarkStart w:id="42" w:name="_Toc25180"/>
      <w:bookmarkStart w:id="43" w:name="_Toc55318452"/>
      <w:r w:rsidRPr="00FA33AC">
        <w:rPr>
          <w:rFonts w:ascii="Times New Roman" w:hAnsi="Times New Roman" w:cs="Times New Roman"/>
        </w:rPr>
        <w:t>小区物业平台建设要求</w:t>
      </w:r>
      <w:bookmarkEnd w:id="42"/>
      <w:bookmarkEnd w:id="43"/>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小区物业平台，包括门禁管理系统、车辆管理系统、物业收费系统等，应使用公安机关提供的标准地址，应具有实有房屋、实有人口、实有单位、实有车辆信息登记功能，应对业主和租户区别登记，对租户的门禁授权应有时间限制，应具有访客管理功能，并可以实现各类标准数据的上传。</w:t>
      </w:r>
    </w:p>
    <w:p w:rsidR="00C63CD2" w:rsidRPr="00FA33AC" w:rsidRDefault="00B9125A">
      <w:pPr>
        <w:pStyle w:val="14"/>
        <w:widowControl w:val="0"/>
        <w:numPr>
          <w:ilvl w:val="0"/>
          <w:numId w:val="1"/>
        </w:numPr>
        <w:spacing w:before="0" w:after="0" w:line="276" w:lineRule="auto"/>
        <w:rPr>
          <w:sz w:val="32"/>
          <w:szCs w:val="32"/>
        </w:rPr>
      </w:pPr>
      <w:bookmarkStart w:id="44" w:name="_Toc5006"/>
      <w:r w:rsidRPr="00FA33AC">
        <w:rPr>
          <w:sz w:val="32"/>
          <w:szCs w:val="32"/>
        </w:rPr>
        <w:t>网络架构</w:t>
      </w:r>
      <w:bookmarkEnd w:id="44"/>
    </w:p>
    <w:p w:rsidR="00C63CD2" w:rsidRPr="00FA33AC" w:rsidRDefault="00B9125A">
      <w:pPr>
        <w:spacing w:after="0" w:line="276" w:lineRule="auto"/>
        <w:ind w:firstLine="567"/>
        <w:rPr>
          <w:rFonts w:eastAsia="仿宋"/>
          <w:sz w:val="28"/>
          <w:szCs w:val="28"/>
        </w:rPr>
      </w:pPr>
      <w:r w:rsidRPr="00FA33AC">
        <w:rPr>
          <w:rFonts w:eastAsia="仿宋"/>
          <w:sz w:val="28"/>
          <w:szCs w:val="28"/>
        </w:rPr>
        <w:t>采用省市县（市、区）三级架构，小区物业平台完成对小区内一标三实、物联网感知等通行数据进行采集，市水电气能源公司完成对水、电、气数据采集；视频数据统一汇聚至市公安机关互联网云服务平台。</w:t>
      </w:r>
    </w:p>
    <w:p w:rsidR="00C63CD2" w:rsidRPr="00FA33AC" w:rsidRDefault="00B9125A">
      <w:pPr>
        <w:pStyle w:val="afffffa"/>
        <w:spacing w:before="0" w:beforeAutospacing="0" w:after="0" w:afterAutospacing="0"/>
        <w:jc w:val="center"/>
        <w:rPr>
          <w:rFonts w:ascii="Times New Roman" w:eastAsia="Times New Roman" w:hAnsi="Times New Roman" w:cs="Times New Roman"/>
          <w:color w:val="000000"/>
          <w:sz w:val="21"/>
          <w:szCs w:val="21"/>
          <w:lang w:val="en-GB"/>
        </w:rPr>
      </w:pPr>
      <w:r w:rsidRPr="00FA33AC">
        <w:rPr>
          <w:rFonts w:ascii="Times New Roman" w:hAnsi="Times New Roman" w:cs="Times New Roman"/>
          <w:noProof/>
          <w:color w:val="000000"/>
          <w:sz w:val="21"/>
          <w:szCs w:val="21"/>
        </w:rPr>
        <w:drawing>
          <wp:inline distT="0" distB="0" distL="0" distR="0">
            <wp:extent cx="5695950" cy="3316605"/>
            <wp:effectExtent l="0" t="0" r="0" b="0"/>
            <wp:docPr id="3" name="图片 3" descr="计算机生成了可选文字:&#10;或&#10;一二二、智；区二。一&#10;三更困&#10;一画呵&#10;｛黔脉人）｛卜纯倪&#10;矜性卜气一悯竺肖防&#10;｝肋司｝川枷叫&#10;｝午四」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计算机生成了可选文字:&#10;或&#10;一二二、智；区二。一&#10;三更困&#10;一画呵&#10;｛黔脉人）｛卜纯倪&#10;矜性卜气一悯竺肖防&#10;｝肋司｝川枷叫&#10;｝午四」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19966" cy="3331065"/>
                    </a:xfrm>
                    <a:prstGeom prst="rect">
                      <a:avLst/>
                    </a:prstGeom>
                    <a:noFill/>
                    <a:ln>
                      <a:noFill/>
                    </a:ln>
                  </pic:spPr>
                </pic:pic>
              </a:graphicData>
            </a:graphic>
          </wp:inline>
        </w:drawing>
      </w:r>
    </w:p>
    <w:p w:rsidR="00C63CD2" w:rsidRPr="00FA33AC" w:rsidRDefault="00B9125A">
      <w:pPr>
        <w:widowControl/>
        <w:spacing w:line="240" w:lineRule="auto"/>
        <w:jc w:val="center"/>
        <w:rPr>
          <w:rFonts w:eastAsia="Times New Roman"/>
          <w:color w:val="000000"/>
          <w:kern w:val="0"/>
          <w:sz w:val="21"/>
          <w:szCs w:val="21"/>
          <w:lang w:val="en-GB"/>
        </w:rPr>
      </w:pPr>
      <w:r w:rsidRPr="00FA33AC">
        <w:rPr>
          <w:b/>
        </w:rPr>
        <w:t>上饶市平安智慧小区系统级联架构图</w:t>
      </w:r>
    </w:p>
    <w:p w:rsidR="00C63CD2" w:rsidRPr="00FA33AC" w:rsidRDefault="00B9125A">
      <w:pPr>
        <w:widowControl/>
        <w:spacing w:after="0" w:line="276" w:lineRule="auto"/>
        <w:jc w:val="center"/>
        <w:rPr>
          <w:rFonts w:eastAsia="仿宋"/>
          <w:sz w:val="28"/>
          <w:szCs w:val="28"/>
        </w:rPr>
      </w:pPr>
      <w:r w:rsidRPr="00FA33AC">
        <w:rPr>
          <w:rFonts w:eastAsia="仿宋"/>
          <w:sz w:val="28"/>
          <w:szCs w:val="28"/>
        </w:rPr>
        <w:t>平安智慧小区平台数据采集汇聚的方式采取以下接入方式：</w:t>
      </w:r>
    </w:p>
    <w:p w:rsidR="00C63CD2" w:rsidRPr="00FA33AC" w:rsidRDefault="00B9125A">
      <w:pPr>
        <w:widowControl/>
        <w:numPr>
          <w:ilvl w:val="0"/>
          <w:numId w:val="61"/>
        </w:numPr>
        <w:spacing w:after="0" w:line="276" w:lineRule="auto"/>
        <w:ind w:hanging="720"/>
        <w:jc w:val="left"/>
        <w:rPr>
          <w:rFonts w:eastAsia="仿宋"/>
          <w:sz w:val="28"/>
          <w:szCs w:val="28"/>
        </w:rPr>
      </w:pPr>
      <w:r w:rsidRPr="00FA33AC">
        <w:rPr>
          <w:rFonts w:eastAsia="仿宋"/>
          <w:sz w:val="28"/>
          <w:szCs w:val="28"/>
        </w:rPr>
        <w:t>小区标准地址、实有房屋、实有人口、实有单位、实有车辆信息登记、门禁数据等小区通行数据，通过互联网或者局域网接入至小区物业平台，由小区物业平台进行标准数据汇聚上传；通过安全边界上传至区县平安智慧小区平台或市平安智慧小区平台。</w:t>
      </w:r>
    </w:p>
    <w:p w:rsidR="00C63CD2" w:rsidRPr="00FA33AC" w:rsidRDefault="00B9125A">
      <w:pPr>
        <w:widowControl/>
        <w:numPr>
          <w:ilvl w:val="0"/>
          <w:numId w:val="61"/>
        </w:numPr>
        <w:spacing w:after="0" w:line="276" w:lineRule="auto"/>
        <w:ind w:hanging="720"/>
        <w:jc w:val="left"/>
        <w:rPr>
          <w:rFonts w:eastAsia="仿宋"/>
          <w:sz w:val="28"/>
          <w:szCs w:val="28"/>
        </w:rPr>
      </w:pPr>
      <w:r w:rsidRPr="00FA33AC">
        <w:rPr>
          <w:rFonts w:eastAsia="仿宋"/>
          <w:sz w:val="28"/>
          <w:szCs w:val="28"/>
        </w:rPr>
        <w:t>小区水、电、燃气等数据，通过互联网、</w:t>
      </w:r>
      <w:r w:rsidRPr="00FA33AC">
        <w:rPr>
          <w:rFonts w:eastAsia="仿宋"/>
          <w:sz w:val="28"/>
          <w:szCs w:val="28"/>
        </w:rPr>
        <w:t>5G</w:t>
      </w:r>
      <w:r w:rsidRPr="00FA33AC">
        <w:rPr>
          <w:rFonts w:eastAsia="仿宋"/>
          <w:sz w:val="28"/>
          <w:szCs w:val="28"/>
        </w:rPr>
        <w:t>，统一由水电气管理部门进行采集汇聚，通系统接口方式将数据上传至本地平安智慧小区平台，最后由本地平安智慧小区平台上传至市平安智慧小区平台。</w:t>
      </w:r>
    </w:p>
    <w:p w:rsidR="00C63CD2" w:rsidRPr="00FA33AC" w:rsidRDefault="00B9125A">
      <w:pPr>
        <w:widowControl/>
        <w:numPr>
          <w:ilvl w:val="0"/>
          <w:numId w:val="61"/>
        </w:numPr>
        <w:spacing w:after="0" w:line="276" w:lineRule="auto"/>
        <w:ind w:hanging="720"/>
        <w:jc w:val="left"/>
        <w:rPr>
          <w:rFonts w:eastAsia="仿宋"/>
          <w:sz w:val="28"/>
          <w:szCs w:val="28"/>
        </w:rPr>
      </w:pPr>
      <w:r w:rsidRPr="00FA33AC">
        <w:rPr>
          <w:rFonts w:eastAsia="仿宋"/>
          <w:sz w:val="28"/>
          <w:szCs w:val="28"/>
        </w:rPr>
        <w:t>小区视频监控、人脸抓拍、车辆抓拍等视频图像采集设备，统一汇聚市公安互联网云服务平台；由互联网云服务平台为市、县平安智慧小区提供视频监控数据及相关图像智能服务接口。</w:t>
      </w:r>
    </w:p>
    <w:p w:rsidR="00C63CD2" w:rsidRPr="00FA33AC" w:rsidRDefault="00B9125A">
      <w:pPr>
        <w:pStyle w:val="14"/>
        <w:widowControl w:val="0"/>
        <w:numPr>
          <w:ilvl w:val="0"/>
          <w:numId w:val="1"/>
        </w:numPr>
        <w:spacing w:before="0" w:after="0" w:line="276" w:lineRule="auto"/>
        <w:rPr>
          <w:sz w:val="32"/>
          <w:szCs w:val="32"/>
        </w:rPr>
      </w:pPr>
      <w:bookmarkStart w:id="45" w:name="_Toc14041"/>
      <w:r w:rsidRPr="00FA33AC">
        <w:rPr>
          <w:sz w:val="32"/>
          <w:szCs w:val="32"/>
        </w:rPr>
        <w:t>管理平台建设要求</w:t>
      </w:r>
      <w:bookmarkEnd w:id="45"/>
    </w:p>
    <w:p w:rsidR="00C63CD2" w:rsidRPr="00FA33AC" w:rsidRDefault="00B9125A">
      <w:pPr>
        <w:pStyle w:val="20"/>
        <w:spacing w:before="0" w:after="0"/>
        <w:rPr>
          <w:rFonts w:ascii="Times New Roman" w:hAnsi="Times New Roman" w:cs="Times New Roman"/>
        </w:rPr>
      </w:pPr>
      <w:bookmarkStart w:id="46" w:name="_Toc22131073"/>
      <w:bookmarkStart w:id="47" w:name="_Toc32395497"/>
      <w:bookmarkStart w:id="48" w:name="_Toc23179348"/>
      <w:bookmarkStart w:id="49" w:name="_Toc29372851"/>
      <w:bookmarkStart w:id="50" w:name="_Toc3938"/>
      <w:bookmarkStart w:id="51" w:name="_Toc2309"/>
      <w:bookmarkStart w:id="52" w:name="_Toc29372795"/>
      <w:bookmarkStart w:id="53" w:name="_Toc55318454"/>
      <w:r w:rsidRPr="00FA33AC">
        <w:rPr>
          <w:rFonts w:ascii="Times New Roman" w:hAnsi="Times New Roman" w:cs="Times New Roman"/>
        </w:rPr>
        <w:t>人员出入口</w:t>
      </w:r>
      <w:bookmarkStart w:id="54" w:name="_Toc55318455"/>
      <w:bookmarkEnd w:id="46"/>
      <w:bookmarkEnd w:id="47"/>
      <w:bookmarkEnd w:id="48"/>
      <w:bookmarkEnd w:id="49"/>
      <w:bookmarkEnd w:id="50"/>
      <w:bookmarkEnd w:id="51"/>
      <w:bookmarkEnd w:id="52"/>
      <w:bookmarkEnd w:id="53"/>
    </w:p>
    <w:p w:rsidR="00C63CD2" w:rsidRPr="00FA33AC" w:rsidRDefault="00B9125A">
      <w:pPr>
        <w:pStyle w:val="a7"/>
        <w:spacing w:after="0"/>
        <w:ind w:left="426"/>
        <w:rPr>
          <w:rFonts w:ascii="Times New Roman" w:hAnsi="Times New Roman"/>
        </w:rPr>
      </w:pPr>
      <w:r w:rsidRPr="00FA33AC">
        <w:rPr>
          <w:rFonts w:ascii="Times New Roman" w:hAnsi="Times New Roman"/>
        </w:rPr>
        <w:t>人员出入口系统功能</w:t>
      </w:r>
      <w:bookmarkEnd w:id="54"/>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应通过人员闸机设备管理小区进出人员；外部来访人员则需由管理人员进行登记确认后，才可通过人员闸机进入，同时进行人脸抓拍记录。应符合</w:t>
      </w:r>
      <w:r w:rsidRPr="00FA33AC">
        <w:rPr>
          <w:rFonts w:eastAsia="仿宋"/>
          <w:sz w:val="28"/>
          <w:szCs w:val="28"/>
        </w:rPr>
        <w:t>GB 50396</w:t>
      </w:r>
      <w:r w:rsidRPr="00FA33AC">
        <w:rPr>
          <w:rFonts w:eastAsia="仿宋"/>
          <w:sz w:val="28"/>
          <w:szCs w:val="28"/>
        </w:rPr>
        <w:t>的相关规定，在社区出入口行人和非机动车通道，部署人员出入双向通行设备，支持门禁卡、身份证、人脸、密码等多种识别方式。</w:t>
      </w:r>
    </w:p>
    <w:p w:rsidR="00C63CD2" w:rsidRPr="00FA33AC" w:rsidRDefault="00B9125A">
      <w:pPr>
        <w:pStyle w:val="a7"/>
        <w:spacing w:after="0"/>
        <w:ind w:left="426"/>
        <w:rPr>
          <w:rStyle w:val="m1"/>
          <w:rFonts w:ascii="Times New Roman" w:hAnsi="Times New Roman"/>
        </w:rPr>
      </w:pPr>
      <w:bookmarkStart w:id="55" w:name="_Toc55318456"/>
      <w:r w:rsidRPr="00FA33AC">
        <w:rPr>
          <w:rStyle w:val="m1"/>
          <w:rFonts w:ascii="Times New Roman" w:hAnsi="Times New Roman"/>
        </w:rPr>
        <w:t>架构设计</w:t>
      </w:r>
      <w:bookmarkEnd w:id="55"/>
    </w:p>
    <w:p w:rsidR="00C63CD2" w:rsidRPr="00FA33AC" w:rsidRDefault="00B9125A">
      <w:pPr>
        <w:spacing w:after="0" w:line="276" w:lineRule="auto"/>
        <w:ind w:firstLineChars="200" w:firstLine="560"/>
        <w:rPr>
          <w:rFonts w:eastAsia="仿宋"/>
          <w:sz w:val="28"/>
          <w:szCs w:val="28"/>
        </w:rPr>
      </w:pPr>
      <w:bookmarkStart w:id="56" w:name="_Toc55318457"/>
      <w:r w:rsidRPr="00FA33AC">
        <w:rPr>
          <w:rFonts w:eastAsia="仿宋"/>
          <w:sz w:val="28"/>
          <w:szCs w:val="28"/>
        </w:rPr>
        <w:t>（</w:t>
      </w:r>
      <w:r w:rsidRPr="00FA33AC">
        <w:rPr>
          <w:rFonts w:eastAsia="仿宋"/>
          <w:sz w:val="28"/>
          <w:szCs w:val="28"/>
        </w:rPr>
        <w:t>1</w:t>
      </w:r>
      <w:r w:rsidRPr="00FA33AC">
        <w:rPr>
          <w:rFonts w:eastAsia="仿宋"/>
          <w:sz w:val="28"/>
          <w:szCs w:val="28"/>
        </w:rPr>
        <w:t>）人员出入口系统由人脸抓拍摄像机、人员通道闸机、身份识别组件、控制器、出入口管理软件、终端</w:t>
      </w:r>
      <w:r w:rsidRPr="00FA33AC">
        <w:rPr>
          <w:rFonts w:eastAsia="仿宋"/>
          <w:sz w:val="28"/>
          <w:szCs w:val="28"/>
        </w:rPr>
        <w:t>APP</w:t>
      </w:r>
      <w:r w:rsidRPr="00FA33AC">
        <w:rPr>
          <w:rFonts w:eastAsia="仿宋"/>
          <w:sz w:val="28"/>
          <w:szCs w:val="28"/>
        </w:rPr>
        <w:t>及系统工作站等组成。</w:t>
      </w:r>
      <w:bookmarkEnd w:id="56"/>
    </w:p>
    <w:p w:rsidR="00C63CD2" w:rsidRPr="00FA33AC" w:rsidRDefault="00B9125A">
      <w:pPr>
        <w:spacing w:after="0" w:line="276" w:lineRule="auto"/>
        <w:ind w:firstLineChars="200" w:firstLine="560"/>
        <w:rPr>
          <w:rFonts w:eastAsia="仿宋"/>
          <w:sz w:val="28"/>
          <w:szCs w:val="28"/>
        </w:rPr>
      </w:pPr>
      <w:bookmarkStart w:id="57" w:name="_Toc55318458"/>
      <w:r w:rsidRPr="00FA33AC">
        <w:rPr>
          <w:rFonts w:eastAsia="仿宋"/>
          <w:sz w:val="28"/>
          <w:szCs w:val="28"/>
        </w:rPr>
        <w:t>（</w:t>
      </w:r>
      <w:r w:rsidRPr="00FA33AC">
        <w:rPr>
          <w:rFonts w:eastAsia="仿宋"/>
          <w:sz w:val="28"/>
          <w:szCs w:val="28"/>
        </w:rPr>
        <w:t>2</w:t>
      </w:r>
      <w:r w:rsidRPr="00FA33AC">
        <w:rPr>
          <w:rFonts w:eastAsia="仿宋"/>
          <w:sz w:val="28"/>
          <w:szCs w:val="28"/>
        </w:rPr>
        <w:t>）宜选用网络型通道控制主机，控制器采用</w:t>
      </w:r>
      <w:r w:rsidRPr="00FA33AC">
        <w:rPr>
          <w:rFonts w:eastAsia="仿宋"/>
          <w:sz w:val="28"/>
          <w:szCs w:val="28"/>
        </w:rPr>
        <w:t>TCP/IP</w:t>
      </w:r>
      <w:r w:rsidRPr="00FA33AC">
        <w:rPr>
          <w:rFonts w:eastAsia="仿宋"/>
          <w:sz w:val="28"/>
          <w:szCs w:val="28"/>
        </w:rPr>
        <w:t>通讯方式与上级管理层通讯（数据格式采用国标），应支持联机或脱机独立运行。</w:t>
      </w:r>
      <w:bookmarkEnd w:id="57"/>
    </w:p>
    <w:p w:rsidR="00C63CD2" w:rsidRPr="00FA33AC" w:rsidRDefault="00B9125A">
      <w:pPr>
        <w:spacing w:after="0" w:line="276" w:lineRule="auto"/>
        <w:ind w:firstLineChars="200" w:firstLine="560"/>
        <w:rPr>
          <w:rFonts w:eastAsia="仿宋"/>
          <w:sz w:val="28"/>
          <w:szCs w:val="28"/>
        </w:rPr>
      </w:pPr>
      <w:bookmarkStart w:id="58" w:name="_Toc55318459"/>
      <w:r w:rsidRPr="00FA33AC">
        <w:rPr>
          <w:rFonts w:eastAsia="仿宋"/>
          <w:sz w:val="28"/>
          <w:szCs w:val="28"/>
        </w:rPr>
        <w:t>（</w:t>
      </w:r>
      <w:r w:rsidRPr="00FA33AC">
        <w:rPr>
          <w:rFonts w:eastAsia="仿宋"/>
          <w:sz w:val="28"/>
          <w:szCs w:val="28"/>
        </w:rPr>
        <w:t>3</w:t>
      </w:r>
      <w:r w:rsidRPr="00FA33AC">
        <w:rPr>
          <w:rFonts w:eastAsia="仿宋"/>
          <w:sz w:val="28"/>
          <w:szCs w:val="28"/>
        </w:rPr>
        <w:t>）应接入智慧化管理系统实现设备资源、人员权限与配置的统一管理。同时，需满足骑行电动车人脸识别无障碍通过。</w:t>
      </w:r>
      <w:bookmarkEnd w:id="58"/>
    </w:p>
    <w:p w:rsidR="00C63CD2" w:rsidRPr="00FA33AC" w:rsidRDefault="00B9125A">
      <w:pPr>
        <w:pStyle w:val="a7"/>
        <w:spacing w:after="0"/>
        <w:ind w:left="426"/>
        <w:rPr>
          <w:rFonts w:ascii="Times New Roman" w:hAnsi="Times New Roman"/>
        </w:rPr>
      </w:pPr>
      <w:bookmarkStart w:id="59" w:name="_Toc55318461"/>
      <w:r w:rsidRPr="00FA33AC">
        <w:rPr>
          <w:rFonts w:ascii="Times New Roman" w:hAnsi="Times New Roman"/>
        </w:rPr>
        <w:t>功能设计</w:t>
      </w:r>
      <w:bookmarkEnd w:id="59"/>
    </w:p>
    <w:p w:rsidR="00C63CD2" w:rsidRPr="00FA33AC" w:rsidRDefault="00B9125A">
      <w:pPr>
        <w:spacing w:after="0"/>
        <w:ind w:left="567"/>
        <w:rPr>
          <w:rFonts w:eastAsia="仿宋"/>
          <w:sz w:val="28"/>
          <w:szCs w:val="28"/>
        </w:rPr>
      </w:pPr>
      <w:bookmarkStart w:id="60" w:name="_Toc55318462"/>
      <w:r w:rsidRPr="00FA33AC">
        <w:rPr>
          <w:rFonts w:eastAsia="仿宋"/>
          <w:sz w:val="28"/>
          <w:szCs w:val="28"/>
        </w:rPr>
        <w:t>（</w:t>
      </w:r>
      <w:r w:rsidRPr="00FA33AC">
        <w:rPr>
          <w:rFonts w:eastAsia="仿宋"/>
          <w:sz w:val="28"/>
          <w:szCs w:val="28"/>
        </w:rPr>
        <w:t>1</w:t>
      </w:r>
      <w:r w:rsidRPr="00FA33AC">
        <w:rPr>
          <w:rFonts w:eastAsia="仿宋"/>
          <w:sz w:val="28"/>
          <w:szCs w:val="28"/>
        </w:rPr>
        <w:t>）人员进出控制</w:t>
      </w:r>
      <w:bookmarkEnd w:id="60"/>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具有业主</w:t>
      </w:r>
      <w:r w:rsidRPr="00FA33AC">
        <w:rPr>
          <w:rFonts w:eastAsia="仿宋"/>
          <w:sz w:val="28"/>
          <w:szCs w:val="28"/>
        </w:rPr>
        <w:t>IC</w:t>
      </w:r>
      <w:r w:rsidRPr="00FA33AC">
        <w:rPr>
          <w:rFonts w:eastAsia="仿宋"/>
          <w:sz w:val="28"/>
          <w:szCs w:val="28"/>
        </w:rPr>
        <w:t>卡、身份证、手机</w:t>
      </w:r>
      <w:r w:rsidRPr="00FA33AC">
        <w:rPr>
          <w:rFonts w:eastAsia="仿宋"/>
          <w:sz w:val="28"/>
          <w:szCs w:val="28"/>
        </w:rPr>
        <w:t>APP</w:t>
      </w:r>
      <w:r w:rsidRPr="00FA33AC">
        <w:rPr>
          <w:rFonts w:eastAsia="仿宋"/>
          <w:sz w:val="28"/>
          <w:szCs w:val="28"/>
        </w:rPr>
        <w:t>、访客动态码、人脸识别功能等多种授权方式，方便业主进出，具有拆卸报警、非法闯入报警和常开门报警功能，统计进出人员数量。</w:t>
      </w:r>
    </w:p>
    <w:p w:rsidR="00C63CD2" w:rsidRPr="00FA33AC" w:rsidRDefault="00B9125A">
      <w:pPr>
        <w:spacing w:after="0"/>
        <w:ind w:left="567"/>
        <w:rPr>
          <w:rFonts w:eastAsia="仿宋"/>
          <w:sz w:val="28"/>
          <w:szCs w:val="28"/>
        </w:rPr>
      </w:pPr>
      <w:bookmarkStart w:id="61" w:name="_Toc55318463"/>
      <w:r w:rsidRPr="00FA33AC">
        <w:rPr>
          <w:rFonts w:eastAsia="仿宋"/>
          <w:sz w:val="28"/>
          <w:szCs w:val="28"/>
        </w:rPr>
        <w:t>（</w:t>
      </w:r>
      <w:r w:rsidRPr="00FA33AC">
        <w:rPr>
          <w:rFonts w:eastAsia="仿宋"/>
          <w:sz w:val="28"/>
          <w:szCs w:val="28"/>
        </w:rPr>
        <w:t>2</w:t>
      </w:r>
      <w:r w:rsidRPr="00FA33AC">
        <w:rPr>
          <w:rFonts w:eastAsia="仿宋"/>
          <w:sz w:val="28"/>
          <w:szCs w:val="28"/>
        </w:rPr>
        <w:t>）紧急逃生</w:t>
      </w:r>
      <w:bookmarkEnd w:id="61"/>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发生火灾等紧急情况，人员通道系统与消防系统联动（在现场具有应急开门按键），取消权限限制，系统具有自动打开放行功能，可以让人员紧急疏散，断电情况打开所有权限，无阻碍通行。</w:t>
      </w:r>
    </w:p>
    <w:p w:rsidR="00C63CD2" w:rsidRPr="00FA33AC" w:rsidRDefault="00B9125A">
      <w:pPr>
        <w:spacing w:after="0"/>
        <w:ind w:left="567"/>
        <w:rPr>
          <w:rFonts w:eastAsia="仿宋"/>
          <w:sz w:val="28"/>
          <w:szCs w:val="28"/>
        </w:rPr>
      </w:pPr>
      <w:bookmarkStart w:id="62" w:name="_Toc55318464"/>
      <w:r w:rsidRPr="00FA33AC">
        <w:rPr>
          <w:rFonts w:eastAsia="仿宋"/>
          <w:sz w:val="28"/>
          <w:szCs w:val="28"/>
        </w:rPr>
        <w:t>（</w:t>
      </w:r>
      <w:r w:rsidRPr="00FA33AC">
        <w:rPr>
          <w:rFonts w:eastAsia="仿宋"/>
          <w:sz w:val="28"/>
          <w:szCs w:val="28"/>
        </w:rPr>
        <w:t>3</w:t>
      </w:r>
      <w:r w:rsidRPr="00FA33AC">
        <w:rPr>
          <w:rFonts w:eastAsia="仿宋"/>
          <w:sz w:val="28"/>
          <w:szCs w:val="28"/>
        </w:rPr>
        <w:t>）智慧联动</w:t>
      </w:r>
      <w:bookmarkEnd w:id="62"/>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对所有进出人员进行图像抓拍，人脸抓拍摄像机应同时具有视频流记录和人员图像抓拍功能，在发生意外情况时，可以随时调取事件记录进行查询。</w:t>
      </w:r>
    </w:p>
    <w:p w:rsidR="00C63CD2" w:rsidRPr="00FA33AC" w:rsidRDefault="00B9125A">
      <w:pPr>
        <w:spacing w:after="0"/>
        <w:ind w:left="567"/>
        <w:rPr>
          <w:rFonts w:eastAsia="仿宋"/>
          <w:sz w:val="28"/>
          <w:szCs w:val="28"/>
        </w:rPr>
      </w:pPr>
      <w:bookmarkStart w:id="63" w:name="_Toc55318465"/>
      <w:r w:rsidRPr="00FA33AC">
        <w:rPr>
          <w:rFonts w:eastAsia="仿宋"/>
          <w:sz w:val="28"/>
          <w:szCs w:val="28"/>
        </w:rPr>
        <w:t>（</w:t>
      </w:r>
      <w:r w:rsidRPr="00FA33AC">
        <w:rPr>
          <w:rFonts w:eastAsia="仿宋"/>
          <w:sz w:val="28"/>
          <w:szCs w:val="28"/>
        </w:rPr>
        <w:t>4</w:t>
      </w:r>
      <w:r w:rsidRPr="00FA33AC">
        <w:rPr>
          <w:rFonts w:eastAsia="仿宋"/>
          <w:sz w:val="28"/>
          <w:szCs w:val="28"/>
        </w:rPr>
        <w:t>）重大突发事件</w:t>
      </w:r>
      <w:bookmarkEnd w:id="63"/>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可登录账号对涉及的相关人员信息进行查询，查询项包括人员姓名、身份证号，查询结果以列表形式进行展示，展示内容包括姓名、民族、性别、身份证号码、户籍地区、联系方式等。可关联查看涉及人员详情。</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可登录账号对涉及人员信息进行添加，删除。添加项包括管控状态、接警手机、人员姓名、身份证号、民族、性别、户籍地区、联系方式、布控有效地区、列管单位、重点人员类型、列管人、列管人电话、截止时间，可关联查看涉及人员详情。添加结果以列表形式进行展示，同时将涉及人员信息实时上传，并支持涉及人员信息导出功能。</w:t>
      </w:r>
    </w:p>
    <w:p w:rsidR="00C63CD2" w:rsidRPr="00FA33AC" w:rsidRDefault="00B9125A">
      <w:pPr>
        <w:pStyle w:val="20"/>
        <w:spacing w:before="0" w:after="0"/>
        <w:rPr>
          <w:rFonts w:ascii="Times New Roman" w:hAnsi="Times New Roman" w:cs="Times New Roman"/>
        </w:rPr>
      </w:pPr>
      <w:bookmarkStart w:id="64" w:name="_Toc55318466"/>
      <w:bookmarkStart w:id="65" w:name="_Toc29372796"/>
      <w:bookmarkStart w:id="66" w:name="_Toc31815"/>
      <w:bookmarkStart w:id="67" w:name="_Toc8902"/>
      <w:bookmarkStart w:id="68" w:name="_Toc32395498"/>
      <w:bookmarkStart w:id="69" w:name="_Toc29372852"/>
      <w:bookmarkStart w:id="70" w:name="_Toc23179349"/>
      <w:bookmarkStart w:id="71" w:name="_Toc22131074"/>
      <w:r w:rsidRPr="00FA33AC">
        <w:rPr>
          <w:rFonts w:ascii="Times New Roman" w:hAnsi="Times New Roman" w:cs="Times New Roman"/>
        </w:rPr>
        <w:t>车辆出入口</w:t>
      </w:r>
      <w:bookmarkEnd w:id="64"/>
      <w:bookmarkEnd w:id="65"/>
      <w:bookmarkEnd w:id="66"/>
      <w:bookmarkEnd w:id="67"/>
      <w:bookmarkEnd w:id="68"/>
      <w:bookmarkEnd w:id="69"/>
      <w:bookmarkEnd w:id="70"/>
      <w:bookmarkEnd w:id="71"/>
    </w:p>
    <w:p w:rsidR="00C63CD2" w:rsidRPr="00FA33AC" w:rsidRDefault="00B9125A">
      <w:pPr>
        <w:pStyle w:val="a7"/>
        <w:numPr>
          <w:ilvl w:val="3"/>
          <w:numId w:val="62"/>
        </w:numPr>
        <w:spacing w:after="0"/>
        <w:ind w:left="567" w:hanging="425"/>
        <w:rPr>
          <w:rFonts w:ascii="Times New Roman" w:hAnsi="Times New Roman"/>
        </w:rPr>
      </w:pPr>
      <w:bookmarkStart w:id="72" w:name="_Toc55318467"/>
      <w:r w:rsidRPr="00FA33AC">
        <w:rPr>
          <w:rFonts w:ascii="Times New Roman" w:hAnsi="Times New Roman"/>
        </w:rPr>
        <w:t>车辆出入口系统功能</w:t>
      </w:r>
      <w:bookmarkEnd w:id="72"/>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应管控通行车辆的进出，记录过车信息，形成车辆进出行驶轨迹，为后续管理提供详实的数据记录。</w:t>
      </w:r>
    </w:p>
    <w:p w:rsidR="00C63CD2" w:rsidRPr="00FA33AC" w:rsidRDefault="00B9125A">
      <w:pPr>
        <w:pStyle w:val="a7"/>
        <w:numPr>
          <w:ilvl w:val="3"/>
          <w:numId w:val="62"/>
        </w:numPr>
        <w:spacing w:after="0"/>
        <w:ind w:left="567" w:hanging="425"/>
        <w:rPr>
          <w:rFonts w:ascii="Times New Roman" w:hAnsi="Times New Roman"/>
        </w:rPr>
      </w:pPr>
      <w:bookmarkStart w:id="73" w:name="_Toc55318468"/>
      <w:r w:rsidRPr="00FA33AC">
        <w:rPr>
          <w:rFonts w:ascii="Times New Roman" w:hAnsi="Times New Roman"/>
        </w:rPr>
        <w:t>架构设计</w:t>
      </w:r>
      <w:bookmarkStart w:id="74" w:name="_Toc55318469"/>
      <w:bookmarkEnd w:id="73"/>
    </w:p>
    <w:p w:rsidR="00C63CD2" w:rsidRPr="00FA33AC" w:rsidRDefault="00B9125A">
      <w:pPr>
        <w:spacing w:after="0"/>
        <w:ind w:left="142" w:firstLineChars="200" w:firstLine="560"/>
        <w:rPr>
          <w:rFonts w:eastAsia="仿宋"/>
          <w:sz w:val="28"/>
          <w:szCs w:val="28"/>
        </w:rPr>
      </w:pPr>
      <w:r w:rsidRPr="00FA33AC">
        <w:rPr>
          <w:rFonts w:eastAsia="仿宋"/>
          <w:sz w:val="28"/>
          <w:szCs w:val="28"/>
        </w:rPr>
        <w:t>（</w:t>
      </w:r>
      <w:r w:rsidRPr="00FA33AC">
        <w:rPr>
          <w:rFonts w:eastAsia="仿宋"/>
          <w:sz w:val="28"/>
          <w:szCs w:val="28"/>
        </w:rPr>
        <w:t>1</w:t>
      </w:r>
      <w:r w:rsidRPr="00FA33AC">
        <w:rPr>
          <w:rFonts w:eastAsia="仿宋"/>
          <w:sz w:val="28"/>
          <w:szCs w:val="28"/>
        </w:rPr>
        <w:t>）车辆出入口系统由车辆抓拍单元、车辆道闸、</w:t>
      </w:r>
      <w:r w:rsidRPr="00FA33AC">
        <w:rPr>
          <w:rFonts w:eastAsia="仿宋"/>
          <w:sz w:val="28"/>
          <w:szCs w:val="28"/>
        </w:rPr>
        <w:t>LED</w:t>
      </w:r>
      <w:r w:rsidRPr="00FA33AC">
        <w:rPr>
          <w:rFonts w:eastAsia="仿宋"/>
          <w:sz w:val="28"/>
          <w:szCs w:val="28"/>
        </w:rPr>
        <w:t>显示屏、控制终端以及其他附件组成。</w:t>
      </w:r>
      <w:bookmarkEnd w:id="74"/>
    </w:p>
    <w:p w:rsidR="00C63CD2" w:rsidRPr="00FA33AC" w:rsidRDefault="00B9125A">
      <w:pPr>
        <w:spacing w:after="0"/>
        <w:ind w:left="142" w:firstLineChars="200" w:firstLine="560"/>
        <w:rPr>
          <w:rFonts w:eastAsia="仿宋"/>
          <w:sz w:val="28"/>
          <w:szCs w:val="28"/>
        </w:rPr>
      </w:pPr>
      <w:bookmarkStart w:id="75" w:name="_Toc55318470"/>
      <w:r w:rsidRPr="00FA33AC">
        <w:rPr>
          <w:rFonts w:eastAsia="仿宋"/>
          <w:sz w:val="28"/>
          <w:szCs w:val="28"/>
        </w:rPr>
        <w:t>（</w:t>
      </w:r>
      <w:r w:rsidRPr="00FA33AC">
        <w:rPr>
          <w:rFonts w:eastAsia="仿宋"/>
          <w:sz w:val="28"/>
          <w:szCs w:val="28"/>
        </w:rPr>
        <w:t>2</w:t>
      </w:r>
      <w:r w:rsidRPr="00FA33AC">
        <w:rPr>
          <w:rFonts w:eastAsia="仿宋"/>
          <w:sz w:val="28"/>
          <w:szCs w:val="28"/>
        </w:rPr>
        <w:t>）车辆抓拍单元选择可以抓拍前排司乘人员的抓拍机。</w:t>
      </w:r>
      <w:bookmarkEnd w:id="75"/>
    </w:p>
    <w:p w:rsidR="00C63CD2" w:rsidRPr="00FA33AC" w:rsidRDefault="00B9125A">
      <w:pPr>
        <w:spacing w:after="0"/>
        <w:ind w:left="142" w:firstLineChars="200" w:firstLine="560"/>
        <w:rPr>
          <w:rFonts w:eastAsia="仿宋"/>
          <w:sz w:val="28"/>
          <w:szCs w:val="28"/>
        </w:rPr>
      </w:pPr>
      <w:bookmarkStart w:id="76" w:name="_Toc55318471"/>
      <w:r w:rsidRPr="00FA33AC">
        <w:rPr>
          <w:rFonts w:eastAsia="仿宋"/>
          <w:sz w:val="28"/>
          <w:szCs w:val="28"/>
        </w:rPr>
        <w:t>（</w:t>
      </w:r>
      <w:r w:rsidRPr="00FA33AC">
        <w:rPr>
          <w:rFonts w:eastAsia="仿宋"/>
          <w:sz w:val="28"/>
          <w:szCs w:val="28"/>
        </w:rPr>
        <w:t>3</w:t>
      </w:r>
      <w:r w:rsidRPr="00FA33AC">
        <w:rPr>
          <w:rFonts w:eastAsia="仿宋"/>
          <w:sz w:val="28"/>
          <w:szCs w:val="28"/>
        </w:rPr>
        <w:t>）为保证减少破坏地面布置线圈，宜采用同时支持线圈与视频触发抓拍的前端设备。</w:t>
      </w:r>
      <w:bookmarkEnd w:id="76"/>
    </w:p>
    <w:p w:rsidR="00C63CD2" w:rsidRPr="00FA33AC" w:rsidRDefault="00B9125A">
      <w:pPr>
        <w:pStyle w:val="a7"/>
        <w:numPr>
          <w:ilvl w:val="3"/>
          <w:numId w:val="62"/>
        </w:numPr>
        <w:spacing w:after="0"/>
        <w:ind w:left="567" w:hanging="425"/>
        <w:rPr>
          <w:rFonts w:ascii="Times New Roman" w:hAnsi="Times New Roman"/>
        </w:rPr>
      </w:pPr>
      <w:bookmarkStart w:id="77" w:name="_Toc55318473"/>
      <w:r w:rsidRPr="00FA33AC">
        <w:rPr>
          <w:rFonts w:ascii="Times New Roman" w:hAnsi="Times New Roman"/>
        </w:rPr>
        <w:t>功能设计</w:t>
      </w:r>
      <w:bookmarkEnd w:id="77"/>
    </w:p>
    <w:p w:rsidR="00C63CD2" w:rsidRPr="00FA33AC" w:rsidRDefault="00B9125A">
      <w:pPr>
        <w:spacing w:after="0" w:line="276" w:lineRule="auto"/>
        <w:ind w:firstLineChars="200" w:firstLine="560"/>
        <w:rPr>
          <w:rFonts w:eastAsia="仿宋"/>
          <w:sz w:val="28"/>
        </w:rPr>
      </w:pPr>
      <w:bookmarkStart w:id="78" w:name="_Toc55318474"/>
      <w:r w:rsidRPr="00FA33AC">
        <w:rPr>
          <w:rFonts w:eastAsia="仿宋"/>
          <w:sz w:val="28"/>
        </w:rPr>
        <w:t>（</w:t>
      </w:r>
      <w:r w:rsidRPr="00FA33AC">
        <w:rPr>
          <w:rFonts w:eastAsia="仿宋"/>
          <w:sz w:val="28"/>
        </w:rPr>
        <w:t>1</w:t>
      </w:r>
      <w:r w:rsidRPr="00FA33AC">
        <w:rPr>
          <w:rFonts w:eastAsia="仿宋"/>
          <w:sz w:val="28"/>
        </w:rPr>
        <w:t>）车辆管控</w:t>
      </w:r>
      <w:bookmarkEnd w:id="78"/>
    </w:p>
    <w:p w:rsidR="00C63CD2" w:rsidRPr="00FA33AC" w:rsidRDefault="00B9125A">
      <w:pPr>
        <w:spacing w:after="0" w:line="276" w:lineRule="auto"/>
        <w:ind w:firstLineChars="200" w:firstLine="560"/>
        <w:rPr>
          <w:rFonts w:eastAsia="仿宋"/>
          <w:sz w:val="28"/>
        </w:rPr>
      </w:pPr>
      <w:r w:rsidRPr="00FA33AC">
        <w:rPr>
          <w:rFonts w:eastAsia="仿宋"/>
          <w:sz w:val="28"/>
        </w:rPr>
        <w:t>应自动抓拍并区分</w:t>
      </w:r>
      <w:r w:rsidRPr="00FA33AC">
        <w:rPr>
          <w:rFonts w:eastAsia="仿宋"/>
          <w:sz w:val="28"/>
        </w:rPr>
        <w:t>“</w:t>
      </w:r>
      <w:r w:rsidRPr="00FA33AC">
        <w:rPr>
          <w:rFonts w:eastAsia="仿宋"/>
          <w:sz w:val="28"/>
        </w:rPr>
        <w:t>固定车</w:t>
      </w:r>
      <w:r w:rsidRPr="00FA33AC">
        <w:rPr>
          <w:rFonts w:eastAsia="仿宋"/>
          <w:sz w:val="28"/>
        </w:rPr>
        <w:t>”</w:t>
      </w:r>
      <w:r w:rsidRPr="00FA33AC">
        <w:rPr>
          <w:rFonts w:eastAsia="仿宋"/>
          <w:sz w:val="28"/>
        </w:rPr>
        <w:t>，</w:t>
      </w:r>
      <w:r w:rsidRPr="00FA33AC">
        <w:rPr>
          <w:rFonts w:eastAsia="仿宋"/>
          <w:sz w:val="28"/>
        </w:rPr>
        <w:t>“</w:t>
      </w:r>
      <w:r w:rsidRPr="00FA33AC">
        <w:rPr>
          <w:rFonts w:eastAsia="仿宋"/>
          <w:sz w:val="28"/>
        </w:rPr>
        <w:t>临时车</w:t>
      </w:r>
      <w:r w:rsidRPr="00FA33AC">
        <w:rPr>
          <w:rFonts w:eastAsia="仿宋"/>
          <w:sz w:val="28"/>
        </w:rPr>
        <w:t>”</w:t>
      </w:r>
      <w:r w:rsidRPr="00FA33AC">
        <w:rPr>
          <w:rFonts w:eastAsia="仿宋"/>
          <w:sz w:val="28"/>
        </w:rPr>
        <w:t>，</w:t>
      </w:r>
      <w:r w:rsidRPr="00FA33AC">
        <w:rPr>
          <w:rFonts w:eastAsia="仿宋"/>
          <w:sz w:val="28"/>
        </w:rPr>
        <w:t>“</w:t>
      </w:r>
      <w:r w:rsidRPr="00FA33AC">
        <w:rPr>
          <w:rFonts w:eastAsia="仿宋"/>
          <w:sz w:val="28"/>
        </w:rPr>
        <w:t>布控车</w:t>
      </w:r>
      <w:r w:rsidRPr="00FA33AC">
        <w:rPr>
          <w:rFonts w:eastAsia="仿宋"/>
          <w:sz w:val="28"/>
        </w:rPr>
        <w:t>”</w:t>
      </w:r>
      <w:r w:rsidRPr="00FA33AC">
        <w:rPr>
          <w:rFonts w:eastAsia="仿宋"/>
          <w:sz w:val="28"/>
        </w:rPr>
        <w:t>，特种车（救护、消防、军警）等不同车辆类型，实现车辆区分管理。</w:t>
      </w:r>
    </w:p>
    <w:p w:rsidR="00C63CD2" w:rsidRPr="00FA33AC" w:rsidRDefault="00B9125A">
      <w:pPr>
        <w:spacing w:after="0" w:line="276" w:lineRule="auto"/>
        <w:ind w:firstLineChars="200" w:firstLine="560"/>
        <w:rPr>
          <w:rFonts w:eastAsia="仿宋"/>
          <w:sz w:val="28"/>
        </w:rPr>
      </w:pPr>
      <w:bookmarkStart w:id="79" w:name="_Toc55318475"/>
      <w:r w:rsidRPr="00FA33AC">
        <w:rPr>
          <w:rFonts w:eastAsia="仿宋"/>
          <w:sz w:val="28"/>
        </w:rPr>
        <w:t>（</w:t>
      </w:r>
      <w:r w:rsidRPr="00FA33AC">
        <w:rPr>
          <w:rFonts w:eastAsia="仿宋"/>
          <w:sz w:val="28"/>
        </w:rPr>
        <w:t>2</w:t>
      </w:r>
      <w:r w:rsidRPr="00FA33AC">
        <w:rPr>
          <w:rFonts w:eastAsia="仿宋"/>
          <w:sz w:val="28"/>
        </w:rPr>
        <w:t>）电动挡车器软件控制</w:t>
      </w:r>
      <w:bookmarkEnd w:id="79"/>
    </w:p>
    <w:p w:rsidR="00C63CD2" w:rsidRPr="00FA33AC" w:rsidRDefault="00B9125A">
      <w:pPr>
        <w:spacing w:after="0" w:line="276" w:lineRule="auto"/>
        <w:ind w:firstLineChars="200" w:firstLine="560"/>
        <w:rPr>
          <w:rFonts w:eastAsia="仿宋"/>
          <w:sz w:val="28"/>
        </w:rPr>
      </w:pPr>
      <w:r w:rsidRPr="00FA33AC">
        <w:rPr>
          <w:rFonts w:eastAsia="仿宋"/>
          <w:sz w:val="28"/>
        </w:rPr>
        <w:t>客户端应能远程控制电动挡车器启闭，方便操作人员管理和特殊需要，断电自动开启。</w:t>
      </w:r>
    </w:p>
    <w:p w:rsidR="00C63CD2" w:rsidRPr="00FA33AC" w:rsidRDefault="00B9125A">
      <w:pPr>
        <w:spacing w:after="0" w:line="276" w:lineRule="auto"/>
        <w:ind w:firstLineChars="200" w:firstLine="560"/>
        <w:rPr>
          <w:rFonts w:eastAsia="仿宋"/>
          <w:sz w:val="28"/>
        </w:rPr>
      </w:pPr>
      <w:bookmarkStart w:id="80" w:name="_Toc55318476"/>
      <w:r w:rsidRPr="00FA33AC">
        <w:rPr>
          <w:rFonts w:eastAsia="仿宋"/>
          <w:sz w:val="28"/>
        </w:rPr>
        <w:t>（</w:t>
      </w:r>
      <w:r w:rsidRPr="00FA33AC">
        <w:rPr>
          <w:rFonts w:eastAsia="仿宋"/>
          <w:sz w:val="28"/>
        </w:rPr>
        <w:t>3</w:t>
      </w:r>
      <w:r w:rsidRPr="00FA33AC">
        <w:rPr>
          <w:rFonts w:eastAsia="仿宋"/>
          <w:sz w:val="28"/>
        </w:rPr>
        <w:t>）图片</w:t>
      </w:r>
      <w:r w:rsidRPr="00FA33AC">
        <w:rPr>
          <w:rFonts w:eastAsia="仿宋"/>
          <w:sz w:val="28"/>
        </w:rPr>
        <w:t>/</w:t>
      </w:r>
      <w:r w:rsidRPr="00FA33AC">
        <w:rPr>
          <w:rFonts w:eastAsia="仿宋"/>
          <w:sz w:val="28"/>
        </w:rPr>
        <w:t>视频预览</w:t>
      </w:r>
      <w:bookmarkEnd w:id="80"/>
    </w:p>
    <w:p w:rsidR="00C63CD2" w:rsidRPr="00FA33AC" w:rsidRDefault="00B9125A">
      <w:pPr>
        <w:spacing w:after="0" w:line="276" w:lineRule="auto"/>
        <w:ind w:firstLineChars="200" w:firstLine="560"/>
        <w:rPr>
          <w:rFonts w:eastAsia="仿宋"/>
          <w:sz w:val="28"/>
        </w:rPr>
      </w:pPr>
      <w:r w:rsidRPr="00FA33AC">
        <w:rPr>
          <w:rFonts w:eastAsia="仿宋"/>
          <w:sz w:val="28"/>
        </w:rPr>
        <w:t>过车图片和信息应实时显示，视频实时预览，进出车辆自动匹配，图片预览按车道轮询，</w:t>
      </w:r>
      <w:r w:rsidRPr="00FA33AC">
        <w:rPr>
          <w:rFonts w:eastAsia="仿宋"/>
          <w:sz w:val="28"/>
        </w:rPr>
        <w:t>LED</w:t>
      </w:r>
      <w:r w:rsidRPr="00FA33AC">
        <w:rPr>
          <w:rFonts w:eastAsia="仿宋"/>
          <w:sz w:val="28"/>
        </w:rPr>
        <w:t>屏显示。</w:t>
      </w:r>
    </w:p>
    <w:p w:rsidR="00C63CD2" w:rsidRPr="00FA33AC" w:rsidRDefault="00B9125A">
      <w:pPr>
        <w:spacing w:after="0" w:line="276" w:lineRule="auto"/>
        <w:ind w:firstLineChars="200" w:firstLine="560"/>
        <w:rPr>
          <w:rFonts w:eastAsia="仿宋"/>
          <w:sz w:val="28"/>
        </w:rPr>
      </w:pPr>
      <w:r w:rsidRPr="00FA33AC">
        <w:rPr>
          <w:rFonts w:eastAsia="仿宋"/>
          <w:sz w:val="28"/>
        </w:rPr>
        <w:t>控制主机包含语音提示系统、信息显示屏，车辆驶入、驶出可以根据实际项目需要提示语音，车牌号码显示等。</w:t>
      </w:r>
    </w:p>
    <w:p w:rsidR="00C63CD2" w:rsidRPr="00FA33AC" w:rsidRDefault="00B9125A">
      <w:pPr>
        <w:spacing w:after="0" w:line="276" w:lineRule="auto"/>
        <w:ind w:firstLineChars="200" w:firstLine="560"/>
        <w:rPr>
          <w:rFonts w:eastAsia="仿宋"/>
          <w:sz w:val="28"/>
        </w:rPr>
      </w:pPr>
      <w:bookmarkStart w:id="81" w:name="_Toc55318477"/>
      <w:r w:rsidRPr="00FA33AC">
        <w:rPr>
          <w:rFonts w:eastAsia="仿宋"/>
          <w:sz w:val="28"/>
        </w:rPr>
        <w:t>（</w:t>
      </w:r>
      <w:r w:rsidRPr="00FA33AC">
        <w:rPr>
          <w:rFonts w:eastAsia="仿宋"/>
          <w:sz w:val="28"/>
        </w:rPr>
        <w:t>4</w:t>
      </w:r>
      <w:r w:rsidRPr="00FA33AC">
        <w:rPr>
          <w:rFonts w:eastAsia="仿宋"/>
          <w:sz w:val="28"/>
        </w:rPr>
        <w:t>）车辆信息记录</w:t>
      </w:r>
      <w:bookmarkEnd w:id="81"/>
    </w:p>
    <w:p w:rsidR="00C63CD2" w:rsidRPr="00FA33AC" w:rsidRDefault="00B9125A">
      <w:pPr>
        <w:spacing w:after="0" w:line="276" w:lineRule="auto"/>
        <w:ind w:firstLineChars="200" w:firstLine="560"/>
        <w:rPr>
          <w:rFonts w:eastAsia="仿宋"/>
          <w:sz w:val="28"/>
        </w:rPr>
      </w:pPr>
      <w:r w:rsidRPr="00FA33AC">
        <w:rPr>
          <w:rFonts w:eastAsia="仿宋"/>
          <w:sz w:val="28"/>
        </w:rPr>
        <w:t>车辆信息包括车辆通行信息和车辆图像信息两类：</w:t>
      </w:r>
    </w:p>
    <w:p w:rsidR="00C63CD2" w:rsidRPr="00FA33AC" w:rsidRDefault="00B9125A">
      <w:pPr>
        <w:spacing w:after="0" w:line="276" w:lineRule="auto"/>
        <w:ind w:firstLineChars="200" w:firstLine="560"/>
        <w:rPr>
          <w:rFonts w:eastAsia="仿宋"/>
          <w:sz w:val="28"/>
        </w:rPr>
      </w:pPr>
      <w:r w:rsidRPr="00FA33AC">
        <w:rPr>
          <w:rFonts w:eastAsia="仿宋"/>
          <w:sz w:val="28"/>
        </w:rPr>
        <w:t>（</w:t>
      </w:r>
      <w:r w:rsidRPr="00FA33AC">
        <w:rPr>
          <w:rFonts w:eastAsia="仿宋"/>
          <w:sz w:val="28"/>
        </w:rPr>
        <w:t>a</w:t>
      </w:r>
      <w:r w:rsidRPr="00FA33AC">
        <w:rPr>
          <w:rFonts w:eastAsia="仿宋"/>
          <w:sz w:val="28"/>
        </w:rPr>
        <w:t>）在车辆通过出入口时，系统能准确记录车辆通行信息，如时间、地点、方向等。牌照识别系统能准确拍摄包含车辆前端、车牌的图像，抓拍照片应识别车辆特征属性（颜色、车型等信息），并将图像和车辆通行信息传输给出入口控制终端，并应在图像中叠加车辆通行信息（如时间、地点等）。</w:t>
      </w:r>
    </w:p>
    <w:p w:rsidR="00C63CD2" w:rsidRPr="00FA33AC" w:rsidRDefault="00B9125A">
      <w:pPr>
        <w:spacing w:after="0" w:line="276" w:lineRule="auto"/>
        <w:ind w:firstLineChars="200" w:firstLine="560"/>
        <w:rPr>
          <w:rFonts w:eastAsia="仿宋"/>
          <w:sz w:val="28"/>
        </w:rPr>
      </w:pPr>
      <w:r w:rsidRPr="00FA33AC">
        <w:rPr>
          <w:rFonts w:eastAsia="仿宋"/>
          <w:sz w:val="28"/>
        </w:rPr>
        <w:t>（</w:t>
      </w:r>
      <w:r w:rsidRPr="00FA33AC">
        <w:rPr>
          <w:rFonts w:eastAsia="仿宋"/>
          <w:sz w:val="28"/>
        </w:rPr>
        <w:t>b</w:t>
      </w:r>
      <w:r w:rsidRPr="00FA33AC">
        <w:rPr>
          <w:rFonts w:eastAsia="仿宋"/>
          <w:sz w:val="28"/>
        </w:rPr>
        <w:t>）可提供车头图像（可包含车辆全貌），采用抓拍前排司乘人员设备的需全天候清晰辨别驾驶室内司乘人员面部特征。</w:t>
      </w:r>
    </w:p>
    <w:p w:rsidR="00C63CD2" w:rsidRPr="00FA33AC" w:rsidRDefault="00B9125A">
      <w:pPr>
        <w:spacing w:after="0" w:line="276" w:lineRule="auto"/>
        <w:ind w:firstLineChars="200" w:firstLine="560"/>
        <w:rPr>
          <w:rFonts w:eastAsia="仿宋"/>
          <w:sz w:val="28"/>
        </w:rPr>
      </w:pPr>
      <w:bookmarkStart w:id="82" w:name="_Toc55318478"/>
      <w:r w:rsidRPr="00FA33AC">
        <w:rPr>
          <w:rFonts w:eastAsia="仿宋"/>
          <w:sz w:val="28"/>
        </w:rPr>
        <w:t>（</w:t>
      </w:r>
      <w:r w:rsidRPr="00FA33AC">
        <w:rPr>
          <w:rFonts w:eastAsia="仿宋"/>
          <w:sz w:val="28"/>
        </w:rPr>
        <w:t>5</w:t>
      </w:r>
      <w:r w:rsidRPr="00FA33AC">
        <w:rPr>
          <w:rFonts w:eastAsia="仿宋"/>
          <w:sz w:val="28"/>
        </w:rPr>
        <w:t>）报警功能</w:t>
      </w:r>
      <w:bookmarkEnd w:id="82"/>
    </w:p>
    <w:p w:rsidR="00C63CD2" w:rsidRPr="00FA33AC" w:rsidRDefault="00B9125A">
      <w:pPr>
        <w:spacing w:after="0" w:line="276" w:lineRule="auto"/>
        <w:ind w:firstLineChars="200" w:firstLine="560"/>
        <w:rPr>
          <w:rFonts w:eastAsia="仿宋"/>
          <w:sz w:val="28"/>
        </w:rPr>
      </w:pPr>
      <w:r w:rsidRPr="00FA33AC">
        <w:rPr>
          <w:rFonts w:eastAsia="仿宋"/>
          <w:sz w:val="28"/>
        </w:rPr>
        <w:t>当系统识别出来的车辆车牌不符合条件或车牌在黑名单库时，系统应能自动报警，提示工作人员进行检查。可根据实际需求选择不同的报警联动方式，如预览通道切换、报警输出、软件提示、</w:t>
      </w:r>
      <w:r w:rsidRPr="00FA33AC">
        <w:rPr>
          <w:rFonts w:eastAsia="仿宋"/>
          <w:sz w:val="28"/>
        </w:rPr>
        <w:t>LED</w:t>
      </w:r>
      <w:r w:rsidRPr="00FA33AC">
        <w:rPr>
          <w:rFonts w:eastAsia="仿宋"/>
          <w:sz w:val="28"/>
        </w:rPr>
        <w:t>显示等。</w:t>
      </w:r>
    </w:p>
    <w:p w:rsidR="00C63CD2" w:rsidRPr="00FA33AC" w:rsidRDefault="00B9125A">
      <w:pPr>
        <w:pStyle w:val="20"/>
        <w:spacing w:before="0" w:after="0"/>
        <w:rPr>
          <w:rFonts w:ascii="Times New Roman" w:hAnsi="Times New Roman" w:cs="Times New Roman"/>
        </w:rPr>
      </w:pPr>
      <w:bookmarkStart w:id="83" w:name="_Toc55318479"/>
      <w:bookmarkStart w:id="84" w:name="_Toc22131075"/>
      <w:bookmarkStart w:id="85" w:name="_Toc29372797"/>
      <w:bookmarkStart w:id="86" w:name="_Toc16881"/>
      <w:bookmarkStart w:id="87" w:name="_Toc23179350"/>
      <w:bookmarkStart w:id="88" w:name="_Toc19300"/>
      <w:bookmarkStart w:id="89" w:name="_Toc29372853"/>
      <w:bookmarkStart w:id="90" w:name="_Toc32395499"/>
      <w:r w:rsidRPr="00FA33AC">
        <w:rPr>
          <w:rFonts w:ascii="Times New Roman" w:hAnsi="Times New Roman" w:cs="Times New Roman"/>
        </w:rPr>
        <w:t>智慧门禁系统</w:t>
      </w:r>
      <w:bookmarkEnd w:id="83"/>
      <w:bookmarkEnd w:id="84"/>
      <w:bookmarkEnd w:id="85"/>
      <w:bookmarkEnd w:id="86"/>
      <w:bookmarkEnd w:id="87"/>
      <w:bookmarkEnd w:id="88"/>
      <w:bookmarkEnd w:id="89"/>
      <w:bookmarkEnd w:id="90"/>
    </w:p>
    <w:p w:rsidR="00C63CD2" w:rsidRPr="00FA33AC" w:rsidRDefault="00B9125A">
      <w:pPr>
        <w:pStyle w:val="a7"/>
        <w:numPr>
          <w:ilvl w:val="3"/>
          <w:numId w:val="63"/>
        </w:numPr>
        <w:spacing w:after="0"/>
        <w:ind w:left="426"/>
        <w:rPr>
          <w:rFonts w:ascii="Times New Roman" w:hAnsi="Times New Roman"/>
        </w:rPr>
      </w:pPr>
      <w:bookmarkStart w:id="91" w:name="_Toc55318480"/>
      <w:r w:rsidRPr="00FA33AC">
        <w:rPr>
          <w:rFonts w:ascii="Times New Roman" w:hAnsi="Times New Roman"/>
        </w:rPr>
        <w:t>智慧门禁系统功能</w:t>
      </w:r>
      <w:bookmarkEnd w:id="91"/>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应安装于楼道单元门，对人员通行权限进行管理，经过授权的人才能进入受控的区域门组。如权限合法，门禁控制器中的继电器将操作电子锁开门，同时联动摄像机，摄像机抓拍图片及录像。</w:t>
      </w:r>
    </w:p>
    <w:p w:rsidR="00C63CD2" w:rsidRPr="00FA33AC" w:rsidRDefault="00B9125A">
      <w:pPr>
        <w:pStyle w:val="a7"/>
        <w:numPr>
          <w:ilvl w:val="3"/>
          <w:numId w:val="63"/>
        </w:numPr>
        <w:spacing w:after="0"/>
        <w:ind w:left="426"/>
        <w:rPr>
          <w:rFonts w:ascii="Times New Roman" w:hAnsi="Times New Roman"/>
        </w:rPr>
      </w:pPr>
      <w:bookmarkStart w:id="92" w:name="_Toc55318481"/>
      <w:r w:rsidRPr="00FA33AC">
        <w:rPr>
          <w:rFonts w:ascii="Times New Roman" w:hAnsi="Times New Roman"/>
        </w:rPr>
        <w:t>架构设计</w:t>
      </w:r>
      <w:bookmarkEnd w:id="92"/>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前端设备由门禁读卡器、磁力锁、门禁控制器、高清网络摄像机、紧急破碎按钮等组成，主要负责采集与判断人员身份信息及进出权限，结合电锁控制对授权人员放行。</w:t>
      </w:r>
    </w:p>
    <w:p w:rsidR="00C63CD2" w:rsidRPr="00FA33AC" w:rsidRDefault="00B9125A">
      <w:pPr>
        <w:pStyle w:val="a7"/>
        <w:numPr>
          <w:ilvl w:val="3"/>
          <w:numId w:val="63"/>
        </w:numPr>
        <w:spacing w:after="0"/>
        <w:ind w:left="426"/>
        <w:rPr>
          <w:rFonts w:ascii="Times New Roman" w:hAnsi="Times New Roman"/>
        </w:rPr>
      </w:pPr>
      <w:bookmarkStart w:id="93" w:name="_Toc55318482"/>
      <w:r w:rsidRPr="00FA33AC">
        <w:rPr>
          <w:rFonts w:ascii="Times New Roman" w:hAnsi="Times New Roman"/>
        </w:rPr>
        <w:t>功能设计</w:t>
      </w:r>
      <w:bookmarkEnd w:id="93"/>
    </w:p>
    <w:p w:rsidR="00C63CD2" w:rsidRPr="00FA33AC" w:rsidRDefault="00B9125A">
      <w:pPr>
        <w:spacing w:after="0"/>
        <w:ind w:firstLineChars="200" w:firstLine="560"/>
        <w:rPr>
          <w:rFonts w:eastAsia="仿宋"/>
          <w:sz w:val="28"/>
          <w:szCs w:val="28"/>
        </w:rPr>
      </w:pPr>
      <w:bookmarkStart w:id="94" w:name="_Toc55318483"/>
      <w:r w:rsidRPr="00FA33AC">
        <w:rPr>
          <w:rFonts w:eastAsia="仿宋"/>
          <w:sz w:val="28"/>
          <w:szCs w:val="28"/>
        </w:rPr>
        <w:t>（</w:t>
      </w:r>
      <w:r w:rsidRPr="00FA33AC">
        <w:rPr>
          <w:rFonts w:eastAsia="仿宋"/>
          <w:sz w:val="28"/>
          <w:szCs w:val="28"/>
        </w:rPr>
        <w:t>1</w:t>
      </w:r>
      <w:r w:rsidRPr="00FA33AC">
        <w:rPr>
          <w:rFonts w:eastAsia="仿宋"/>
          <w:sz w:val="28"/>
          <w:szCs w:val="28"/>
        </w:rPr>
        <w:t>）智慧门禁系统功能设计</w:t>
      </w:r>
      <w:bookmarkEnd w:id="94"/>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门禁系统可采用多种门禁方式（单向门禁、双向门禁、刷卡</w:t>
      </w:r>
      <w:r w:rsidRPr="00FA33AC">
        <w:rPr>
          <w:rFonts w:ascii="Times New Roman" w:eastAsia="仿宋"/>
          <w:kern w:val="2"/>
          <w:sz w:val="28"/>
          <w:szCs w:val="28"/>
        </w:rPr>
        <w:t>+</w:t>
      </w:r>
      <w:r w:rsidRPr="00FA33AC">
        <w:rPr>
          <w:rFonts w:ascii="Times New Roman" w:eastAsia="仿宋"/>
          <w:kern w:val="2"/>
          <w:sz w:val="28"/>
          <w:szCs w:val="28"/>
        </w:rPr>
        <w:t>门锁双重、人脸识别</w:t>
      </w:r>
      <w:r w:rsidRPr="00FA33AC">
        <w:rPr>
          <w:rFonts w:ascii="Times New Roman" w:eastAsia="仿宋"/>
          <w:kern w:val="2"/>
          <w:sz w:val="28"/>
          <w:szCs w:val="28"/>
        </w:rPr>
        <w:t>+</w:t>
      </w:r>
      <w:r w:rsidRPr="00FA33AC">
        <w:rPr>
          <w:rFonts w:ascii="Times New Roman" w:eastAsia="仿宋"/>
          <w:kern w:val="2"/>
          <w:sz w:val="28"/>
          <w:szCs w:val="28"/>
        </w:rPr>
        <w:t>门锁双重）。对使用者进行多级控制，并应具有联网实时监控功能。在社区楼栋单元门口应部署单向进入带人脸识别功能的可视对讲系统，实现呼叫、对讲、监视、开锁、联网、文字</w:t>
      </w:r>
      <w:r w:rsidRPr="00FA33AC">
        <w:rPr>
          <w:rFonts w:ascii="Times New Roman" w:eastAsia="仿宋"/>
          <w:kern w:val="2"/>
          <w:sz w:val="28"/>
          <w:szCs w:val="28"/>
        </w:rPr>
        <w:t>/</w:t>
      </w:r>
      <w:r w:rsidRPr="00FA33AC">
        <w:rPr>
          <w:rFonts w:ascii="Times New Roman" w:eastAsia="仿宋"/>
          <w:kern w:val="2"/>
          <w:sz w:val="28"/>
          <w:szCs w:val="28"/>
        </w:rPr>
        <w:t>图片信息发布、住户</w:t>
      </w:r>
      <w:r w:rsidRPr="00FA33AC">
        <w:rPr>
          <w:rFonts w:ascii="Times New Roman" w:eastAsia="仿宋"/>
          <w:kern w:val="2"/>
          <w:sz w:val="28"/>
          <w:szCs w:val="28"/>
        </w:rPr>
        <w:t>/</w:t>
      </w:r>
      <w:r w:rsidRPr="00FA33AC">
        <w:rPr>
          <w:rFonts w:ascii="Times New Roman" w:eastAsia="仿宋"/>
          <w:kern w:val="2"/>
          <w:sz w:val="28"/>
          <w:szCs w:val="28"/>
        </w:rPr>
        <w:t>访客呼叫抓拍、安防报警等多种功能。系统支持门口机与</w:t>
      </w:r>
      <w:r w:rsidRPr="00FA33AC">
        <w:rPr>
          <w:rFonts w:ascii="Times New Roman" w:eastAsia="仿宋"/>
          <w:kern w:val="2"/>
          <w:sz w:val="28"/>
          <w:szCs w:val="28"/>
        </w:rPr>
        <w:t>APP</w:t>
      </w:r>
      <w:r w:rsidRPr="00FA33AC">
        <w:rPr>
          <w:rFonts w:ascii="Times New Roman" w:eastAsia="仿宋"/>
          <w:kern w:val="2"/>
          <w:sz w:val="28"/>
          <w:szCs w:val="28"/>
        </w:rPr>
        <w:t>、电话的直接通信开门，支持以智慧手机及固定电话取缔室内机，借助互联网网络环境实现访客与社区业主</w:t>
      </w:r>
      <w:r w:rsidRPr="00FA33AC">
        <w:rPr>
          <w:rFonts w:ascii="Times New Roman" w:eastAsia="仿宋"/>
          <w:kern w:val="2"/>
          <w:sz w:val="28"/>
          <w:szCs w:val="28"/>
        </w:rPr>
        <w:t>APP</w:t>
      </w:r>
      <w:r w:rsidRPr="00FA33AC">
        <w:rPr>
          <w:rFonts w:ascii="Times New Roman" w:eastAsia="仿宋"/>
          <w:kern w:val="2"/>
          <w:sz w:val="28"/>
          <w:szCs w:val="28"/>
        </w:rPr>
        <w:t>视频通讯。系统建设功能要求如下：</w:t>
      </w:r>
    </w:p>
    <w:p w:rsidR="00C63CD2" w:rsidRPr="00FA33AC" w:rsidRDefault="00B9125A">
      <w:pPr>
        <w:pStyle w:val="6a"/>
        <w:numPr>
          <w:ilvl w:val="0"/>
          <w:numId w:val="64"/>
        </w:numPr>
        <w:spacing w:after="0" w:line="276" w:lineRule="auto"/>
        <w:ind w:firstLine="560"/>
        <w:jc w:val="left"/>
        <w:rPr>
          <w:rFonts w:eastAsia="仿宋"/>
          <w:sz w:val="28"/>
          <w:szCs w:val="28"/>
        </w:rPr>
      </w:pPr>
      <w:r w:rsidRPr="00FA33AC">
        <w:rPr>
          <w:rFonts w:eastAsia="仿宋"/>
          <w:sz w:val="28"/>
          <w:szCs w:val="28"/>
        </w:rPr>
        <w:t>支持业主手机</w:t>
      </w:r>
      <w:r w:rsidRPr="00FA33AC">
        <w:rPr>
          <w:rFonts w:eastAsia="仿宋"/>
          <w:sz w:val="28"/>
          <w:szCs w:val="28"/>
        </w:rPr>
        <w:t>APP</w:t>
      </w:r>
      <w:r w:rsidRPr="00FA33AC">
        <w:rPr>
          <w:rFonts w:eastAsia="仿宋"/>
          <w:sz w:val="28"/>
          <w:szCs w:val="28"/>
        </w:rPr>
        <w:t>无网络情况可转拨业主手机或固话实现语音电话开门；</w:t>
      </w:r>
    </w:p>
    <w:p w:rsidR="00C63CD2" w:rsidRPr="00FA33AC" w:rsidRDefault="00B9125A">
      <w:pPr>
        <w:pStyle w:val="6a"/>
        <w:numPr>
          <w:ilvl w:val="0"/>
          <w:numId w:val="64"/>
        </w:numPr>
        <w:spacing w:after="0" w:line="276" w:lineRule="auto"/>
        <w:ind w:firstLine="560"/>
        <w:jc w:val="left"/>
        <w:rPr>
          <w:rFonts w:eastAsia="仿宋"/>
          <w:sz w:val="28"/>
          <w:szCs w:val="28"/>
        </w:rPr>
      </w:pPr>
      <w:r w:rsidRPr="00FA33AC">
        <w:rPr>
          <w:rFonts w:eastAsia="仿宋"/>
          <w:sz w:val="28"/>
          <w:szCs w:val="28"/>
        </w:rPr>
        <w:t>支持一个房号下多业主</w:t>
      </w:r>
      <w:r w:rsidRPr="00FA33AC">
        <w:rPr>
          <w:rFonts w:eastAsia="仿宋"/>
          <w:sz w:val="28"/>
          <w:szCs w:val="28"/>
        </w:rPr>
        <w:t>APP</w:t>
      </w:r>
      <w:r w:rsidRPr="00FA33AC">
        <w:rPr>
          <w:rFonts w:eastAsia="仿宋"/>
          <w:sz w:val="28"/>
          <w:szCs w:val="28"/>
        </w:rPr>
        <w:t>用户时，访客呼叫群呼业主手机</w:t>
      </w:r>
      <w:r w:rsidRPr="00FA33AC">
        <w:rPr>
          <w:rFonts w:eastAsia="仿宋"/>
          <w:sz w:val="28"/>
          <w:szCs w:val="28"/>
        </w:rPr>
        <w:t>APP</w:t>
      </w:r>
      <w:r w:rsidRPr="00FA33AC">
        <w:rPr>
          <w:rFonts w:eastAsia="仿宋"/>
          <w:sz w:val="28"/>
          <w:szCs w:val="28"/>
        </w:rPr>
        <w:t>，接听后其它</w:t>
      </w:r>
      <w:r w:rsidRPr="00FA33AC">
        <w:rPr>
          <w:rFonts w:eastAsia="仿宋"/>
          <w:sz w:val="28"/>
          <w:szCs w:val="28"/>
        </w:rPr>
        <w:t>APP</w:t>
      </w:r>
      <w:r w:rsidRPr="00FA33AC">
        <w:rPr>
          <w:rFonts w:eastAsia="仿宋"/>
          <w:sz w:val="28"/>
          <w:szCs w:val="28"/>
        </w:rPr>
        <w:t>呼叫停止功能；</w:t>
      </w:r>
    </w:p>
    <w:p w:rsidR="00C63CD2" w:rsidRPr="00FA33AC" w:rsidRDefault="00B9125A">
      <w:pPr>
        <w:pStyle w:val="6a"/>
        <w:numPr>
          <w:ilvl w:val="0"/>
          <w:numId w:val="64"/>
        </w:numPr>
        <w:spacing w:after="0" w:line="276" w:lineRule="auto"/>
        <w:ind w:firstLine="560"/>
        <w:jc w:val="left"/>
        <w:rPr>
          <w:rFonts w:eastAsia="仿宋"/>
          <w:sz w:val="28"/>
          <w:szCs w:val="28"/>
        </w:rPr>
      </w:pPr>
      <w:r w:rsidRPr="00FA33AC">
        <w:rPr>
          <w:rFonts w:eastAsia="仿宋"/>
          <w:sz w:val="28"/>
          <w:szCs w:val="28"/>
        </w:rPr>
        <w:t>支持刷</w:t>
      </w:r>
      <w:r w:rsidRPr="00FA33AC">
        <w:rPr>
          <w:rFonts w:eastAsia="仿宋"/>
          <w:sz w:val="28"/>
          <w:szCs w:val="28"/>
        </w:rPr>
        <w:t>NFC</w:t>
      </w:r>
      <w:r w:rsidRPr="00FA33AC">
        <w:rPr>
          <w:rFonts w:eastAsia="仿宋"/>
          <w:sz w:val="28"/>
          <w:szCs w:val="28"/>
        </w:rPr>
        <w:t>卡、</w:t>
      </w:r>
      <w:r w:rsidRPr="00FA33AC">
        <w:rPr>
          <w:rFonts w:eastAsia="仿宋"/>
          <w:sz w:val="28"/>
          <w:szCs w:val="28"/>
        </w:rPr>
        <w:t>IC</w:t>
      </w:r>
      <w:r w:rsidRPr="00FA33AC">
        <w:rPr>
          <w:rFonts w:eastAsia="仿宋"/>
          <w:sz w:val="28"/>
          <w:szCs w:val="28"/>
        </w:rPr>
        <w:t>卡、二代身份证、人脸识别开门；</w:t>
      </w:r>
    </w:p>
    <w:p w:rsidR="00C63CD2" w:rsidRPr="00FA33AC" w:rsidRDefault="00B9125A">
      <w:pPr>
        <w:pStyle w:val="6a"/>
        <w:numPr>
          <w:ilvl w:val="0"/>
          <w:numId w:val="64"/>
        </w:numPr>
        <w:spacing w:after="0" w:line="276" w:lineRule="auto"/>
        <w:ind w:firstLine="560"/>
        <w:jc w:val="left"/>
        <w:rPr>
          <w:rFonts w:eastAsia="仿宋"/>
          <w:sz w:val="28"/>
          <w:szCs w:val="28"/>
        </w:rPr>
      </w:pPr>
      <w:r w:rsidRPr="00FA33AC">
        <w:rPr>
          <w:rFonts w:eastAsia="仿宋"/>
          <w:sz w:val="28"/>
          <w:szCs w:val="28"/>
        </w:rPr>
        <w:t>人脸自助录入方式：物业认证</w:t>
      </w:r>
      <w:r w:rsidRPr="00FA33AC">
        <w:rPr>
          <w:rFonts w:eastAsia="仿宋"/>
          <w:sz w:val="28"/>
          <w:szCs w:val="28"/>
        </w:rPr>
        <w:t>APP</w:t>
      </w:r>
      <w:r w:rsidRPr="00FA33AC">
        <w:rPr>
          <w:rFonts w:eastAsia="仿宋"/>
          <w:sz w:val="28"/>
          <w:szCs w:val="28"/>
        </w:rPr>
        <w:t>业主可采用手机</w:t>
      </w:r>
      <w:r w:rsidRPr="00FA33AC">
        <w:rPr>
          <w:rFonts w:eastAsia="仿宋"/>
          <w:sz w:val="28"/>
          <w:szCs w:val="28"/>
        </w:rPr>
        <w:t>APP</w:t>
      </w:r>
      <w:r w:rsidRPr="00FA33AC">
        <w:rPr>
          <w:rFonts w:eastAsia="仿宋"/>
          <w:sz w:val="28"/>
          <w:szCs w:val="28"/>
        </w:rPr>
        <w:t>自助录入人脸，即可实现人脸开门；</w:t>
      </w:r>
    </w:p>
    <w:p w:rsidR="00C63CD2" w:rsidRPr="00FA33AC" w:rsidRDefault="00B9125A">
      <w:pPr>
        <w:pStyle w:val="6a"/>
        <w:numPr>
          <w:ilvl w:val="0"/>
          <w:numId w:val="64"/>
        </w:numPr>
        <w:spacing w:after="0" w:line="276" w:lineRule="auto"/>
        <w:ind w:firstLine="560"/>
        <w:jc w:val="left"/>
        <w:rPr>
          <w:rFonts w:eastAsia="仿宋"/>
          <w:sz w:val="28"/>
          <w:szCs w:val="28"/>
        </w:rPr>
      </w:pPr>
      <w:r w:rsidRPr="00FA33AC">
        <w:rPr>
          <w:rFonts w:eastAsia="仿宋"/>
          <w:sz w:val="28"/>
          <w:szCs w:val="28"/>
        </w:rPr>
        <w:t>支持通过物业平台录入人脸；</w:t>
      </w:r>
    </w:p>
    <w:p w:rsidR="00C63CD2" w:rsidRPr="00FA33AC" w:rsidRDefault="00B9125A">
      <w:pPr>
        <w:pStyle w:val="6a"/>
        <w:numPr>
          <w:ilvl w:val="0"/>
          <w:numId w:val="64"/>
        </w:numPr>
        <w:spacing w:after="0" w:line="276" w:lineRule="auto"/>
        <w:ind w:firstLine="560"/>
        <w:jc w:val="left"/>
        <w:rPr>
          <w:rFonts w:eastAsia="仿宋"/>
          <w:sz w:val="28"/>
          <w:szCs w:val="28"/>
        </w:rPr>
      </w:pPr>
      <w:r w:rsidRPr="00FA33AC">
        <w:rPr>
          <w:rFonts w:eastAsia="仿宋"/>
          <w:sz w:val="28"/>
          <w:szCs w:val="28"/>
        </w:rPr>
        <w:t>支持通知公告显示；</w:t>
      </w:r>
    </w:p>
    <w:p w:rsidR="00C63CD2" w:rsidRPr="00FA33AC" w:rsidRDefault="00B9125A">
      <w:pPr>
        <w:pStyle w:val="6a"/>
        <w:numPr>
          <w:ilvl w:val="0"/>
          <w:numId w:val="64"/>
        </w:numPr>
        <w:spacing w:after="0" w:line="276" w:lineRule="auto"/>
        <w:ind w:firstLine="560"/>
        <w:jc w:val="left"/>
        <w:rPr>
          <w:rFonts w:eastAsia="仿宋"/>
          <w:sz w:val="28"/>
          <w:szCs w:val="28"/>
        </w:rPr>
      </w:pPr>
      <w:r w:rsidRPr="00FA33AC">
        <w:rPr>
          <w:rFonts w:eastAsia="仿宋"/>
          <w:sz w:val="28"/>
          <w:szCs w:val="28"/>
        </w:rPr>
        <w:t>支持远程升级；</w:t>
      </w:r>
    </w:p>
    <w:p w:rsidR="00C63CD2" w:rsidRPr="00FA33AC" w:rsidRDefault="00B9125A">
      <w:pPr>
        <w:pStyle w:val="6a"/>
        <w:numPr>
          <w:ilvl w:val="0"/>
          <w:numId w:val="64"/>
        </w:numPr>
        <w:spacing w:after="0" w:line="276" w:lineRule="auto"/>
        <w:ind w:firstLine="560"/>
        <w:jc w:val="left"/>
        <w:rPr>
          <w:rFonts w:eastAsia="仿宋"/>
          <w:sz w:val="28"/>
          <w:szCs w:val="28"/>
        </w:rPr>
      </w:pPr>
      <w:r w:rsidRPr="00FA33AC">
        <w:rPr>
          <w:rFonts w:eastAsia="仿宋"/>
          <w:sz w:val="28"/>
          <w:szCs w:val="28"/>
        </w:rPr>
        <w:t>支持脱机状态下动态密码开门；</w:t>
      </w:r>
    </w:p>
    <w:p w:rsidR="00C63CD2" w:rsidRPr="00FA33AC" w:rsidRDefault="00B9125A">
      <w:pPr>
        <w:pStyle w:val="6a"/>
        <w:numPr>
          <w:ilvl w:val="0"/>
          <w:numId w:val="64"/>
        </w:numPr>
        <w:spacing w:after="0" w:line="276" w:lineRule="auto"/>
        <w:ind w:firstLine="560"/>
        <w:jc w:val="left"/>
        <w:rPr>
          <w:rFonts w:eastAsia="仿宋"/>
          <w:sz w:val="28"/>
          <w:szCs w:val="28"/>
        </w:rPr>
      </w:pPr>
      <w:r w:rsidRPr="00FA33AC">
        <w:rPr>
          <w:rFonts w:eastAsia="仿宋"/>
          <w:sz w:val="28"/>
          <w:szCs w:val="28"/>
        </w:rPr>
        <w:t>支持业主手机</w:t>
      </w:r>
      <w:r w:rsidRPr="00FA33AC">
        <w:rPr>
          <w:rFonts w:eastAsia="仿宋"/>
          <w:sz w:val="28"/>
          <w:szCs w:val="28"/>
        </w:rPr>
        <w:t>APP</w:t>
      </w:r>
      <w:r w:rsidRPr="00FA33AC">
        <w:rPr>
          <w:rFonts w:eastAsia="仿宋"/>
          <w:sz w:val="28"/>
          <w:szCs w:val="28"/>
        </w:rPr>
        <w:t>开门（开门方式可采用安卓手机亮屏或摇一摇、苹果手机自动感应开门，开门感应距离可调）；</w:t>
      </w:r>
    </w:p>
    <w:p w:rsidR="00C63CD2" w:rsidRPr="00FA33AC" w:rsidRDefault="00B9125A">
      <w:pPr>
        <w:pStyle w:val="6a"/>
        <w:numPr>
          <w:ilvl w:val="0"/>
          <w:numId w:val="64"/>
        </w:numPr>
        <w:spacing w:after="0" w:line="276" w:lineRule="auto"/>
        <w:ind w:firstLine="560"/>
        <w:jc w:val="left"/>
        <w:rPr>
          <w:rFonts w:eastAsia="仿宋"/>
          <w:sz w:val="28"/>
          <w:szCs w:val="28"/>
        </w:rPr>
      </w:pPr>
      <w:r w:rsidRPr="00FA33AC">
        <w:rPr>
          <w:rFonts w:eastAsia="仿宋"/>
          <w:sz w:val="28"/>
          <w:szCs w:val="28"/>
        </w:rPr>
        <w:t>支持开门时</w:t>
      </w:r>
      <w:r w:rsidRPr="00FA33AC">
        <w:rPr>
          <w:rFonts w:eastAsia="仿宋"/>
          <w:sz w:val="28"/>
          <w:szCs w:val="28"/>
        </w:rPr>
        <w:t>APP</w:t>
      </w:r>
      <w:r w:rsidRPr="00FA33AC">
        <w:rPr>
          <w:rFonts w:eastAsia="仿宋"/>
          <w:sz w:val="28"/>
          <w:szCs w:val="28"/>
        </w:rPr>
        <w:t>语音提示通知公告；</w:t>
      </w:r>
    </w:p>
    <w:p w:rsidR="00C63CD2" w:rsidRPr="00FA33AC" w:rsidRDefault="00B9125A">
      <w:pPr>
        <w:pStyle w:val="6a"/>
        <w:numPr>
          <w:ilvl w:val="0"/>
          <w:numId w:val="64"/>
        </w:numPr>
        <w:spacing w:after="0" w:line="276" w:lineRule="auto"/>
        <w:ind w:firstLine="560"/>
        <w:jc w:val="left"/>
        <w:rPr>
          <w:rFonts w:eastAsia="仿宋"/>
          <w:sz w:val="28"/>
          <w:szCs w:val="28"/>
        </w:rPr>
      </w:pPr>
      <w:r w:rsidRPr="00FA33AC">
        <w:rPr>
          <w:rFonts w:eastAsia="仿宋"/>
          <w:sz w:val="28"/>
          <w:szCs w:val="28"/>
        </w:rPr>
        <w:t>支持脱机状态下，访客智慧手机向业主视频请求开门。</w:t>
      </w:r>
    </w:p>
    <w:p w:rsidR="00C63CD2" w:rsidRPr="00FA33AC" w:rsidRDefault="00B9125A">
      <w:pPr>
        <w:spacing w:after="0"/>
        <w:ind w:firstLineChars="200" w:firstLine="560"/>
        <w:rPr>
          <w:rFonts w:eastAsia="仿宋"/>
          <w:sz w:val="28"/>
        </w:rPr>
      </w:pPr>
      <w:bookmarkStart w:id="95" w:name="_Toc55318484"/>
      <w:r w:rsidRPr="00FA33AC">
        <w:rPr>
          <w:rFonts w:eastAsia="仿宋"/>
          <w:sz w:val="28"/>
        </w:rPr>
        <w:t>（</w:t>
      </w:r>
      <w:r w:rsidRPr="00FA33AC">
        <w:rPr>
          <w:rFonts w:eastAsia="仿宋"/>
          <w:sz w:val="28"/>
        </w:rPr>
        <w:t>2</w:t>
      </w:r>
      <w:r w:rsidRPr="00FA33AC">
        <w:rPr>
          <w:rFonts w:eastAsia="仿宋"/>
          <w:sz w:val="28"/>
        </w:rPr>
        <w:t>）实时监控</w:t>
      </w:r>
      <w:bookmarkEnd w:id="95"/>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管理人员可通过客户端实时查看每个门人员的进出情况（客户端可以显出当前开启的门号、通过人员的卡号及姓名、读卡和通行是否成功等信息）、每个门区的状态（包括门的开关，各种非正常状态报警等），可在紧急状态时远程打开或关闭所有的门区。</w:t>
      </w:r>
    </w:p>
    <w:p w:rsidR="00C63CD2" w:rsidRPr="00FA33AC" w:rsidRDefault="00B9125A">
      <w:pPr>
        <w:spacing w:after="0"/>
        <w:ind w:firstLineChars="200" w:firstLine="560"/>
        <w:rPr>
          <w:rFonts w:eastAsia="仿宋"/>
          <w:sz w:val="28"/>
        </w:rPr>
      </w:pPr>
      <w:bookmarkStart w:id="96" w:name="_Toc55318485"/>
      <w:r w:rsidRPr="00FA33AC">
        <w:rPr>
          <w:rFonts w:eastAsia="仿宋"/>
          <w:sz w:val="28"/>
        </w:rPr>
        <w:t>（</w:t>
      </w:r>
      <w:r w:rsidRPr="00FA33AC">
        <w:rPr>
          <w:rFonts w:eastAsia="仿宋"/>
          <w:sz w:val="28"/>
        </w:rPr>
        <w:t>3</w:t>
      </w:r>
      <w:r w:rsidRPr="00FA33AC">
        <w:rPr>
          <w:rFonts w:eastAsia="仿宋"/>
          <w:sz w:val="28"/>
        </w:rPr>
        <w:t>）视频联动</w:t>
      </w:r>
      <w:bookmarkEnd w:id="96"/>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系统每次刷卡应能联动视频抓拍刷卡人照片或保存刷卡时的录像资料。</w:t>
      </w:r>
    </w:p>
    <w:p w:rsidR="00C63CD2" w:rsidRPr="00FA33AC" w:rsidRDefault="00B9125A">
      <w:pPr>
        <w:spacing w:after="0"/>
        <w:rPr>
          <w:rFonts w:eastAsia="仿宋"/>
          <w:sz w:val="28"/>
        </w:rPr>
      </w:pPr>
      <w:bookmarkStart w:id="97" w:name="_Toc55318486"/>
      <w:r w:rsidRPr="00FA33AC">
        <w:rPr>
          <w:rFonts w:eastAsia="仿宋"/>
          <w:sz w:val="28"/>
        </w:rPr>
        <w:t>（</w:t>
      </w:r>
      <w:r w:rsidRPr="00FA33AC">
        <w:rPr>
          <w:rFonts w:eastAsia="仿宋"/>
          <w:sz w:val="28"/>
        </w:rPr>
        <w:t>4</w:t>
      </w:r>
      <w:r w:rsidRPr="00FA33AC">
        <w:rPr>
          <w:rFonts w:eastAsia="仿宋"/>
          <w:sz w:val="28"/>
        </w:rPr>
        <w:t>）权限管理</w:t>
      </w:r>
      <w:bookmarkEnd w:id="97"/>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应针对不同的受控人员，设置不同的区域活动权限，将人员的活动范围限制在与权限相对应的区域内。对人员出入情况进行实时记录管理。实现对指定区域分级、分时段的通行权限管理，限制外来人员随意进入受控区域。</w:t>
      </w:r>
    </w:p>
    <w:p w:rsidR="00C63CD2" w:rsidRPr="00FA33AC" w:rsidRDefault="00B9125A">
      <w:pPr>
        <w:spacing w:after="0"/>
        <w:ind w:firstLineChars="200" w:firstLine="560"/>
        <w:rPr>
          <w:rFonts w:eastAsia="仿宋"/>
          <w:sz w:val="28"/>
        </w:rPr>
      </w:pPr>
      <w:bookmarkStart w:id="98" w:name="_Toc55318487"/>
      <w:r w:rsidRPr="00FA33AC">
        <w:rPr>
          <w:rFonts w:eastAsia="仿宋"/>
          <w:sz w:val="28"/>
        </w:rPr>
        <w:t>（</w:t>
      </w:r>
      <w:r w:rsidRPr="00FA33AC">
        <w:rPr>
          <w:rFonts w:eastAsia="仿宋"/>
          <w:sz w:val="28"/>
        </w:rPr>
        <w:t>5</w:t>
      </w:r>
      <w:r w:rsidRPr="00FA33AC">
        <w:rPr>
          <w:rFonts w:eastAsia="仿宋"/>
          <w:sz w:val="28"/>
        </w:rPr>
        <w:t>）异常报警</w:t>
      </w:r>
      <w:bookmarkEnd w:id="98"/>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支持电子地图上图形化显示，可实时反映门的开关状态。在非法侵入、门超时未关、胁迫卡（密码）等异常情况下可以实现平台报警或联动报警器报警。</w:t>
      </w:r>
    </w:p>
    <w:p w:rsidR="00C63CD2" w:rsidRPr="00FA33AC" w:rsidRDefault="00B9125A">
      <w:pPr>
        <w:spacing w:after="0"/>
        <w:ind w:firstLineChars="200" w:firstLine="560"/>
        <w:rPr>
          <w:rFonts w:eastAsia="仿宋"/>
          <w:sz w:val="28"/>
        </w:rPr>
      </w:pPr>
      <w:bookmarkStart w:id="99" w:name="_Toc55318488"/>
      <w:r w:rsidRPr="00FA33AC">
        <w:rPr>
          <w:rFonts w:eastAsia="仿宋"/>
          <w:sz w:val="28"/>
        </w:rPr>
        <w:t>（</w:t>
      </w:r>
      <w:r w:rsidRPr="00FA33AC">
        <w:rPr>
          <w:rFonts w:eastAsia="仿宋"/>
          <w:sz w:val="28"/>
        </w:rPr>
        <w:t>6</w:t>
      </w:r>
      <w:r w:rsidRPr="00FA33AC">
        <w:rPr>
          <w:rFonts w:eastAsia="仿宋"/>
          <w:sz w:val="28"/>
        </w:rPr>
        <w:t>）图像比对</w:t>
      </w:r>
      <w:bookmarkEnd w:id="99"/>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系统支持在刷卡时自动弹出持卡人的照片信息，供管理员进行比对。</w:t>
      </w:r>
    </w:p>
    <w:p w:rsidR="00C63CD2" w:rsidRPr="00FA33AC" w:rsidRDefault="00B9125A">
      <w:pPr>
        <w:spacing w:after="0"/>
        <w:ind w:firstLineChars="200" w:firstLine="560"/>
        <w:rPr>
          <w:rFonts w:eastAsia="仿宋"/>
          <w:sz w:val="28"/>
        </w:rPr>
      </w:pPr>
      <w:bookmarkStart w:id="100" w:name="_Toc55318489"/>
      <w:r w:rsidRPr="00FA33AC">
        <w:rPr>
          <w:rFonts w:eastAsia="仿宋"/>
          <w:sz w:val="28"/>
        </w:rPr>
        <w:t>（</w:t>
      </w:r>
      <w:r w:rsidRPr="00FA33AC">
        <w:rPr>
          <w:rFonts w:eastAsia="仿宋"/>
          <w:sz w:val="28"/>
        </w:rPr>
        <w:t>7</w:t>
      </w:r>
      <w:r w:rsidRPr="00FA33AC">
        <w:rPr>
          <w:rFonts w:eastAsia="仿宋"/>
          <w:sz w:val="28"/>
        </w:rPr>
        <w:t>）消防报警</w:t>
      </w:r>
      <w:bookmarkEnd w:id="100"/>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系统可与火灾自动报警系统联动。如发生火警时，保证自动释放相关区域的通道的门禁管理，使内部人员及时外逃且消防人员可以顺利进入实施灭火救援。</w:t>
      </w:r>
    </w:p>
    <w:p w:rsidR="00C63CD2" w:rsidRPr="00FA33AC" w:rsidRDefault="00B9125A">
      <w:pPr>
        <w:spacing w:after="0"/>
        <w:ind w:firstLineChars="200" w:firstLine="560"/>
        <w:rPr>
          <w:rFonts w:eastAsia="仿宋"/>
          <w:sz w:val="28"/>
        </w:rPr>
      </w:pPr>
      <w:bookmarkStart w:id="101" w:name="_Toc55318490"/>
      <w:r w:rsidRPr="00FA33AC">
        <w:rPr>
          <w:rFonts w:eastAsia="仿宋"/>
          <w:sz w:val="28"/>
        </w:rPr>
        <w:t>（</w:t>
      </w:r>
      <w:r w:rsidRPr="00FA33AC">
        <w:rPr>
          <w:rFonts w:eastAsia="仿宋"/>
          <w:sz w:val="28"/>
        </w:rPr>
        <w:t>8</w:t>
      </w:r>
      <w:r w:rsidRPr="00FA33AC">
        <w:rPr>
          <w:rFonts w:eastAsia="仿宋"/>
          <w:sz w:val="28"/>
        </w:rPr>
        <w:t>）强制关门</w:t>
      </w:r>
      <w:bookmarkEnd w:id="101"/>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如管理员发现非法入侵者在某个区域活动，应能通过客户端强行关闭该区域的所有门，使得非法入侵者无法通过偷来的卡刷卡或者按开门按钮来逃离该区域，通知安保人员赶到该区域予以拦截。</w:t>
      </w:r>
    </w:p>
    <w:p w:rsidR="00C63CD2" w:rsidRPr="00FA33AC" w:rsidRDefault="00B9125A">
      <w:pPr>
        <w:spacing w:after="0"/>
        <w:ind w:firstLineChars="200" w:firstLine="560"/>
        <w:rPr>
          <w:rFonts w:eastAsia="仿宋"/>
          <w:sz w:val="28"/>
        </w:rPr>
      </w:pPr>
      <w:bookmarkStart w:id="102" w:name="_Toc55318491"/>
      <w:r w:rsidRPr="00FA33AC">
        <w:rPr>
          <w:rFonts w:eastAsia="仿宋"/>
          <w:sz w:val="28"/>
        </w:rPr>
        <w:t>（</w:t>
      </w:r>
      <w:r w:rsidRPr="00FA33AC">
        <w:rPr>
          <w:rFonts w:eastAsia="仿宋"/>
          <w:sz w:val="28"/>
        </w:rPr>
        <w:t>9</w:t>
      </w:r>
      <w:r w:rsidRPr="00FA33AC">
        <w:rPr>
          <w:rFonts w:eastAsia="仿宋"/>
          <w:sz w:val="28"/>
        </w:rPr>
        <w:t>）防尾随</w:t>
      </w:r>
      <w:bookmarkEnd w:id="102"/>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刷脸、刷卡记录一进一出严格对应、多人同时进入抓拍画面。该功能可为具体某人何时处于某个区域提供有效证据，防止尾随。</w:t>
      </w:r>
    </w:p>
    <w:p w:rsidR="00C63CD2" w:rsidRPr="00FA33AC" w:rsidRDefault="00B9125A">
      <w:pPr>
        <w:spacing w:after="0"/>
        <w:ind w:firstLineChars="200" w:firstLine="560"/>
        <w:rPr>
          <w:rFonts w:eastAsia="仿宋"/>
          <w:sz w:val="28"/>
        </w:rPr>
      </w:pPr>
      <w:bookmarkStart w:id="103" w:name="_Toc55318492"/>
      <w:r w:rsidRPr="00FA33AC">
        <w:rPr>
          <w:rFonts w:eastAsia="仿宋"/>
          <w:sz w:val="28"/>
        </w:rPr>
        <w:t>（</w:t>
      </w:r>
      <w:r w:rsidRPr="00FA33AC">
        <w:rPr>
          <w:rFonts w:eastAsia="仿宋"/>
          <w:sz w:val="28"/>
        </w:rPr>
        <w:t>10</w:t>
      </w:r>
      <w:r w:rsidRPr="00FA33AC">
        <w:rPr>
          <w:rFonts w:eastAsia="仿宋"/>
          <w:sz w:val="28"/>
        </w:rPr>
        <w:t>）出入记录查询</w:t>
      </w:r>
      <w:bookmarkEnd w:id="103"/>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应能实时显示、记录所有事件数据，读卡数据实时传送给管理平台，可在中心显示持卡人（姓名、照片等）、事件时间、门点地址、事件类型（进门刷卡记录、出门刷卡记录、按钮开门、无效卡读卡、开门超时、强行开门）等如实记录且记录不可更改。报警事件发生时，客户端会弹出醒目的报警提示框。所有储存的进出记录、状态记录，可按不同的查询条件查询，并生成相应的报表。</w:t>
      </w:r>
    </w:p>
    <w:p w:rsidR="00C63CD2" w:rsidRPr="00FA33AC" w:rsidRDefault="00B9125A">
      <w:pPr>
        <w:spacing w:after="0"/>
        <w:ind w:firstLineChars="200" w:firstLine="560"/>
        <w:rPr>
          <w:rFonts w:eastAsia="仿宋"/>
          <w:sz w:val="28"/>
        </w:rPr>
      </w:pPr>
      <w:bookmarkStart w:id="104" w:name="_Toc55318493"/>
      <w:r w:rsidRPr="00FA33AC">
        <w:rPr>
          <w:rFonts w:eastAsia="仿宋"/>
          <w:sz w:val="28"/>
        </w:rPr>
        <w:t>（</w:t>
      </w:r>
      <w:r w:rsidRPr="00FA33AC">
        <w:rPr>
          <w:rFonts w:eastAsia="仿宋"/>
          <w:sz w:val="28"/>
        </w:rPr>
        <w:t>11</w:t>
      </w:r>
      <w:r w:rsidRPr="00FA33AC">
        <w:rPr>
          <w:rFonts w:eastAsia="仿宋"/>
          <w:sz w:val="28"/>
        </w:rPr>
        <w:t>）动态电子地图</w:t>
      </w:r>
      <w:bookmarkEnd w:id="104"/>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应以图形的形式显示门禁的状态。管理人员可透过图示来监视当前各门的状态，对长时间没有关闭而产生的报警门进行现场察看。同时拥有权限的管理人员，在电子地图上可对各门点进行开闭控制。</w:t>
      </w:r>
    </w:p>
    <w:p w:rsidR="00C63CD2" w:rsidRPr="00FA33AC" w:rsidRDefault="00B9125A">
      <w:pPr>
        <w:spacing w:after="0"/>
        <w:ind w:firstLineChars="200" w:firstLine="560"/>
        <w:rPr>
          <w:rFonts w:eastAsia="仿宋"/>
          <w:sz w:val="28"/>
        </w:rPr>
      </w:pPr>
      <w:bookmarkStart w:id="105" w:name="_Toc55318494"/>
      <w:r w:rsidRPr="00FA33AC">
        <w:rPr>
          <w:rFonts w:eastAsia="仿宋"/>
          <w:sz w:val="28"/>
        </w:rPr>
        <w:t>（</w:t>
      </w:r>
      <w:r w:rsidRPr="00FA33AC">
        <w:rPr>
          <w:rFonts w:eastAsia="仿宋"/>
          <w:sz w:val="28"/>
        </w:rPr>
        <w:t>12</w:t>
      </w:r>
      <w:r w:rsidRPr="00FA33AC">
        <w:rPr>
          <w:rFonts w:eastAsia="仿宋"/>
          <w:sz w:val="28"/>
        </w:rPr>
        <w:t>）数据上传</w:t>
      </w:r>
      <w:bookmarkEnd w:id="105"/>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上传数据至少包含记录编号、小区编号、前端设备</w:t>
      </w:r>
      <w:r w:rsidRPr="00FA33AC">
        <w:rPr>
          <w:rFonts w:ascii="Times New Roman" w:eastAsia="仿宋"/>
          <w:kern w:val="2"/>
          <w:sz w:val="28"/>
          <w:szCs w:val="28"/>
        </w:rPr>
        <w:t>ID</w:t>
      </w:r>
      <w:r w:rsidRPr="00FA33AC">
        <w:rPr>
          <w:rFonts w:ascii="Times New Roman" w:eastAsia="仿宋"/>
          <w:kern w:val="2"/>
          <w:sz w:val="28"/>
          <w:szCs w:val="28"/>
        </w:rPr>
        <w:t>号、进入时间、人员姓名、身份证号、人员抓拍图片以及目的地楼栋、单元、房间号。</w:t>
      </w:r>
    </w:p>
    <w:p w:rsidR="00C63CD2" w:rsidRPr="00FA33AC" w:rsidRDefault="00B9125A">
      <w:pPr>
        <w:pStyle w:val="20"/>
        <w:spacing w:before="0" w:after="0"/>
        <w:rPr>
          <w:rFonts w:ascii="Times New Roman" w:hAnsi="Times New Roman" w:cs="Times New Roman"/>
        </w:rPr>
      </w:pPr>
      <w:bookmarkStart w:id="106" w:name="_Toc29372854"/>
      <w:bookmarkStart w:id="107" w:name="_Toc19100"/>
      <w:bookmarkStart w:id="108" w:name="_Toc32395500"/>
      <w:bookmarkStart w:id="109" w:name="_Toc55318495"/>
      <w:bookmarkStart w:id="110" w:name="_Toc28878"/>
      <w:bookmarkStart w:id="111" w:name="_Toc23179351"/>
      <w:bookmarkStart w:id="112" w:name="_Toc22131076"/>
      <w:bookmarkStart w:id="113" w:name="_Toc29372798"/>
      <w:r w:rsidRPr="00FA33AC">
        <w:rPr>
          <w:rFonts w:ascii="Times New Roman" w:hAnsi="Times New Roman" w:cs="Times New Roman"/>
        </w:rPr>
        <w:t>视频监控系统</w:t>
      </w:r>
      <w:bookmarkEnd w:id="106"/>
      <w:bookmarkEnd w:id="107"/>
      <w:bookmarkEnd w:id="108"/>
      <w:bookmarkEnd w:id="109"/>
      <w:bookmarkEnd w:id="110"/>
      <w:bookmarkEnd w:id="111"/>
      <w:bookmarkEnd w:id="112"/>
      <w:bookmarkEnd w:id="113"/>
    </w:p>
    <w:p w:rsidR="00C63CD2" w:rsidRPr="00FA33AC" w:rsidRDefault="00B9125A">
      <w:pPr>
        <w:pStyle w:val="a7"/>
        <w:numPr>
          <w:ilvl w:val="0"/>
          <w:numId w:val="65"/>
        </w:numPr>
        <w:spacing w:after="0"/>
        <w:ind w:left="0" w:firstLine="426"/>
        <w:rPr>
          <w:rFonts w:ascii="Times New Roman" w:hAnsi="Times New Roman"/>
        </w:rPr>
      </w:pPr>
      <w:bookmarkStart w:id="114" w:name="_Toc55318496"/>
      <w:r w:rsidRPr="00FA33AC">
        <w:rPr>
          <w:rFonts w:ascii="Times New Roman" w:hAnsi="Times New Roman"/>
        </w:rPr>
        <w:t>推行</w:t>
      </w:r>
      <w:r w:rsidRPr="00FA33AC">
        <w:rPr>
          <w:rFonts w:ascii="Times New Roman" w:hAnsi="Times New Roman"/>
        </w:rPr>
        <w:t>“</w:t>
      </w:r>
      <w:r w:rsidRPr="00FA33AC">
        <w:rPr>
          <w:rFonts w:ascii="Times New Roman" w:hAnsi="Times New Roman"/>
        </w:rPr>
        <w:t>视频周界</w:t>
      </w:r>
      <w:r w:rsidRPr="00FA33AC">
        <w:rPr>
          <w:rFonts w:ascii="Times New Roman" w:hAnsi="Times New Roman"/>
        </w:rPr>
        <w:t>”</w:t>
      </w:r>
      <w:r w:rsidRPr="00FA33AC">
        <w:rPr>
          <w:rFonts w:ascii="Times New Roman" w:hAnsi="Times New Roman"/>
        </w:rPr>
        <w:t>建设，以小区周界视频全覆盖为要求，做好视频盲区补位工作，形成小区周界视频监控封闭圈。有条件安装高空鹰眼的，可联动小区摄像头、门禁等设备，并可显示摄像头画面，门禁记录等信息。</w:t>
      </w:r>
      <w:bookmarkEnd w:id="114"/>
    </w:p>
    <w:p w:rsidR="00C63CD2" w:rsidRPr="00FA33AC" w:rsidRDefault="00B9125A">
      <w:pPr>
        <w:pStyle w:val="a7"/>
        <w:numPr>
          <w:ilvl w:val="0"/>
          <w:numId w:val="65"/>
        </w:numPr>
        <w:spacing w:after="0"/>
        <w:ind w:left="0" w:firstLine="426"/>
        <w:rPr>
          <w:rFonts w:ascii="Times New Roman" w:hAnsi="Times New Roman"/>
        </w:rPr>
      </w:pPr>
      <w:bookmarkStart w:id="115" w:name="_Toc55318497"/>
      <w:r w:rsidRPr="00FA33AC">
        <w:rPr>
          <w:rFonts w:ascii="Times New Roman" w:hAnsi="Times New Roman"/>
        </w:rPr>
        <w:t>前端摄像机安装于小区主要出入口、机动车出入口、停车场（库）出入口、楼栋出入口、电梯轿厢、小区内主要通道、沿街商铺及小区外围主要通道等部位，采集设备建议采用智能抓拍机，录像存储时间不低于</w:t>
      </w:r>
      <w:r w:rsidRPr="00FA33AC">
        <w:rPr>
          <w:rFonts w:ascii="Times New Roman" w:hAnsi="Times New Roman"/>
        </w:rPr>
        <w:t>30</w:t>
      </w:r>
      <w:r w:rsidRPr="00FA33AC">
        <w:rPr>
          <w:rFonts w:ascii="Times New Roman" w:hAnsi="Times New Roman"/>
        </w:rPr>
        <w:t>天，视频及抓拍数据要对接到上饶市公安机关互联网云服务平台，平台可对小区视频进行实时查看、回放、处理等操作。</w:t>
      </w:r>
      <w:bookmarkEnd w:id="115"/>
    </w:p>
    <w:p w:rsidR="00C63CD2" w:rsidRPr="00FA33AC" w:rsidRDefault="00B9125A">
      <w:pPr>
        <w:pStyle w:val="20"/>
        <w:spacing w:before="0" w:after="0"/>
        <w:rPr>
          <w:rFonts w:ascii="Times New Roman" w:hAnsi="Times New Roman" w:cs="Times New Roman"/>
        </w:rPr>
      </w:pPr>
      <w:bookmarkStart w:id="116" w:name="_Toc26505"/>
      <w:bookmarkStart w:id="117" w:name="_Toc29372855"/>
      <w:bookmarkStart w:id="118" w:name="_Toc32395501"/>
      <w:bookmarkStart w:id="119" w:name="_Toc29372799"/>
      <w:bookmarkStart w:id="120" w:name="_Toc55318499"/>
      <w:bookmarkStart w:id="121" w:name="_Toc22131077"/>
      <w:bookmarkStart w:id="122" w:name="_Toc24571"/>
      <w:bookmarkStart w:id="123" w:name="_Toc23179352"/>
      <w:r w:rsidRPr="00FA33AC">
        <w:rPr>
          <w:rFonts w:ascii="Times New Roman" w:hAnsi="Times New Roman" w:cs="Times New Roman"/>
        </w:rPr>
        <w:t>智慧化管理</w:t>
      </w:r>
      <w:bookmarkEnd w:id="116"/>
      <w:bookmarkEnd w:id="117"/>
      <w:bookmarkEnd w:id="118"/>
      <w:bookmarkEnd w:id="119"/>
      <w:bookmarkEnd w:id="120"/>
      <w:bookmarkEnd w:id="121"/>
      <w:bookmarkEnd w:id="122"/>
      <w:bookmarkEnd w:id="123"/>
    </w:p>
    <w:p w:rsidR="00C63CD2" w:rsidRPr="00FA33AC" w:rsidRDefault="00B9125A">
      <w:pPr>
        <w:pStyle w:val="a7"/>
        <w:numPr>
          <w:ilvl w:val="3"/>
          <w:numId w:val="66"/>
        </w:numPr>
        <w:spacing w:after="0"/>
        <w:ind w:left="567"/>
        <w:rPr>
          <w:rFonts w:ascii="Times New Roman" w:hAnsi="Times New Roman"/>
        </w:rPr>
      </w:pPr>
      <w:bookmarkStart w:id="124" w:name="_Toc55318500"/>
      <w:r w:rsidRPr="00FA33AC">
        <w:rPr>
          <w:rFonts w:ascii="Times New Roman" w:hAnsi="Times New Roman"/>
        </w:rPr>
        <w:t>智慧化管理系统</w:t>
      </w:r>
      <w:bookmarkEnd w:id="124"/>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智慧化管理系统对人员出入口系统、车辆出入口系统、智慧门禁系统、视频监控系统等进行集中接入管理和智慧化处理应用。系统还应能接入多项可扩展数据，具备设备、数据、用户资源的统一管理能力，在实现小区内部安全防范、物业服务等基础上，对小区进行全动态监测，数据实时采集并向城市数据平台汇集，推动数据流多维度深层次交互应用。</w:t>
      </w:r>
    </w:p>
    <w:p w:rsidR="00C63CD2" w:rsidRPr="00FA33AC" w:rsidRDefault="00B9125A">
      <w:pPr>
        <w:pStyle w:val="a7"/>
        <w:numPr>
          <w:ilvl w:val="3"/>
          <w:numId w:val="66"/>
        </w:numPr>
        <w:spacing w:after="0"/>
        <w:ind w:left="567"/>
        <w:rPr>
          <w:rFonts w:ascii="Times New Roman" w:hAnsi="Times New Roman"/>
        </w:rPr>
      </w:pPr>
      <w:bookmarkStart w:id="125" w:name="_Toc55318501"/>
      <w:r w:rsidRPr="00FA33AC">
        <w:rPr>
          <w:rFonts w:ascii="Times New Roman" w:hAnsi="Times New Roman"/>
        </w:rPr>
        <w:t>总体架构设计</w:t>
      </w:r>
      <w:bookmarkEnd w:id="125"/>
    </w:p>
    <w:p w:rsidR="00C63CD2" w:rsidRPr="00FA33AC" w:rsidRDefault="00B9125A">
      <w:pPr>
        <w:spacing w:after="0"/>
        <w:ind w:firstLine="426"/>
        <w:rPr>
          <w:rFonts w:eastAsia="仿宋"/>
          <w:sz w:val="28"/>
          <w:szCs w:val="28"/>
        </w:rPr>
      </w:pPr>
      <w:bookmarkStart w:id="126" w:name="_Toc55318502"/>
      <w:r w:rsidRPr="00FA33AC">
        <w:rPr>
          <w:rFonts w:eastAsia="仿宋"/>
          <w:sz w:val="28"/>
          <w:szCs w:val="28"/>
        </w:rPr>
        <w:t>（</w:t>
      </w:r>
      <w:r w:rsidRPr="00FA33AC">
        <w:rPr>
          <w:rFonts w:eastAsia="仿宋"/>
          <w:sz w:val="28"/>
          <w:szCs w:val="28"/>
        </w:rPr>
        <w:t>1</w:t>
      </w:r>
      <w:r w:rsidRPr="00FA33AC">
        <w:rPr>
          <w:rFonts w:eastAsia="仿宋"/>
          <w:sz w:val="28"/>
          <w:szCs w:val="28"/>
        </w:rPr>
        <w:t>）智慧化管理系统总体技术架构秉持标准化、组件化和模块化的开放兼容理念，可对相关数据进行深度挖掘，构建数据模型，为智慧应用提供标准规范的数据，为不同的政府部门、社会机构开发丰富多彩的个性化业务应用。</w:t>
      </w:r>
      <w:bookmarkEnd w:id="126"/>
    </w:p>
    <w:p w:rsidR="00C63CD2" w:rsidRPr="00FA33AC" w:rsidRDefault="00B9125A">
      <w:pPr>
        <w:spacing w:after="0"/>
        <w:ind w:firstLine="426"/>
        <w:rPr>
          <w:rFonts w:eastAsia="仿宋"/>
          <w:sz w:val="28"/>
          <w:szCs w:val="28"/>
        </w:rPr>
      </w:pPr>
      <w:bookmarkStart w:id="127" w:name="_Toc55318503"/>
      <w:r w:rsidRPr="00FA33AC">
        <w:rPr>
          <w:rFonts w:eastAsia="仿宋"/>
          <w:sz w:val="28"/>
          <w:szCs w:val="28"/>
        </w:rPr>
        <w:t>（</w:t>
      </w:r>
      <w:r w:rsidRPr="00FA33AC">
        <w:rPr>
          <w:rFonts w:eastAsia="仿宋"/>
          <w:sz w:val="28"/>
          <w:szCs w:val="28"/>
        </w:rPr>
        <w:t>2</w:t>
      </w:r>
      <w:r w:rsidRPr="00FA33AC">
        <w:rPr>
          <w:rFonts w:eastAsia="仿宋"/>
          <w:sz w:val="28"/>
          <w:szCs w:val="28"/>
        </w:rPr>
        <w:t>）智慧化管理系统总体技术架构的核心部分包括感知前端、网络传输、数据支撑、以及涵盖邻里、物业、社区、综治、安全和服务等应用场景的智慧应用体系。</w:t>
      </w:r>
      <w:bookmarkEnd w:id="127"/>
    </w:p>
    <w:p w:rsidR="00C63CD2" w:rsidRPr="00FA33AC" w:rsidRDefault="00B9125A">
      <w:pPr>
        <w:pStyle w:val="a7"/>
        <w:numPr>
          <w:ilvl w:val="3"/>
          <w:numId w:val="66"/>
        </w:numPr>
        <w:spacing w:after="0"/>
        <w:ind w:left="567"/>
        <w:rPr>
          <w:rFonts w:ascii="Times New Roman" w:hAnsi="Times New Roman"/>
        </w:rPr>
      </w:pPr>
      <w:bookmarkStart w:id="128" w:name="_Toc55318504"/>
      <w:r w:rsidRPr="00FA33AC">
        <w:rPr>
          <w:rFonts w:ascii="Times New Roman" w:hAnsi="Times New Roman"/>
        </w:rPr>
        <w:t>感知前端</w:t>
      </w:r>
      <w:bookmarkEnd w:id="128"/>
    </w:p>
    <w:p w:rsidR="00C63CD2" w:rsidRPr="00FA33AC" w:rsidRDefault="00B9125A">
      <w:pPr>
        <w:pStyle w:val="a7"/>
        <w:numPr>
          <w:ilvl w:val="0"/>
          <w:numId w:val="67"/>
        </w:numPr>
        <w:spacing w:after="0"/>
        <w:ind w:left="0" w:firstLine="491"/>
        <w:rPr>
          <w:rFonts w:ascii="Times New Roman" w:hAnsi="Times New Roman"/>
        </w:rPr>
      </w:pPr>
      <w:bookmarkStart w:id="129" w:name="_Toc55318505"/>
      <w:r w:rsidRPr="00FA33AC">
        <w:rPr>
          <w:rFonts w:ascii="Times New Roman" w:hAnsi="Times New Roman"/>
        </w:rPr>
        <w:t>平安智慧小区管理平台应与小区的建设综合设计、同步施工、独立验收，同时交付使用。</w:t>
      </w:r>
      <w:bookmarkEnd w:id="129"/>
    </w:p>
    <w:p w:rsidR="00C63CD2" w:rsidRPr="00FA33AC" w:rsidRDefault="00B9125A">
      <w:pPr>
        <w:pStyle w:val="a7"/>
        <w:numPr>
          <w:ilvl w:val="0"/>
          <w:numId w:val="67"/>
        </w:numPr>
        <w:spacing w:after="0"/>
        <w:ind w:left="0" w:firstLine="491"/>
        <w:rPr>
          <w:rFonts w:ascii="Times New Roman" w:hAnsi="Times New Roman"/>
        </w:rPr>
      </w:pPr>
      <w:bookmarkStart w:id="130" w:name="_Toc55318506"/>
      <w:r w:rsidRPr="00FA33AC">
        <w:rPr>
          <w:rFonts w:ascii="Times New Roman" w:hAnsi="Times New Roman"/>
        </w:rPr>
        <w:t>平安智慧小区安全技术防范工程程序应符合</w:t>
      </w:r>
      <w:r w:rsidRPr="00FA33AC">
        <w:rPr>
          <w:rFonts w:ascii="Times New Roman" w:hAnsi="Times New Roman"/>
        </w:rPr>
        <w:t>GA/T75</w:t>
      </w:r>
      <w:r w:rsidRPr="00FA33AC">
        <w:rPr>
          <w:rFonts w:ascii="Times New Roman" w:hAnsi="Times New Roman"/>
        </w:rPr>
        <w:t>的规定，安全防范系统的设计原则、设计要素、系统传输与布线，以及供电、防雷与接地设计应符合</w:t>
      </w:r>
      <w:r w:rsidRPr="00FA33AC">
        <w:rPr>
          <w:rFonts w:ascii="Times New Roman" w:hAnsi="Times New Roman"/>
        </w:rPr>
        <w:t>GB50348—2018</w:t>
      </w:r>
      <w:r w:rsidRPr="00FA33AC">
        <w:rPr>
          <w:rFonts w:ascii="Times New Roman" w:hAnsi="Times New Roman"/>
        </w:rPr>
        <w:t>第</w:t>
      </w:r>
      <w:r w:rsidRPr="00FA33AC">
        <w:rPr>
          <w:rFonts w:ascii="Times New Roman" w:hAnsi="Times New Roman"/>
        </w:rPr>
        <w:t>6</w:t>
      </w:r>
      <w:r w:rsidRPr="00FA33AC">
        <w:rPr>
          <w:rFonts w:ascii="Times New Roman" w:hAnsi="Times New Roman"/>
        </w:rPr>
        <w:t>章</w:t>
      </w:r>
      <w:r w:rsidRPr="00FA33AC">
        <w:rPr>
          <w:rFonts w:ascii="Times New Roman" w:hAnsi="Times New Roman"/>
        </w:rPr>
        <w:t>11</w:t>
      </w:r>
      <w:r w:rsidRPr="00FA33AC">
        <w:rPr>
          <w:rFonts w:ascii="Times New Roman" w:hAnsi="Times New Roman"/>
        </w:rPr>
        <w:t>节的相关规定。</w:t>
      </w:r>
      <w:bookmarkEnd w:id="130"/>
    </w:p>
    <w:p w:rsidR="00C63CD2" w:rsidRPr="00FA33AC" w:rsidRDefault="00B9125A">
      <w:pPr>
        <w:pStyle w:val="a7"/>
        <w:numPr>
          <w:ilvl w:val="0"/>
          <w:numId w:val="67"/>
        </w:numPr>
        <w:spacing w:after="0"/>
        <w:ind w:left="0" w:firstLine="491"/>
        <w:rPr>
          <w:rFonts w:ascii="Times New Roman" w:hAnsi="Times New Roman"/>
        </w:rPr>
      </w:pPr>
      <w:bookmarkStart w:id="131" w:name="_Toc55318507"/>
      <w:r w:rsidRPr="00FA33AC">
        <w:rPr>
          <w:rFonts w:ascii="Times New Roman" w:hAnsi="Times New Roman"/>
        </w:rPr>
        <w:t>平安智慧小区管理平台中使用的设备和产品，应符合国家法律法规、现行强制性标准和安全防范管理的要求，并经安全认证、生产登记批准或型式检验合格。</w:t>
      </w:r>
      <w:bookmarkEnd w:id="131"/>
    </w:p>
    <w:p w:rsidR="00C63CD2" w:rsidRPr="00FA33AC" w:rsidRDefault="00B9125A">
      <w:pPr>
        <w:pStyle w:val="a7"/>
        <w:numPr>
          <w:ilvl w:val="0"/>
          <w:numId w:val="67"/>
        </w:numPr>
        <w:spacing w:after="0"/>
        <w:ind w:left="851"/>
        <w:rPr>
          <w:rFonts w:ascii="Times New Roman" w:hAnsi="Times New Roman"/>
        </w:rPr>
      </w:pPr>
      <w:bookmarkStart w:id="132" w:name="_Toc55318508"/>
      <w:r w:rsidRPr="00FA33AC">
        <w:rPr>
          <w:rFonts w:ascii="Times New Roman" w:hAnsi="Times New Roman"/>
        </w:rPr>
        <w:t>各系统的设置、运行、故障等信息的保存时间应</w:t>
      </w:r>
      <w:r w:rsidRPr="00FA33AC">
        <w:rPr>
          <w:rFonts w:ascii="Times New Roman" w:hAnsi="Times New Roman"/>
        </w:rPr>
        <w:t>≥30</w:t>
      </w:r>
      <w:r w:rsidRPr="00FA33AC">
        <w:rPr>
          <w:rFonts w:ascii="Times New Roman" w:hAnsi="Times New Roman"/>
        </w:rPr>
        <w:t>天</w:t>
      </w:r>
      <w:bookmarkEnd w:id="132"/>
      <w:r w:rsidRPr="00FA33AC">
        <w:rPr>
          <w:rFonts w:ascii="Times New Roman" w:hAnsi="Times New Roman"/>
        </w:rPr>
        <w:t>。</w:t>
      </w:r>
    </w:p>
    <w:p w:rsidR="00C63CD2" w:rsidRPr="00FA33AC" w:rsidRDefault="00B9125A">
      <w:pPr>
        <w:pStyle w:val="a7"/>
        <w:numPr>
          <w:ilvl w:val="3"/>
          <w:numId w:val="66"/>
        </w:numPr>
        <w:spacing w:after="0"/>
        <w:ind w:left="567"/>
        <w:rPr>
          <w:rFonts w:ascii="Times New Roman" w:hAnsi="Times New Roman"/>
        </w:rPr>
      </w:pPr>
      <w:bookmarkStart w:id="133" w:name="_Toc55318509"/>
      <w:r w:rsidRPr="00FA33AC">
        <w:rPr>
          <w:rFonts w:ascii="Times New Roman" w:hAnsi="Times New Roman"/>
        </w:rPr>
        <w:t>网络互联</w:t>
      </w:r>
      <w:bookmarkEnd w:id="133"/>
    </w:p>
    <w:p w:rsidR="00C63CD2" w:rsidRPr="00FA33AC" w:rsidRDefault="00B9125A">
      <w:pPr>
        <w:spacing w:after="0"/>
        <w:ind w:firstLine="567"/>
        <w:rPr>
          <w:rFonts w:eastAsia="仿宋"/>
          <w:sz w:val="28"/>
          <w:szCs w:val="28"/>
        </w:rPr>
      </w:pPr>
      <w:bookmarkStart w:id="134" w:name="_Toc55318510"/>
      <w:r w:rsidRPr="00FA33AC">
        <w:rPr>
          <w:rFonts w:eastAsia="仿宋"/>
          <w:sz w:val="28"/>
          <w:szCs w:val="28"/>
        </w:rPr>
        <w:t>平安智慧小区管理平台的设计宜同本市公共安全视频监控建设联网应用的建设相协调、配套，作为社会视频监控接入时，应支持通过</w:t>
      </w:r>
      <w:r w:rsidRPr="00FA33AC">
        <w:rPr>
          <w:rFonts w:eastAsia="仿宋"/>
          <w:sz w:val="28"/>
          <w:szCs w:val="28"/>
        </w:rPr>
        <w:t>GB/T28181-2016</w:t>
      </w:r>
      <w:r w:rsidRPr="00FA33AC">
        <w:rPr>
          <w:rFonts w:eastAsia="仿宋"/>
          <w:sz w:val="28"/>
          <w:szCs w:val="28"/>
        </w:rPr>
        <w:t>协议接入上饶市公安机关互联网云服务平台。</w:t>
      </w:r>
      <w:bookmarkEnd w:id="134"/>
    </w:p>
    <w:p w:rsidR="00C63CD2" w:rsidRPr="00FA33AC" w:rsidRDefault="00B9125A">
      <w:pPr>
        <w:spacing w:after="0"/>
        <w:ind w:firstLine="567"/>
        <w:rPr>
          <w:rFonts w:eastAsia="仿宋"/>
          <w:sz w:val="28"/>
          <w:szCs w:val="28"/>
        </w:rPr>
      </w:pPr>
      <w:bookmarkStart w:id="135" w:name="_Toc55318511"/>
      <w:r w:rsidRPr="00FA33AC">
        <w:rPr>
          <w:rFonts w:eastAsia="仿宋"/>
          <w:sz w:val="28"/>
          <w:szCs w:val="28"/>
        </w:rPr>
        <w:t>离线视频图像信息采集设备应支持基于物理数据接口、</w:t>
      </w:r>
      <w:r w:rsidRPr="00FA33AC">
        <w:rPr>
          <w:rFonts w:eastAsia="仿宋"/>
          <w:sz w:val="28"/>
          <w:szCs w:val="28"/>
        </w:rPr>
        <w:t>USB</w:t>
      </w:r>
      <w:r w:rsidRPr="00FA33AC">
        <w:rPr>
          <w:rFonts w:eastAsia="仿宋"/>
          <w:sz w:val="28"/>
          <w:szCs w:val="28"/>
        </w:rPr>
        <w:t>接口、本地网络接口等多种通用接口，接入离线视频图像信息采集设备。</w:t>
      </w:r>
      <w:bookmarkEnd w:id="135"/>
    </w:p>
    <w:p w:rsidR="00C63CD2" w:rsidRPr="00FA33AC" w:rsidRDefault="00B9125A">
      <w:pPr>
        <w:spacing w:after="0"/>
        <w:ind w:firstLine="567"/>
        <w:rPr>
          <w:rFonts w:eastAsia="仿宋"/>
          <w:sz w:val="28"/>
          <w:szCs w:val="28"/>
        </w:rPr>
      </w:pPr>
      <w:bookmarkStart w:id="136" w:name="_Toc55318512"/>
      <w:r w:rsidRPr="00FA33AC">
        <w:rPr>
          <w:rFonts w:eastAsia="仿宋"/>
          <w:sz w:val="28"/>
          <w:szCs w:val="28"/>
        </w:rPr>
        <w:t>平安智慧小区应依托上饶市公安机关互联网云服务平台实现网络互联和数据共享。</w:t>
      </w:r>
      <w:bookmarkEnd w:id="136"/>
    </w:p>
    <w:p w:rsidR="00C63CD2" w:rsidRPr="00FA33AC" w:rsidRDefault="00B9125A">
      <w:pPr>
        <w:pStyle w:val="20"/>
        <w:spacing w:before="0" w:after="0"/>
        <w:rPr>
          <w:rFonts w:ascii="Times New Roman" w:hAnsi="Times New Roman" w:cs="Times New Roman"/>
        </w:rPr>
      </w:pPr>
      <w:bookmarkStart w:id="137" w:name="_Toc27943"/>
      <w:bookmarkStart w:id="138" w:name="_Toc55318513"/>
      <w:r w:rsidRPr="00FA33AC">
        <w:rPr>
          <w:rFonts w:ascii="Times New Roman" w:hAnsi="Times New Roman" w:cs="Times New Roman"/>
        </w:rPr>
        <w:t>数据支撑</w:t>
      </w:r>
      <w:bookmarkEnd w:id="137"/>
      <w:bookmarkEnd w:id="138"/>
      <w:r w:rsidRPr="00FA33AC">
        <w:rPr>
          <w:rFonts w:ascii="Times New Roman" w:hAnsi="Times New Roman" w:cs="Times New Roman"/>
        </w:rPr>
        <w:t xml:space="preserve">  </w:t>
      </w:r>
    </w:p>
    <w:p w:rsidR="00C63CD2" w:rsidRPr="00FA33AC" w:rsidRDefault="00B9125A">
      <w:pPr>
        <w:pStyle w:val="a7"/>
        <w:numPr>
          <w:ilvl w:val="3"/>
          <w:numId w:val="68"/>
        </w:numPr>
        <w:spacing w:after="0"/>
        <w:ind w:left="567"/>
        <w:rPr>
          <w:rFonts w:ascii="Times New Roman" w:hAnsi="Times New Roman"/>
        </w:rPr>
      </w:pPr>
      <w:bookmarkStart w:id="139" w:name="_Toc55318514"/>
      <w:r w:rsidRPr="00FA33AC">
        <w:rPr>
          <w:rFonts w:ascii="Times New Roman" w:hAnsi="Times New Roman"/>
        </w:rPr>
        <w:t>总体要求</w:t>
      </w:r>
      <w:bookmarkEnd w:id="139"/>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通过标准化功能模块和应用组件，采用分层方式进行构建。每层向上提供资源和模型的调度能力支撑，向下提供业务需求的导入，为平安智慧小区各类应用提供业务模型和数据智慧方面的支撑。</w:t>
      </w:r>
    </w:p>
    <w:p w:rsidR="00C63CD2" w:rsidRPr="00FA33AC" w:rsidRDefault="00B9125A">
      <w:pPr>
        <w:pStyle w:val="a7"/>
        <w:numPr>
          <w:ilvl w:val="3"/>
          <w:numId w:val="68"/>
        </w:numPr>
        <w:spacing w:after="0"/>
        <w:ind w:left="567"/>
        <w:rPr>
          <w:rFonts w:ascii="Times New Roman" w:hAnsi="Times New Roman"/>
        </w:rPr>
      </w:pPr>
      <w:bookmarkStart w:id="140" w:name="_Toc55318515"/>
      <w:r w:rsidRPr="00FA33AC">
        <w:rPr>
          <w:rFonts w:ascii="Times New Roman" w:hAnsi="Times New Roman"/>
        </w:rPr>
        <w:t>接口规范</w:t>
      </w:r>
      <w:bookmarkEnd w:id="140"/>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接口协议要求应符合</w:t>
      </w:r>
      <w:r w:rsidRPr="00FA33AC">
        <w:rPr>
          <w:rFonts w:ascii="Times New Roman" w:eastAsia="仿宋"/>
          <w:kern w:val="2"/>
          <w:sz w:val="28"/>
          <w:szCs w:val="28"/>
        </w:rPr>
        <w:t>GA/T 1400.4—2017</w:t>
      </w:r>
      <w:r w:rsidRPr="00FA33AC">
        <w:rPr>
          <w:rFonts w:ascii="Times New Roman" w:eastAsia="仿宋"/>
          <w:kern w:val="2"/>
          <w:sz w:val="28"/>
          <w:szCs w:val="28"/>
        </w:rPr>
        <w:t>中的规定。</w:t>
      </w:r>
    </w:p>
    <w:p w:rsidR="00C63CD2" w:rsidRPr="00FA33AC" w:rsidRDefault="00B9125A">
      <w:pPr>
        <w:pStyle w:val="a7"/>
        <w:numPr>
          <w:ilvl w:val="3"/>
          <w:numId w:val="68"/>
        </w:numPr>
        <w:spacing w:after="0"/>
        <w:ind w:left="567"/>
        <w:rPr>
          <w:rFonts w:ascii="Times New Roman" w:hAnsi="Times New Roman"/>
        </w:rPr>
      </w:pPr>
      <w:bookmarkStart w:id="141" w:name="_Toc55318516"/>
      <w:r w:rsidRPr="00FA33AC">
        <w:rPr>
          <w:rFonts w:ascii="Times New Roman" w:hAnsi="Times New Roman"/>
        </w:rPr>
        <w:t>数据要求</w:t>
      </w:r>
      <w:bookmarkEnd w:id="141"/>
    </w:p>
    <w:p w:rsidR="00C63CD2" w:rsidRPr="00FA33AC" w:rsidRDefault="00B9125A">
      <w:pPr>
        <w:spacing w:after="0" w:line="276" w:lineRule="auto"/>
        <w:ind w:firstLine="567"/>
        <w:rPr>
          <w:rFonts w:eastAsia="仿宋"/>
          <w:sz w:val="28"/>
          <w:szCs w:val="28"/>
        </w:rPr>
      </w:pPr>
      <w:bookmarkStart w:id="142" w:name="_Toc55318517"/>
      <w:r w:rsidRPr="00FA33AC">
        <w:rPr>
          <w:rFonts w:eastAsia="仿宋"/>
          <w:sz w:val="28"/>
          <w:szCs w:val="28"/>
        </w:rPr>
        <w:t>平安智慧小区管理平台信息应包含：采集设备信息、采集设备状态信息、采集系统信息、采集系统状态信息、小区信息、楼栋信息、单元信息、房屋信息、小区人员信息、小区人房关系信息、小区重点关注人员信息、小区实有单位信息、小区内停车场信息、小区车辆出入口信息、小区出入口车道信息、小区内停车位信息、小区机动车信息、小区电动自行车信息、小区门禁点信息、小区物业及业委会基础信息、巡查线路信息、巡查预案信息、人脸抓拍信息、门禁进出记录信息、访客登记信息、机动车通行信息、信息发布事件信息、电子巡查事件信息、停车场实时车位占用信息、感知预警及处置信息、视频分析事件信息、报警事件及处理信息、图像信息、视频片段信息</w:t>
      </w:r>
      <w:r w:rsidRPr="00FA33AC">
        <w:rPr>
          <w:rFonts w:eastAsia="仿宋"/>
          <w:b/>
          <w:bCs/>
          <w:sz w:val="28"/>
          <w:szCs w:val="28"/>
        </w:rPr>
        <w:t>、</w:t>
      </w:r>
      <w:r w:rsidRPr="00FA33AC">
        <w:rPr>
          <w:rFonts w:eastAsia="仿宋"/>
          <w:sz w:val="28"/>
          <w:szCs w:val="28"/>
        </w:rPr>
        <w:t>水电气用户基础信息、水电气缴费信息。</w:t>
      </w:r>
      <w:bookmarkEnd w:id="142"/>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系统的视频图像信息对象包括视频片段、图像、人员、人脸、机动车、非机动车和视频案事件、视频图像标签应符合</w:t>
      </w:r>
      <w:r w:rsidRPr="00FA33AC">
        <w:rPr>
          <w:rFonts w:ascii="Times New Roman" w:eastAsia="仿宋"/>
          <w:kern w:val="2"/>
          <w:sz w:val="28"/>
          <w:szCs w:val="28"/>
        </w:rPr>
        <w:t>GA/T 1400.3—2017</w:t>
      </w:r>
      <w:r w:rsidRPr="00FA33AC">
        <w:rPr>
          <w:rFonts w:ascii="Times New Roman" w:eastAsia="仿宋"/>
          <w:kern w:val="2"/>
          <w:sz w:val="28"/>
          <w:szCs w:val="28"/>
        </w:rPr>
        <w:t>中的规定。</w:t>
      </w:r>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上饶市平安智慧小区管理平台数据采集标准，按照建设部《智能建筑设计标准》（</w:t>
      </w:r>
      <w:r w:rsidRPr="00FA33AC">
        <w:rPr>
          <w:rFonts w:ascii="Times New Roman" w:eastAsia="仿宋"/>
          <w:kern w:val="2"/>
          <w:sz w:val="28"/>
          <w:szCs w:val="28"/>
        </w:rPr>
        <w:t>GB/T 50314-2006</w:t>
      </w:r>
      <w:r w:rsidRPr="00FA33AC">
        <w:rPr>
          <w:rFonts w:ascii="Times New Roman" w:eastAsia="仿宋"/>
          <w:kern w:val="2"/>
          <w:sz w:val="28"/>
          <w:szCs w:val="28"/>
        </w:rPr>
        <w:t>）、公安部《住宅小区安全防范系统通用技术要求》（</w:t>
      </w:r>
      <w:r w:rsidRPr="00FA33AC">
        <w:rPr>
          <w:rFonts w:ascii="Times New Roman" w:eastAsia="仿宋"/>
          <w:kern w:val="2"/>
          <w:sz w:val="28"/>
          <w:szCs w:val="28"/>
        </w:rPr>
        <w:t>GB/T 21741-2008</w:t>
      </w:r>
      <w:r w:rsidRPr="00FA33AC">
        <w:rPr>
          <w:rFonts w:ascii="Times New Roman" w:eastAsia="仿宋"/>
          <w:kern w:val="2"/>
          <w:sz w:val="28"/>
          <w:szCs w:val="28"/>
        </w:rPr>
        <w:t>）、建设部《全国住宅小区智能化系统示范工程建设要点与技术导则》等有关文件规定以及国家、地方关于加强小区系统信息化建设的指示精神，对平安智慧小区的一标三实、车辆、门禁、视频监控等功能模块的数据标准进行规范，确保数据采集即标准、入库即可用。</w:t>
      </w:r>
    </w:p>
    <w:p w:rsidR="00C63CD2" w:rsidRPr="00FA33AC" w:rsidRDefault="00B9125A">
      <w:pPr>
        <w:pStyle w:val="a7"/>
        <w:numPr>
          <w:ilvl w:val="3"/>
          <w:numId w:val="68"/>
        </w:numPr>
        <w:spacing w:after="0"/>
        <w:ind w:left="567"/>
        <w:rPr>
          <w:rFonts w:ascii="Times New Roman" w:hAnsi="Times New Roman"/>
        </w:rPr>
      </w:pPr>
      <w:bookmarkStart w:id="143" w:name="_Toc55318518"/>
      <w:r w:rsidRPr="00FA33AC">
        <w:rPr>
          <w:rFonts w:ascii="Times New Roman" w:hAnsi="Times New Roman"/>
        </w:rPr>
        <w:t>数据安全</w:t>
      </w:r>
      <w:bookmarkEnd w:id="143"/>
    </w:p>
    <w:p w:rsidR="00C63CD2" w:rsidRPr="00FA33AC" w:rsidRDefault="00B9125A">
      <w:pPr>
        <w:pStyle w:val="afffffffffffffffffff3"/>
        <w:tabs>
          <w:tab w:val="center" w:pos="4201"/>
          <w:tab w:val="right" w:leader="dot" w:pos="9298"/>
        </w:tabs>
        <w:spacing w:after="0" w:line="276" w:lineRule="auto"/>
        <w:ind w:firstLineChars="0" w:firstLine="435"/>
        <w:rPr>
          <w:rFonts w:ascii="Times New Roman" w:eastAsia="仿宋"/>
          <w:kern w:val="2"/>
          <w:sz w:val="28"/>
          <w:szCs w:val="28"/>
        </w:rPr>
      </w:pPr>
      <w:r w:rsidRPr="00FA33AC">
        <w:rPr>
          <w:rFonts w:ascii="Times New Roman" w:eastAsia="仿宋"/>
          <w:kern w:val="2"/>
          <w:sz w:val="28"/>
          <w:szCs w:val="28"/>
        </w:rPr>
        <w:t>平安智慧小区管理平台各级平台部署在不同网络，市县区平台各类信息应实行分类、分级管理。针对不同使用人员赋予不同的角色权限，按照最低使用要求授权。</w:t>
      </w:r>
    </w:p>
    <w:p w:rsidR="00C63CD2" w:rsidRPr="00FA33AC" w:rsidRDefault="00B9125A">
      <w:pPr>
        <w:pStyle w:val="afffffffffffffffffff3"/>
        <w:tabs>
          <w:tab w:val="center" w:pos="4201"/>
          <w:tab w:val="right" w:leader="dot" w:pos="9298"/>
        </w:tabs>
        <w:spacing w:after="0" w:line="276" w:lineRule="auto"/>
        <w:ind w:firstLineChars="0" w:firstLine="435"/>
        <w:rPr>
          <w:rFonts w:ascii="Times New Roman" w:eastAsia="仿宋"/>
          <w:kern w:val="2"/>
          <w:sz w:val="28"/>
          <w:szCs w:val="28"/>
        </w:rPr>
      </w:pPr>
      <w:r w:rsidRPr="00FA33AC">
        <w:rPr>
          <w:rFonts w:ascii="Times New Roman" w:eastAsia="仿宋"/>
          <w:kern w:val="2"/>
          <w:sz w:val="28"/>
          <w:szCs w:val="28"/>
        </w:rPr>
        <w:t>平台系统应具有数据的增加、删除、修改、查询的操作记录日志，应具有异常操作报警和联动操作机制，对于数据批量操作应具备有人工确认机制，确保公民个人隐私不发生泄露。用户数据上传到互联网云端需做脱敏处理。</w:t>
      </w:r>
    </w:p>
    <w:p w:rsidR="00C63CD2" w:rsidRPr="00FA33AC" w:rsidRDefault="00B9125A">
      <w:pPr>
        <w:pStyle w:val="a7"/>
        <w:numPr>
          <w:ilvl w:val="3"/>
          <w:numId w:val="68"/>
        </w:numPr>
        <w:spacing w:after="0"/>
        <w:ind w:left="567"/>
        <w:rPr>
          <w:rFonts w:ascii="Times New Roman" w:hAnsi="Times New Roman"/>
        </w:rPr>
      </w:pPr>
      <w:bookmarkStart w:id="144" w:name="_Toc55318519"/>
      <w:r w:rsidRPr="00FA33AC">
        <w:rPr>
          <w:rFonts w:ascii="Times New Roman" w:hAnsi="Times New Roman"/>
        </w:rPr>
        <w:t>小区管理</w:t>
      </w:r>
      <w:bookmarkEnd w:id="144"/>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平台支持对小区进行管理，通过对小区多维度进行数据采集，能够对小区名称、小区类型、小区地址、经纬度、房屋数量、人口数量、水电气用量等数据进行采集和展示，并能够对小区的使用状态、人口、房屋、车辆进行管理和查看。并对网格员设置权限，网格员可以对网格的数据信息进行掌握和处理。利用</w:t>
      </w:r>
      <w:r w:rsidRPr="00FA33AC">
        <w:rPr>
          <w:rFonts w:ascii="Times New Roman" w:eastAsia="仿宋"/>
          <w:kern w:val="2"/>
          <w:sz w:val="28"/>
          <w:szCs w:val="28"/>
        </w:rPr>
        <w:t>3D</w:t>
      </w:r>
      <w:r w:rsidRPr="00FA33AC">
        <w:rPr>
          <w:rFonts w:ascii="Times New Roman" w:eastAsia="仿宋"/>
          <w:kern w:val="2"/>
          <w:sz w:val="28"/>
          <w:szCs w:val="28"/>
        </w:rPr>
        <w:t>建模技术，对小区内所有建筑数字建模，构建</w:t>
      </w:r>
      <w:r w:rsidRPr="00FA33AC">
        <w:rPr>
          <w:rFonts w:ascii="Times New Roman" w:eastAsia="仿宋"/>
          <w:kern w:val="2"/>
          <w:sz w:val="28"/>
          <w:szCs w:val="28"/>
        </w:rPr>
        <w:t>3D GIS</w:t>
      </w:r>
      <w:r w:rsidRPr="00FA33AC">
        <w:rPr>
          <w:rFonts w:ascii="Times New Roman" w:eastAsia="仿宋"/>
          <w:kern w:val="2"/>
          <w:sz w:val="28"/>
          <w:szCs w:val="28"/>
        </w:rPr>
        <w:t>地图，立体展现小区人口详细情况。</w:t>
      </w:r>
    </w:p>
    <w:p w:rsidR="00C63CD2" w:rsidRPr="00FA33AC" w:rsidRDefault="00B9125A">
      <w:pPr>
        <w:pStyle w:val="a7"/>
        <w:numPr>
          <w:ilvl w:val="3"/>
          <w:numId w:val="68"/>
        </w:numPr>
        <w:spacing w:after="0"/>
        <w:ind w:left="567"/>
        <w:rPr>
          <w:rFonts w:ascii="Times New Roman" w:hAnsi="Times New Roman"/>
        </w:rPr>
      </w:pPr>
      <w:bookmarkStart w:id="145" w:name="_Toc55318520"/>
      <w:r w:rsidRPr="00FA33AC">
        <w:rPr>
          <w:rFonts w:ascii="Times New Roman" w:hAnsi="Times New Roman"/>
        </w:rPr>
        <w:t>物业管理</w:t>
      </w:r>
      <w:bookmarkEnd w:id="145"/>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bookmarkStart w:id="146" w:name="_Toc29372800"/>
      <w:r w:rsidRPr="00FA33AC">
        <w:rPr>
          <w:rFonts w:ascii="Times New Roman" w:eastAsia="仿宋"/>
          <w:kern w:val="2"/>
          <w:sz w:val="28"/>
          <w:szCs w:val="28"/>
        </w:rPr>
        <w:t>平台支持对物业进行管理，通过系统实现物业公告、投诉保修、访客管理、缴费情况、巡更报警、机构管理等功能。</w:t>
      </w:r>
      <w:bookmarkEnd w:id="146"/>
    </w:p>
    <w:p w:rsidR="00C63CD2" w:rsidRPr="00FA33AC" w:rsidRDefault="00B9125A">
      <w:pPr>
        <w:pStyle w:val="a7"/>
        <w:numPr>
          <w:ilvl w:val="3"/>
          <w:numId w:val="68"/>
        </w:numPr>
        <w:spacing w:after="0"/>
        <w:ind w:left="567"/>
        <w:rPr>
          <w:rFonts w:ascii="Times New Roman" w:hAnsi="Times New Roman"/>
        </w:rPr>
      </w:pPr>
      <w:bookmarkStart w:id="147" w:name="_Toc55318521"/>
      <w:r w:rsidRPr="00FA33AC">
        <w:rPr>
          <w:rFonts w:ascii="Times New Roman" w:hAnsi="Times New Roman"/>
        </w:rPr>
        <w:t>街道、社区管理</w:t>
      </w:r>
      <w:bookmarkEnd w:id="147"/>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平台支持街道、社区对物业项目公司进行监督与管理，通过系统实现对项目、业委会的监管，可以接受项目公司的物业报事和居民的政府投诉信息。并通过平台对项目公司发布通知通告。</w:t>
      </w:r>
      <w:r w:rsidRPr="00FA33AC">
        <w:rPr>
          <w:rFonts w:ascii="Times New Roman" w:eastAsia="仿宋"/>
          <w:kern w:val="2"/>
          <w:sz w:val="28"/>
          <w:szCs w:val="28"/>
        </w:rPr>
        <w:t xml:space="preserve">    </w:t>
      </w:r>
    </w:p>
    <w:p w:rsidR="00C63CD2" w:rsidRPr="00FA33AC" w:rsidRDefault="00B9125A">
      <w:pPr>
        <w:pStyle w:val="a7"/>
        <w:numPr>
          <w:ilvl w:val="3"/>
          <w:numId w:val="68"/>
        </w:numPr>
        <w:spacing w:after="0"/>
        <w:ind w:left="567"/>
        <w:rPr>
          <w:rFonts w:ascii="Times New Roman" w:hAnsi="Times New Roman"/>
        </w:rPr>
      </w:pPr>
      <w:bookmarkStart w:id="148" w:name="_Toc55318522"/>
      <w:r w:rsidRPr="00FA33AC">
        <w:rPr>
          <w:rFonts w:ascii="Times New Roman" w:hAnsi="Times New Roman"/>
        </w:rPr>
        <w:t>接入</w:t>
      </w:r>
      <w:bookmarkEnd w:id="148"/>
      <w:r w:rsidRPr="00FA33AC">
        <w:rPr>
          <w:rFonts w:ascii="Times New Roman" w:hAnsi="Times New Roman"/>
        </w:rPr>
        <w:t xml:space="preserve"> </w:t>
      </w:r>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利用移动互联网、物联网、大数据、云计算等先进技术，集中接入平安智慧小区出入口管理、视频监控、智慧门禁、人像识别、机动车管理、非机动车管理安防系统，水电气用户基础信息、消费数据，由水电气能源管理公司，统一采集，实现对小区进行全景监测、实时采集、数据整合。</w:t>
      </w:r>
    </w:p>
    <w:p w:rsidR="00C63CD2" w:rsidRPr="00FA33AC" w:rsidRDefault="00B9125A">
      <w:pPr>
        <w:pStyle w:val="afffffffffffffffffff3"/>
        <w:tabs>
          <w:tab w:val="center" w:pos="4201"/>
          <w:tab w:val="right" w:leader="dot" w:pos="9298"/>
        </w:tabs>
        <w:spacing w:after="0" w:line="276" w:lineRule="auto"/>
        <w:ind w:firstLine="560"/>
        <w:rPr>
          <w:rFonts w:ascii="Times New Roman" w:eastAsia="仿宋"/>
          <w:kern w:val="2"/>
          <w:sz w:val="28"/>
          <w:szCs w:val="28"/>
        </w:rPr>
      </w:pPr>
      <w:r w:rsidRPr="00FA33AC">
        <w:rPr>
          <w:rFonts w:ascii="Times New Roman" w:eastAsia="仿宋"/>
          <w:kern w:val="2"/>
          <w:sz w:val="28"/>
          <w:szCs w:val="28"/>
        </w:rPr>
        <w:t>平安智慧小区视频监控系统、智慧管理平台接入公安数据平台必须经过符合标准规范的安全接入设备。</w:t>
      </w:r>
    </w:p>
    <w:p w:rsidR="00C63CD2" w:rsidRPr="00FA33AC" w:rsidRDefault="00B9125A">
      <w:pPr>
        <w:pStyle w:val="14"/>
        <w:widowControl w:val="0"/>
        <w:numPr>
          <w:ilvl w:val="0"/>
          <w:numId w:val="1"/>
        </w:numPr>
        <w:spacing w:before="0" w:after="0" w:line="276" w:lineRule="auto"/>
        <w:rPr>
          <w:sz w:val="32"/>
          <w:szCs w:val="32"/>
        </w:rPr>
      </w:pPr>
      <w:bookmarkStart w:id="149" w:name="_Toc2744"/>
      <w:r w:rsidRPr="00FA33AC">
        <w:rPr>
          <w:sz w:val="32"/>
          <w:szCs w:val="32"/>
        </w:rPr>
        <w:t>数据标准</w:t>
      </w:r>
      <w:bookmarkEnd w:id="149"/>
      <w:r w:rsidRPr="00FA33AC">
        <w:rPr>
          <w:sz w:val="32"/>
          <w:szCs w:val="32"/>
        </w:rPr>
        <w:t xml:space="preserve"> </w:t>
      </w:r>
    </w:p>
    <w:p w:rsidR="00C63CD2" w:rsidRPr="00FA33AC" w:rsidRDefault="00B9125A">
      <w:pPr>
        <w:pStyle w:val="20"/>
        <w:spacing w:before="0" w:after="0"/>
        <w:rPr>
          <w:rFonts w:ascii="Times New Roman" w:hAnsi="Times New Roman" w:cs="Times New Roman"/>
        </w:rPr>
      </w:pPr>
      <w:bookmarkStart w:id="150" w:name="_Toc55923806"/>
      <w:bookmarkStart w:id="151" w:name="_Toc55926163"/>
      <w:bookmarkStart w:id="152" w:name="_Toc55926115"/>
      <w:bookmarkStart w:id="153" w:name="_Toc55923726"/>
      <w:bookmarkStart w:id="154" w:name="_Toc55923757"/>
      <w:bookmarkStart w:id="155" w:name="_Toc9014"/>
      <w:bookmarkEnd w:id="150"/>
      <w:bookmarkEnd w:id="151"/>
      <w:bookmarkEnd w:id="152"/>
      <w:bookmarkEnd w:id="153"/>
      <w:bookmarkEnd w:id="154"/>
      <w:r w:rsidRPr="00FA33AC">
        <w:rPr>
          <w:rFonts w:ascii="Times New Roman" w:hAnsi="Times New Roman" w:cs="Times New Roman"/>
        </w:rPr>
        <w:t>基础信息</w:t>
      </w:r>
      <w:bookmarkEnd w:id="155"/>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基础信息中的所有数据都需要与基础警务进行关联，基础信息为每个小区都需要上报的内容。</w:t>
      </w:r>
    </w:p>
    <w:p w:rsidR="00C63CD2" w:rsidRPr="00FA33AC" w:rsidRDefault="00B9125A">
      <w:pPr>
        <w:widowControl/>
        <w:numPr>
          <w:ilvl w:val="0"/>
          <w:numId w:val="69"/>
        </w:numPr>
        <w:spacing w:after="0" w:line="276" w:lineRule="auto"/>
        <w:ind w:left="709"/>
        <w:jc w:val="left"/>
        <w:rPr>
          <w:rFonts w:eastAsia="仿宋"/>
          <w:sz w:val="28"/>
          <w:szCs w:val="28"/>
        </w:rPr>
      </w:pPr>
      <w:r w:rsidRPr="00FA33AC">
        <w:rPr>
          <w:rFonts w:eastAsia="仿宋"/>
          <w:sz w:val="28"/>
          <w:szCs w:val="28"/>
        </w:rPr>
        <w:t>小区信息（基于基础警务小区信息表）</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小区信息以江西省基础警务系统中的小区信息表为依据，需要包含的主要信息有小区</w:t>
      </w:r>
      <w:r w:rsidRPr="00FA33AC">
        <w:rPr>
          <w:rFonts w:eastAsia="仿宋"/>
          <w:sz w:val="28"/>
          <w:szCs w:val="28"/>
        </w:rPr>
        <w:t>ID</w:t>
      </w:r>
      <w:r w:rsidRPr="00FA33AC">
        <w:rPr>
          <w:rFonts w:eastAsia="仿宋"/>
          <w:sz w:val="28"/>
          <w:szCs w:val="28"/>
        </w:rPr>
        <w:t>、地址编码、地址层级、小区名称、小区类别和更新时间。</w:t>
      </w:r>
    </w:p>
    <w:p w:rsidR="00C63CD2" w:rsidRPr="00FA33AC" w:rsidRDefault="00B9125A">
      <w:pPr>
        <w:widowControl/>
        <w:numPr>
          <w:ilvl w:val="0"/>
          <w:numId w:val="69"/>
        </w:numPr>
        <w:spacing w:after="0" w:line="276" w:lineRule="auto"/>
        <w:ind w:left="709"/>
        <w:jc w:val="left"/>
        <w:rPr>
          <w:rFonts w:eastAsia="仿宋"/>
          <w:sz w:val="28"/>
          <w:szCs w:val="28"/>
        </w:rPr>
      </w:pPr>
      <w:r w:rsidRPr="00FA33AC">
        <w:rPr>
          <w:rFonts w:eastAsia="仿宋"/>
          <w:sz w:val="28"/>
          <w:szCs w:val="28"/>
        </w:rPr>
        <w:t>实有车辆（基于基础警务车辆扩展信息）</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实有车辆信息以江西省基础警务系统中的车辆扩展信息表为依据，需要包含的主要信息有车辆采集标识、社区对应地址编码、社区地址名称、车主姓名、车主证件号、车主联系电话、车牌号码等信息。</w:t>
      </w:r>
    </w:p>
    <w:p w:rsidR="00C63CD2" w:rsidRPr="00FA33AC" w:rsidRDefault="00B9125A">
      <w:pPr>
        <w:widowControl/>
        <w:numPr>
          <w:ilvl w:val="0"/>
          <w:numId w:val="69"/>
        </w:numPr>
        <w:spacing w:after="0" w:line="276" w:lineRule="auto"/>
        <w:ind w:left="709"/>
        <w:jc w:val="left"/>
        <w:rPr>
          <w:rFonts w:eastAsia="仿宋"/>
          <w:sz w:val="28"/>
          <w:szCs w:val="28"/>
        </w:rPr>
      </w:pPr>
      <w:r w:rsidRPr="00FA33AC">
        <w:rPr>
          <w:rFonts w:eastAsia="仿宋"/>
          <w:sz w:val="28"/>
          <w:szCs w:val="28"/>
        </w:rPr>
        <w:t>实有人口</w:t>
      </w:r>
      <w:r w:rsidRPr="00FA33AC">
        <w:rPr>
          <w:rFonts w:eastAsia="仿宋"/>
          <w:sz w:val="28"/>
          <w:szCs w:val="28"/>
        </w:rPr>
        <w:t xml:space="preserve"> YBSS_RY_SYRK_WLWS</w:t>
      </w:r>
      <w:r w:rsidRPr="00FA33AC">
        <w:rPr>
          <w:rFonts w:eastAsia="仿宋"/>
          <w:sz w:val="28"/>
          <w:szCs w:val="28"/>
        </w:rPr>
        <w:t>（基于基础警务实有人口信息表）</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实有人口信息以江西省基础警务系统中的实有人口信息表为依据，需要包含的主要信息有实有人口标识、人口编码、地址编码、地址名称、实有人口管理类别、公民身份证号、姓名、性别、民族、联系电话等。</w:t>
      </w:r>
    </w:p>
    <w:p w:rsidR="00C63CD2" w:rsidRPr="00FA33AC" w:rsidRDefault="00B9125A">
      <w:pPr>
        <w:widowControl/>
        <w:numPr>
          <w:ilvl w:val="0"/>
          <w:numId w:val="69"/>
        </w:numPr>
        <w:spacing w:after="0" w:line="276" w:lineRule="auto"/>
        <w:ind w:left="709"/>
        <w:jc w:val="left"/>
        <w:rPr>
          <w:rFonts w:eastAsia="仿宋"/>
          <w:sz w:val="28"/>
          <w:szCs w:val="28"/>
        </w:rPr>
      </w:pPr>
      <w:r w:rsidRPr="00FA33AC">
        <w:rPr>
          <w:rFonts w:eastAsia="仿宋"/>
          <w:sz w:val="28"/>
          <w:szCs w:val="28"/>
        </w:rPr>
        <w:t>实有房屋</w:t>
      </w:r>
      <w:r w:rsidRPr="00FA33AC">
        <w:rPr>
          <w:rFonts w:eastAsia="仿宋"/>
          <w:sz w:val="28"/>
          <w:szCs w:val="28"/>
        </w:rPr>
        <w:t xml:space="preserve"> YBSS_FW_SYFW_WLWS</w:t>
      </w:r>
      <w:r w:rsidRPr="00FA33AC">
        <w:rPr>
          <w:rFonts w:eastAsia="仿宋"/>
          <w:sz w:val="28"/>
          <w:szCs w:val="28"/>
        </w:rPr>
        <w:t>（基于基础警务实有房屋信息表）</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实有房屋信息以江西省基础警务系统中的实有房屋信息表为依据，需要包含的主要信息有实有房屋标识、地址编码、地址名称、使用形式、房屋用途、房屋类别、房主身份证号码、房主姓名、房主联系电话等信息。</w:t>
      </w:r>
    </w:p>
    <w:p w:rsidR="00C63CD2" w:rsidRPr="00FA33AC" w:rsidRDefault="00B9125A">
      <w:pPr>
        <w:widowControl/>
        <w:numPr>
          <w:ilvl w:val="0"/>
          <w:numId w:val="69"/>
        </w:numPr>
        <w:spacing w:after="0" w:line="276" w:lineRule="auto"/>
        <w:ind w:left="709"/>
        <w:jc w:val="left"/>
        <w:rPr>
          <w:rFonts w:eastAsia="仿宋"/>
          <w:sz w:val="28"/>
          <w:szCs w:val="28"/>
        </w:rPr>
      </w:pPr>
      <w:r w:rsidRPr="00FA33AC">
        <w:rPr>
          <w:rFonts w:eastAsia="仿宋"/>
          <w:sz w:val="28"/>
          <w:szCs w:val="28"/>
        </w:rPr>
        <w:t>实有单位</w:t>
      </w:r>
      <w:r w:rsidRPr="00FA33AC">
        <w:rPr>
          <w:rFonts w:eastAsia="仿宋"/>
          <w:sz w:val="28"/>
          <w:szCs w:val="28"/>
        </w:rPr>
        <w:t xml:space="preserve"> YBSS_DW_SYDW_WLWS</w:t>
      </w:r>
      <w:r w:rsidRPr="00FA33AC">
        <w:rPr>
          <w:rFonts w:eastAsia="仿宋"/>
          <w:sz w:val="28"/>
          <w:szCs w:val="28"/>
        </w:rPr>
        <w:t>（基于基础警务实有单位信息表）</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实有单位信息以江西省基础警务系统中的实有单位信息表为依据，需要包含的主要信息有实有单位编码、所属小区地址编码、地址名称、单位名称、实际名称、单位类型、法定代表人公民身份号码、法定代表人姓名、联系电话等信息。</w:t>
      </w:r>
    </w:p>
    <w:p w:rsidR="00C63CD2" w:rsidRPr="00FA33AC" w:rsidRDefault="00B9125A">
      <w:pPr>
        <w:widowControl/>
        <w:numPr>
          <w:ilvl w:val="0"/>
          <w:numId w:val="69"/>
        </w:numPr>
        <w:spacing w:after="0" w:line="276" w:lineRule="auto"/>
        <w:ind w:left="709"/>
        <w:jc w:val="left"/>
        <w:rPr>
          <w:rFonts w:eastAsia="仿宋"/>
          <w:sz w:val="28"/>
          <w:szCs w:val="28"/>
        </w:rPr>
      </w:pPr>
      <w:r w:rsidRPr="00FA33AC">
        <w:rPr>
          <w:rFonts w:eastAsia="仿宋"/>
          <w:sz w:val="28"/>
          <w:szCs w:val="28"/>
        </w:rPr>
        <w:t>设备基本信息参考数据项（与基础警务系统中的地址编码相结合）</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设备基本信息需要与江西省基础警务系统中的地址编码相结合，参考数据项主要有设备编号、设备对应的社区地址编码、社区地址名称、地址编码、地址名称、设备名称、设备类型、设备编码、坐标等信息。</w:t>
      </w:r>
    </w:p>
    <w:p w:rsidR="00C63CD2" w:rsidRPr="00FA33AC" w:rsidRDefault="00B9125A">
      <w:pPr>
        <w:pStyle w:val="20"/>
        <w:spacing w:before="0" w:after="0"/>
        <w:rPr>
          <w:rFonts w:ascii="Times New Roman" w:hAnsi="Times New Roman" w:cs="Times New Roman"/>
        </w:rPr>
      </w:pPr>
      <w:bookmarkStart w:id="156" w:name="_Toc1245"/>
      <w:r w:rsidRPr="00FA33AC">
        <w:rPr>
          <w:rFonts w:ascii="Times New Roman" w:hAnsi="Times New Roman" w:cs="Times New Roman"/>
        </w:rPr>
        <w:t>动态信息</w:t>
      </w:r>
      <w:bookmarkEnd w:id="156"/>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动态信息中车辆出入记录和人员进出记录为每个小区都需要上报的，其它信息按照小区中的实际情况来进行上报。</w:t>
      </w:r>
    </w:p>
    <w:p w:rsidR="00C63CD2" w:rsidRPr="00FA33AC" w:rsidRDefault="00B9125A">
      <w:pPr>
        <w:widowControl/>
        <w:numPr>
          <w:ilvl w:val="0"/>
          <w:numId w:val="70"/>
        </w:numPr>
        <w:spacing w:after="0" w:line="276" w:lineRule="auto"/>
        <w:ind w:left="567" w:hanging="567"/>
        <w:jc w:val="left"/>
        <w:rPr>
          <w:rFonts w:eastAsia="仿宋"/>
          <w:sz w:val="28"/>
          <w:szCs w:val="28"/>
        </w:rPr>
      </w:pPr>
      <w:r w:rsidRPr="00FA33AC">
        <w:rPr>
          <w:rFonts w:eastAsia="仿宋"/>
          <w:sz w:val="28"/>
          <w:szCs w:val="28"/>
        </w:rPr>
        <w:t>车辆进出记录信息参考数据项</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车辆进出记录需要与江西省基础警务系统中的地址编码相结合，主要的信息参考数据项有进出标识、社区对应的地址编码、社区地址名称、进出口名称、车牌号、进出时间、抓拍的图片</w:t>
      </w:r>
      <w:r w:rsidRPr="00FA33AC">
        <w:rPr>
          <w:rFonts w:eastAsia="仿宋"/>
          <w:sz w:val="28"/>
          <w:szCs w:val="28"/>
        </w:rPr>
        <w:t>URL</w:t>
      </w:r>
      <w:r w:rsidRPr="00FA33AC">
        <w:rPr>
          <w:rFonts w:eastAsia="仿宋"/>
          <w:sz w:val="28"/>
          <w:szCs w:val="28"/>
        </w:rPr>
        <w:t>、行为（进或者出）等信息。</w:t>
      </w:r>
    </w:p>
    <w:p w:rsidR="00C63CD2" w:rsidRPr="00FA33AC" w:rsidRDefault="00B9125A">
      <w:pPr>
        <w:widowControl/>
        <w:numPr>
          <w:ilvl w:val="0"/>
          <w:numId w:val="70"/>
        </w:numPr>
        <w:spacing w:after="0" w:line="276" w:lineRule="auto"/>
        <w:ind w:left="567" w:hanging="567"/>
        <w:jc w:val="left"/>
        <w:rPr>
          <w:rFonts w:eastAsia="仿宋"/>
          <w:sz w:val="28"/>
          <w:szCs w:val="28"/>
        </w:rPr>
      </w:pPr>
      <w:r w:rsidRPr="00FA33AC">
        <w:rPr>
          <w:rFonts w:eastAsia="仿宋"/>
          <w:sz w:val="28"/>
          <w:szCs w:val="28"/>
        </w:rPr>
        <w:t>人员进出记录信息参考数据项</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人员进出记录需要与江西省基础警务系统中的地址编码相结合，主要的信息参考数据项有人员进出标识、社区对应的地址编码、社区地址名称、进出口名称、进出时间、行为（进或者出）、证件号码、抓拍图片</w:t>
      </w:r>
      <w:r w:rsidRPr="00FA33AC">
        <w:rPr>
          <w:rFonts w:eastAsia="仿宋"/>
          <w:sz w:val="28"/>
          <w:szCs w:val="28"/>
        </w:rPr>
        <w:t>URL</w:t>
      </w:r>
      <w:r w:rsidRPr="00FA33AC">
        <w:rPr>
          <w:rFonts w:eastAsia="仿宋"/>
          <w:sz w:val="28"/>
          <w:szCs w:val="28"/>
        </w:rPr>
        <w:t>、姓名、联系电话等信息。</w:t>
      </w:r>
    </w:p>
    <w:p w:rsidR="00C63CD2" w:rsidRPr="00FA33AC" w:rsidRDefault="00B9125A">
      <w:pPr>
        <w:widowControl/>
        <w:numPr>
          <w:ilvl w:val="0"/>
          <w:numId w:val="70"/>
        </w:numPr>
        <w:spacing w:after="0" w:line="276" w:lineRule="auto"/>
        <w:ind w:left="567" w:hanging="567"/>
        <w:jc w:val="left"/>
        <w:rPr>
          <w:rFonts w:eastAsia="仿宋"/>
          <w:sz w:val="28"/>
          <w:szCs w:val="28"/>
        </w:rPr>
      </w:pPr>
      <w:r w:rsidRPr="00FA33AC">
        <w:rPr>
          <w:rFonts w:eastAsia="仿宋"/>
          <w:sz w:val="28"/>
          <w:szCs w:val="28"/>
        </w:rPr>
        <w:t>关注点位信息参考数据项</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关注点位信息需要与江西省基础警务系统中的地址编码相结合，参考数据项主要有点位类型、社区对应的地址编码、社区地址名称、点位名称、坐标等信息。</w:t>
      </w:r>
    </w:p>
    <w:p w:rsidR="00C63CD2" w:rsidRPr="00FA33AC" w:rsidRDefault="00B9125A">
      <w:pPr>
        <w:widowControl/>
        <w:numPr>
          <w:ilvl w:val="0"/>
          <w:numId w:val="70"/>
        </w:numPr>
        <w:spacing w:after="0" w:line="276" w:lineRule="auto"/>
        <w:ind w:left="567" w:hanging="567"/>
        <w:jc w:val="left"/>
        <w:rPr>
          <w:rFonts w:eastAsia="仿宋"/>
          <w:sz w:val="28"/>
          <w:szCs w:val="28"/>
        </w:rPr>
      </w:pPr>
      <w:r w:rsidRPr="00FA33AC">
        <w:rPr>
          <w:rFonts w:eastAsia="仿宋"/>
          <w:sz w:val="28"/>
          <w:szCs w:val="28"/>
        </w:rPr>
        <w:t>巡检记录信息参考数据项</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巡检记录信息参考数据项主要有巡检记录</w:t>
      </w:r>
      <w:r w:rsidRPr="00FA33AC">
        <w:rPr>
          <w:rFonts w:eastAsia="仿宋"/>
          <w:sz w:val="28"/>
          <w:szCs w:val="28"/>
        </w:rPr>
        <w:t>ID</w:t>
      </w:r>
      <w:r w:rsidRPr="00FA33AC">
        <w:rPr>
          <w:rFonts w:eastAsia="仿宋"/>
          <w:sz w:val="28"/>
          <w:szCs w:val="28"/>
        </w:rPr>
        <w:t>、检查时间、检查人、设备编号等信息。</w:t>
      </w:r>
    </w:p>
    <w:p w:rsidR="00C63CD2" w:rsidRPr="00FA33AC" w:rsidRDefault="00B9125A">
      <w:pPr>
        <w:widowControl/>
        <w:numPr>
          <w:ilvl w:val="0"/>
          <w:numId w:val="70"/>
        </w:numPr>
        <w:spacing w:after="0" w:line="276" w:lineRule="auto"/>
        <w:ind w:left="567" w:hanging="567"/>
        <w:jc w:val="left"/>
        <w:rPr>
          <w:rFonts w:eastAsia="仿宋"/>
          <w:sz w:val="28"/>
          <w:szCs w:val="28"/>
        </w:rPr>
      </w:pPr>
      <w:r w:rsidRPr="00FA33AC">
        <w:rPr>
          <w:rFonts w:eastAsia="仿宋"/>
          <w:sz w:val="28"/>
          <w:szCs w:val="28"/>
        </w:rPr>
        <w:t>巡检隐患信息参考数据项</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巡检隐患信息参考数据项主要有巡检隐患</w:t>
      </w:r>
      <w:r w:rsidRPr="00FA33AC">
        <w:rPr>
          <w:rFonts w:eastAsia="仿宋"/>
          <w:sz w:val="28"/>
          <w:szCs w:val="28"/>
        </w:rPr>
        <w:t>ID</w:t>
      </w:r>
      <w:r w:rsidRPr="00FA33AC">
        <w:rPr>
          <w:rFonts w:eastAsia="仿宋"/>
          <w:sz w:val="28"/>
          <w:szCs w:val="28"/>
        </w:rPr>
        <w:t>、设备编码、隐患内容、时间等信息。</w:t>
      </w:r>
    </w:p>
    <w:p w:rsidR="00C63CD2" w:rsidRPr="00FA33AC" w:rsidRDefault="00B9125A">
      <w:pPr>
        <w:widowControl/>
        <w:numPr>
          <w:ilvl w:val="0"/>
          <w:numId w:val="70"/>
        </w:numPr>
        <w:spacing w:after="0" w:line="276" w:lineRule="auto"/>
        <w:ind w:left="567" w:hanging="567"/>
        <w:jc w:val="left"/>
        <w:rPr>
          <w:rFonts w:eastAsia="仿宋"/>
          <w:sz w:val="28"/>
          <w:szCs w:val="28"/>
        </w:rPr>
      </w:pPr>
      <w:r w:rsidRPr="00FA33AC">
        <w:rPr>
          <w:rFonts w:eastAsia="仿宋"/>
          <w:sz w:val="28"/>
          <w:szCs w:val="28"/>
        </w:rPr>
        <w:t>物业收费信息参考数据项</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物业收费信息参考数据项主要有物业缴费</w:t>
      </w:r>
      <w:r w:rsidRPr="00FA33AC">
        <w:rPr>
          <w:rFonts w:eastAsia="仿宋"/>
          <w:sz w:val="28"/>
          <w:szCs w:val="28"/>
        </w:rPr>
        <w:t>ID</w:t>
      </w:r>
      <w:r w:rsidRPr="00FA33AC">
        <w:rPr>
          <w:rFonts w:eastAsia="仿宋"/>
          <w:sz w:val="28"/>
          <w:szCs w:val="28"/>
        </w:rPr>
        <w:t>、社区地址编码、社区地址名称、地址编码、地址名称、业主姓名、缴费金额、缴费时间等。</w:t>
      </w:r>
    </w:p>
    <w:p w:rsidR="00C63CD2" w:rsidRPr="00FA33AC" w:rsidRDefault="00B9125A">
      <w:pPr>
        <w:widowControl/>
        <w:numPr>
          <w:ilvl w:val="0"/>
          <w:numId w:val="70"/>
        </w:numPr>
        <w:spacing w:after="0" w:line="276" w:lineRule="auto"/>
        <w:ind w:left="567" w:hanging="567"/>
        <w:jc w:val="left"/>
        <w:rPr>
          <w:rFonts w:eastAsia="仿宋"/>
          <w:sz w:val="28"/>
          <w:szCs w:val="28"/>
        </w:rPr>
      </w:pPr>
      <w:r w:rsidRPr="00FA33AC">
        <w:rPr>
          <w:rFonts w:eastAsia="仿宋"/>
          <w:sz w:val="28"/>
          <w:szCs w:val="28"/>
        </w:rPr>
        <w:t>访客登记信息参考数据项</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物业收费信息参考数据项主要有访客登记信息标识、访客姓名、身份证号、联系电话、车牌号、事由、日期、社区地址编码、社区名称等。</w:t>
      </w:r>
    </w:p>
    <w:p w:rsidR="00C63CD2" w:rsidRPr="00FA33AC" w:rsidRDefault="00B9125A">
      <w:pPr>
        <w:widowControl/>
        <w:numPr>
          <w:ilvl w:val="0"/>
          <w:numId w:val="70"/>
        </w:numPr>
        <w:spacing w:after="0" w:line="276" w:lineRule="auto"/>
        <w:ind w:left="567" w:hanging="567"/>
        <w:jc w:val="left"/>
        <w:rPr>
          <w:rFonts w:eastAsia="仿宋"/>
          <w:sz w:val="28"/>
          <w:szCs w:val="28"/>
        </w:rPr>
      </w:pPr>
      <w:r w:rsidRPr="00FA33AC">
        <w:rPr>
          <w:rFonts w:eastAsia="仿宋"/>
          <w:sz w:val="28"/>
          <w:szCs w:val="28"/>
        </w:rPr>
        <w:t>住户水电气动态数据信息参考数据项</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住户水电气动态数据信息参考数据项主要有</w:t>
      </w:r>
      <w:r w:rsidRPr="00FA33AC">
        <w:rPr>
          <w:rFonts w:eastAsia="仿宋"/>
          <w:sz w:val="28"/>
          <w:szCs w:val="28"/>
        </w:rPr>
        <w:t>ID</w:t>
      </w:r>
      <w:r w:rsidRPr="00FA33AC">
        <w:rPr>
          <w:rFonts w:eastAsia="仿宋"/>
          <w:sz w:val="28"/>
          <w:szCs w:val="28"/>
        </w:rPr>
        <w:t>、社区地址编码、社区地址名称、地址编码（精确到户）、地址名称、年份、月份、数据类型、使用量等信息。</w:t>
      </w:r>
    </w:p>
    <w:p w:rsidR="00C63CD2" w:rsidRPr="00FA33AC" w:rsidRDefault="00B9125A">
      <w:pPr>
        <w:widowControl/>
        <w:numPr>
          <w:ilvl w:val="0"/>
          <w:numId w:val="70"/>
        </w:numPr>
        <w:spacing w:after="0" w:line="276" w:lineRule="auto"/>
        <w:ind w:left="567" w:hanging="567"/>
        <w:jc w:val="left"/>
        <w:rPr>
          <w:rFonts w:eastAsia="仿宋"/>
          <w:sz w:val="28"/>
          <w:szCs w:val="28"/>
        </w:rPr>
      </w:pPr>
      <w:r w:rsidRPr="00FA33AC">
        <w:rPr>
          <w:rFonts w:eastAsia="仿宋"/>
          <w:sz w:val="28"/>
          <w:szCs w:val="28"/>
        </w:rPr>
        <w:t>其它动态信息数据</w:t>
      </w:r>
    </w:p>
    <w:p w:rsidR="00C63CD2" w:rsidRPr="00FA33AC" w:rsidRDefault="00B9125A">
      <w:pPr>
        <w:spacing w:after="0" w:line="276" w:lineRule="auto"/>
        <w:ind w:firstLineChars="200" w:firstLine="560"/>
        <w:rPr>
          <w:rFonts w:eastAsia="仿宋"/>
          <w:sz w:val="28"/>
          <w:szCs w:val="28"/>
        </w:rPr>
      </w:pPr>
      <w:r w:rsidRPr="00FA33AC">
        <w:rPr>
          <w:rFonts w:eastAsia="仿宋"/>
          <w:sz w:val="28"/>
          <w:szCs w:val="28"/>
        </w:rPr>
        <w:t>除了以上动态信息数据，动态数据还包括有设备报警数据、消防用水检测数据、智慧用电实时监测数据、独立烟感实时数据、信息发布参考数据、电动桩充电数据等。</w:t>
      </w:r>
    </w:p>
    <w:p w:rsidR="00C63CD2" w:rsidRPr="00FA33AC" w:rsidRDefault="00C63CD2">
      <w:pPr>
        <w:spacing w:after="0" w:line="276" w:lineRule="auto"/>
        <w:ind w:firstLineChars="200" w:firstLine="560"/>
        <w:rPr>
          <w:rFonts w:eastAsia="仿宋"/>
          <w:sz w:val="28"/>
          <w:szCs w:val="28"/>
        </w:rPr>
      </w:pPr>
    </w:p>
    <w:p w:rsidR="00C63CD2" w:rsidRPr="00FA33AC" w:rsidRDefault="00C63CD2">
      <w:pPr>
        <w:spacing w:after="0" w:line="276" w:lineRule="auto"/>
        <w:ind w:firstLineChars="200" w:firstLine="560"/>
        <w:rPr>
          <w:rFonts w:eastAsia="仿宋"/>
          <w:sz w:val="28"/>
          <w:szCs w:val="28"/>
        </w:rPr>
      </w:pPr>
    </w:p>
    <w:p w:rsidR="00C63CD2" w:rsidRPr="00FA33AC" w:rsidRDefault="00B9125A">
      <w:pPr>
        <w:pStyle w:val="affffffffffffff7"/>
        <w:spacing w:before="217" w:after="217" w:line="276" w:lineRule="auto"/>
        <w:ind w:left="-567" w:firstLine="283"/>
        <w:rPr>
          <w:rFonts w:ascii="Times New Roman"/>
        </w:rPr>
        <w:sectPr w:rsidR="00C63CD2" w:rsidRPr="00FA33AC">
          <w:footerReference w:type="default" r:id="rId9"/>
          <w:pgSz w:w="11906" w:h="16838"/>
          <w:pgMar w:top="1440" w:right="1440" w:bottom="1440" w:left="1440" w:header="851" w:footer="992" w:gutter="0"/>
          <w:cols w:space="425"/>
          <w:docGrid w:type="linesAndChars" w:linePitch="435"/>
        </w:sectPr>
      </w:pPr>
      <w:r w:rsidRPr="00FA33AC">
        <w:rPr>
          <w:rFonts w:ascii="Times New Roman"/>
        </w:rPr>
        <w:br w:type="page"/>
      </w:r>
    </w:p>
    <w:p w:rsidR="001B21E0" w:rsidRPr="00FA33AC" w:rsidRDefault="00B9125A" w:rsidP="001B21E0">
      <w:pPr>
        <w:pStyle w:val="affffffffffffff7"/>
        <w:spacing w:before="120" w:after="120" w:line="276" w:lineRule="auto"/>
        <w:rPr>
          <w:rFonts w:ascii="Times New Roman"/>
          <w:kern w:val="2"/>
          <w:sz w:val="28"/>
          <w:szCs w:val="28"/>
        </w:rPr>
      </w:pPr>
      <w:bookmarkStart w:id="157" w:name="_Toc8821"/>
      <w:r w:rsidRPr="00FA33AC">
        <w:rPr>
          <w:rFonts w:ascii="Times New Roman"/>
          <w:kern w:val="2"/>
          <w:sz w:val="28"/>
          <w:szCs w:val="28"/>
        </w:rPr>
        <w:t>附件</w:t>
      </w:r>
      <w:r w:rsidR="001B21E0" w:rsidRPr="00FA33AC">
        <w:rPr>
          <w:rFonts w:ascii="Times New Roman"/>
          <w:kern w:val="2"/>
          <w:sz w:val="28"/>
          <w:szCs w:val="28"/>
        </w:rPr>
        <w:t>1</w:t>
      </w:r>
    </w:p>
    <w:p w:rsidR="00C63CD2" w:rsidRPr="00FA33AC" w:rsidRDefault="00B9125A" w:rsidP="00520375">
      <w:pPr>
        <w:pStyle w:val="affffffffffffff7"/>
        <w:spacing w:before="120" w:after="120" w:line="620" w:lineRule="exact"/>
        <w:ind w:left="-567" w:firstLine="284"/>
        <w:jc w:val="center"/>
        <w:rPr>
          <w:rFonts w:ascii="Times New Roman" w:eastAsia="方正小标宋_GBK"/>
          <w:kern w:val="2"/>
          <w:sz w:val="38"/>
          <w:szCs w:val="32"/>
        </w:rPr>
      </w:pPr>
      <w:r w:rsidRPr="00FA33AC">
        <w:rPr>
          <w:rFonts w:ascii="Times New Roman" w:eastAsia="方正小标宋_GBK"/>
          <w:kern w:val="2"/>
          <w:sz w:val="38"/>
          <w:szCs w:val="32"/>
        </w:rPr>
        <w:t>上饶市平安智慧小区标准地址接入数据参照</w:t>
      </w:r>
      <w:bookmarkEnd w:id="157"/>
    </w:p>
    <w:tbl>
      <w:tblPr>
        <w:tblW w:w="9039" w:type="dxa"/>
        <w:jc w:val="center"/>
        <w:tblLayout w:type="fixed"/>
        <w:tblCellMar>
          <w:top w:w="57" w:type="dxa"/>
          <w:bottom w:w="57" w:type="dxa"/>
        </w:tblCellMar>
        <w:tblLook w:val="04A0" w:firstRow="1" w:lastRow="0" w:firstColumn="1" w:lastColumn="0" w:noHBand="0" w:noVBand="1"/>
      </w:tblPr>
      <w:tblGrid>
        <w:gridCol w:w="1636"/>
        <w:gridCol w:w="2441"/>
        <w:gridCol w:w="2552"/>
        <w:gridCol w:w="1417"/>
        <w:gridCol w:w="993"/>
      </w:tblGrid>
      <w:tr w:rsidR="00C63CD2" w:rsidRPr="00FA33AC" w:rsidTr="009E1C47">
        <w:trPr>
          <w:trHeight w:val="264"/>
          <w:tblHeader/>
          <w:jc w:val="center"/>
        </w:trPr>
        <w:tc>
          <w:tcPr>
            <w:tcW w:w="1636" w:type="dxa"/>
            <w:tcBorders>
              <w:top w:val="single" w:sz="4" w:space="0" w:color="auto"/>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2"/>
              <w:rPr>
                <w:rFonts w:ascii="Times New Roman" w:eastAsiaTheme="minorEastAsia"/>
                <w:b/>
                <w:sz w:val="22"/>
                <w:szCs w:val="21"/>
              </w:rPr>
            </w:pPr>
            <w:r w:rsidRPr="00FA33AC">
              <w:rPr>
                <w:rFonts w:ascii="Times New Roman" w:eastAsiaTheme="minorEastAsia"/>
                <w:b/>
                <w:sz w:val="22"/>
                <w:szCs w:val="21"/>
              </w:rPr>
              <w:t>字段</w:t>
            </w:r>
          </w:p>
        </w:tc>
        <w:tc>
          <w:tcPr>
            <w:tcW w:w="2441" w:type="dxa"/>
            <w:tcBorders>
              <w:top w:val="single" w:sz="4" w:space="0" w:color="auto"/>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2"/>
              <w:rPr>
                <w:rFonts w:ascii="Times New Roman" w:eastAsiaTheme="minorEastAsia"/>
                <w:b/>
                <w:sz w:val="22"/>
                <w:szCs w:val="21"/>
              </w:rPr>
            </w:pPr>
            <w:r w:rsidRPr="00FA33AC">
              <w:rPr>
                <w:rFonts w:ascii="Times New Roman" w:eastAsiaTheme="minorEastAsia"/>
                <w:b/>
                <w:sz w:val="22"/>
                <w:szCs w:val="21"/>
              </w:rPr>
              <w:t>类型</w:t>
            </w:r>
          </w:p>
        </w:tc>
        <w:tc>
          <w:tcPr>
            <w:tcW w:w="2552" w:type="dxa"/>
            <w:tcBorders>
              <w:top w:val="single" w:sz="4" w:space="0" w:color="auto"/>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2"/>
              <w:rPr>
                <w:rFonts w:ascii="Times New Roman" w:eastAsiaTheme="minorEastAsia"/>
                <w:b/>
                <w:sz w:val="22"/>
                <w:szCs w:val="21"/>
              </w:rPr>
            </w:pPr>
            <w:r w:rsidRPr="00FA33AC">
              <w:rPr>
                <w:rFonts w:ascii="Times New Roman" w:eastAsiaTheme="minorEastAsia"/>
                <w:b/>
                <w:sz w:val="22"/>
                <w:szCs w:val="21"/>
              </w:rPr>
              <w:t>中文名</w:t>
            </w:r>
          </w:p>
        </w:tc>
        <w:tc>
          <w:tcPr>
            <w:tcW w:w="1417" w:type="dxa"/>
            <w:tcBorders>
              <w:top w:val="single" w:sz="4" w:space="0" w:color="auto"/>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Chars="0" w:firstLine="0"/>
              <w:rPr>
                <w:rFonts w:ascii="Times New Roman" w:eastAsiaTheme="minorEastAsia"/>
                <w:b/>
                <w:sz w:val="22"/>
                <w:szCs w:val="21"/>
              </w:rPr>
            </w:pPr>
            <w:r w:rsidRPr="00FA33AC">
              <w:rPr>
                <w:rFonts w:ascii="Times New Roman" w:eastAsiaTheme="minorEastAsia"/>
                <w:b/>
                <w:sz w:val="22"/>
                <w:szCs w:val="21"/>
              </w:rPr>
              <w:t>是否必填</w:t>
            </w:r>
          </w:p>
        </w:tc>
        <w:tc>
          <w:tcPr>
            <w:tcW w:w="993" w:type="dxa"/>
            <w:tcBorders>
              <w:top w:val="single" w:sz="4" w:space="0" w:color="auto"/>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Chars="0" w:firstLine="0"/>
              <w:rPr>
                <w:rFonts w:ascii="Times New Roman" w:eastAsiaTheme="minorEastAsia"/>
                <w:b/>
                <w:sz w:val="22"/>
                <w:szCs w:val="21"/>
              </w:rPr>
            </w:pPr>
            <w:r w:rsidRPr="00FA33AC">
              <w:rPr>
                <w:rFonts w:ascii="Times New Roman" w:eastAsiaTheme="minorEastAsia"/>
                <w:b/>
                <w:sz w:val="22"/>
                <w:szCs w:val="21"/>
              </w:rPr>
              <w:t>备注</w:t>
            </w:r>
          </w:p>
        </w:tc>
      </w:tr>
      <w:tr w:rsidR="00C63CD2" w:rsidRPr="00FA33AC" w:rsidTr="002A5CA8">
        <w:trPr>
          <w:trHeight w:val="90"/>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MPHID</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VARCHAR2(150)</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系统唯一标识</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26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DZBM</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VARCHAR2(90)</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地址编码</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90"/>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DZXXCD</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VARCHAR2(3)</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门牌号</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90"/>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FDZBM</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VARCHAR2(90)</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父地址编码</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26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XZQDM</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VARCHAR2(18)</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行政区编码</w:t>
            </w:r>
            <w:r w:rsidRPr="00FA33AC">
              <w:rPr>
                <w:rFonts w:ascii="Times New Roman" w:eastAsiaTheme="minorEastAsia"/>
                <w:sz w:val="22"/>
                <w:szCs w:val="21"/>
              </w:rPr>
              <w:t>(</w:t>
            </w:r>
            <w:r w:rsidRPr="00FA33AC">
              <w:rPr>
                <w:rFonts w:ascii="Times New Roman" w:eastAsiaTheme="minorEastAsia"/>
                <w:sz w:val="22"/>
                <w:szCs w:val="21"/>
              </w:rPr>
              <w:t>县区</w:t>
            </w:r>
            <w:r w:rsidRPr="00FA33AC">
              <w:rPr>
                <w:rFonts w:ascii="Times New Roman" w:eastAsiaTheme="minorEastAsia"/>
                <w:sz w:val="22"/>
                <w:szCs w:val="21"/>
              </w:rPr>
              <w:t>)</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277"/>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XZQMC</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VARCHAR2(180)</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行政区名称</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26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XZJDDM</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VARCHAR2(27)</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乡镇街道编码</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26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XZJDMC</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VARCHAR2(180)</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乡镇街道名称</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26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PCSDM</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VARCHAR2(36)</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派出所代码</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26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PCSMC</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VARCHAR2(360)</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派出所名称</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276"/>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JCWDM</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VARCHAR2(36)</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居村委代码</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26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JCWMC</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VARCHAR2(180)</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居村委名称</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90"/>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JWQDM</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VARCHAR2(42)</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警务区代码</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26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JWQMC</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VARCHAR2(180)</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警务区名称</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32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JLXDM</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VARCHAR2(36)</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街路巷代码</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noWrap/>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26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JLXMC</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VARCHAR2(180)</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街路巷名称</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312"/>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MLPH</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NUMBER(22)</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门</w:t>
            </w:r>
            <w:r w:rsidRPr="00FA33AC">
              <w:rPr>
                <w:rFonts w:ascii="Times New Roman" w:eastAsiaTheme="minorEastAsia"/>
                <w:sz w:val="22"/>
                <w:szCs w:val="21"/>
              </w:rPr>
              <w:t>(</w:t>
            </w:r>
            <w:r w:rsidRPr="00FA33AC">
              <w:rPr>
                <w:rFonts w:ascii="Times New Roman" w:eastAsiaTheme="minorEastAsia"/>
                <w:sz w:val="22"/>
                <w:szCs w:val="21"/>
              </w:rPr>
              <w:t>楼</w:t>
            </w:r>
            <w:r w:rsidRPr="00FA33AC">
              <w:rPr>
                <w:rFonts w:ascii="Times New Roman" w:eastAsiaTheme="minorEastAsia"/>
                <w:sz w:val="22"/>
                <w:szCs w:val="21"/>
              </w:rPr>
              <w:t>)</w:t>
            </w:r>
            <w:r w:rsidRPr="00FA33AC">
              <w:rPr>
                <w:rFonts w:ascii="Times New Roman" w:eastAsiaTheme="minorEastAsia"/>
                <w:sz w:val="22"/>
                <w:szCs w:val="21"/>
              </w:rPr>
              <w:t>牌号</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noWrap/>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312"/>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MLPHZ</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VARCHAR2(180)</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门</w:t>
            </w:r>
            <w:r w:rsidRPr="00FA33AC">
              <w:rPr>
                <w:rFonts w:ascii="Times New Roman" w:eastAsiaTheme="minorEastAsia"/>
                <w:sz w:val="22"/>
                <w:szCs w:val="21"/>
              </w:rPr>
              <w:t>(</w:t>
            </w:r>
            <w:r w:rsidRPr="00FA33AC">
              <w:rPr>
                <w:rFonts w:ascii="Times New Roman" w:eastAsiaTheme="minorEastAsia"/>
                <w:sz w:val="22"/>
                <w:szCs w:val="21"/>
              </w:rPr>
              <w:t>楼</w:t>
            </w:r>
            <w:r w:rsidRPr="00FA33AC">
              <w:rPr>
                <w:rFonts w:ascii="Times New Roman" w:eastAsiaTheme="minorEastAsia"/>
                <w:sz w:val="22"/>
                <w:szCs w:val="21"/>
              </w:rPr>
              <w:t>)</w:t>
            </w:r>
            <w:r w:rsidRPr="00FA33AC">
              <w:rPr>
                <w:rFonts w:ascii="Times New Roman" w:eastAsiaTheme="minorEastAsia"/>
                <w:sz w:val="22"/>
                <w:szCs w:val="21"/>
              </w:rPr>
              <w:t>牌后缀</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noWrap/>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32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MLPFJM</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VARCHAR2(60)</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门</w:t>
            </w:r>
            <w:r w:rsidRPr="00FA33AC">
              <w:rPr>
                <w:rFonts w:ascii="Times New Roman" w:eastAsiaTheme="minorEastAsia"/>
                <w:sz w:val="22"/>
                <w:szCs w:val="21"/>
              </w:rPr>
              <w:t>(</w:t>
            </w:r>
            <w:r w:rsidRPr="00FA33AC">
              <w:rPr>
                <w:rFonts w:ascii="Times New Roman" w:eastAsiaTheme="minorEastAsia"/>
                <w:sz w:val="22"/>
                <w:szCs w:val="21"/>
              </w:rPr>
              <w:t>楼</w:t>
            </w:r>
            <w:r w:rsidRPr="00FA33AC">
              <w:rPr>
                <w:rFonts w:ascii="Times New Roman" w:eastAsiaTheme="minorEastAsia"/>
                <w:sz w:val="22"/>
                <w:szCs w:val="21"/>
              </w:rPr>
              <w:t>)</w:t>
            </w:r>
            <w:r w:rsidRPr="00FA33AC">
              <w:rPr>
                <w:rFonts w:ascii="Times New Roman" w:eastAsiaTheme="minorEastAsia"/>
                <w:sz w:val="22"/>
                <w:szCs w:val="21"/>
              </w:rPr>
              <w:t>牌附加名</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noWrap/>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90"/>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LPH</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NUMBER(22)</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楼牌号</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26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LPHHZ</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VARCHAR2(180)</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楼牌号后缀</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90"/>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DYH</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NUMBER(22)</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单元号</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26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DYHHZ</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NVARCHAR2(300)</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单元号后缀</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90"/>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FJH</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NUMBER(22)</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房间号</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26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FJHHZ</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VARCHAR2(42)</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房间号后缀</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26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QDZMS</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VARCHAR2(450)</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全地址名称</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26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GXSJ</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DATE</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更新时间</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312"/>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ZBX</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VARCHAR2(90)</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坐标</w:t>
            </w:r>
            <w:r w:rsidRPr="00FA33AC">
              <w:rPr>
                <w:rFonts w:ascii="Times New Roman" w:eastAsiaTheme="minorEastAsia"/>
                <w:sz w:val="22"/>
                <w:szCs w:val="21"/>
              </w:rPr>
              <w:t>X</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noWrap/>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32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ZBY</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VARCHAR2(90)</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坐标</w:t>
            </w:r>
            <w:r w:rsidRPr="00FA33AC">
              <w:rPr>
                <w:rFonts w:ascii="Times New Roman" w:eastAsiaTheme="minorEastAsia"/>
                <w:sz w:val="22"/>
                <w:szCs w:val="21"/>
              </w:rPr>
              <w:t>Y</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noWrap/>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90"/>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YXX</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VARCHAR2(1)</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有效性</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90"/>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Chars="0" w:firstLine="0"/>
              <w:rPr>
                <w:rFonts w:ascii="Times New Roman" w:eastAsiaTheme="minorEastAsia"/>
                <w:sz w:val="22"/>
                <w:szCs w:val="21"/>
              </w:rPr>
            </w:pPr>
            <w:r w:rsidRPr="00FA33AC">
              <w:rPr>
                <w:rFonts w:ascii="Times New Roman" w:eastAsiaTheme="minorEastAsia"/>
                <w:sz w:val="22"/>
                <w:szCs w:val="21"/>
              </w:rPr>
              <w:t xml:space="preserve"> DATA_SOURCE</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VARCHAR2(10)</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1277"/>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数据来源</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312"/>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SSSJ</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CHAR(12)</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所属市局</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noWrap/>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312"/>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SSFXJ</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CHAR(12)</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所属分县局</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noWrap/>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26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SJXZQDM</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VARCHAR2(18)</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行政区编码</w:t>
            </w:r>
            <w:r w:rsidRPr="00FA33AC">
              <w:rPr>
                <w:rFonts w:ascii="Times New Roman" w:eastAsiaTheme="minorEastAsia"/>
                <w:sz w:val="22"/>
                <w:szCs w:val="21"/>
              </w:rPr>
              <w:t>(</w:t>
            </w:r>
            <w:r w:rsidRPr="00FA33AC">
              <w:rPr>
                <w:rFonts w:ascii="Times New Roman" w:eastAsiaTheme="minorEastAsia"/>
                <w:sz w:val="22"/>
                <w:szCs w:val="21"/>
              </w:rPr>
              <w:t>市局</w:t>
            </w:r>
            <w:r w:rsidRPr="00FA33AC">
              <w:rPr>
                <w:rFonts w:ascii="Times New Roman" w:eastAsiaTheme="minorEastAsia"/>
                <w:sz w:val="22"/>
                <w:szCs w:val="21"/>
              </w:rPr>
              <w:t>)</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264"/>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WHRJH</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VARCHAR2(60)</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登记人警号</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90"/>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DJSJ</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DATE</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登记时间</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90"/>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JZWFWSX</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VARCHAR2(255)</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建筑物房屋属性</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90"/>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SSJZW</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VARCHAR2(255)</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建筑物标签</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90"/>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DZSX</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VARCHAR2(255)</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地址属性</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90"/>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ZXSJ</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TIMESTAMP(6)(11)</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注销时间</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90"/>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DZXS</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VARCHAR2(255)</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地址用途</w:t>
            </w:r>
          </w:p>
        </w:tc>
        <w:tc>
          <w:tcPr>
            <w:tcW w:w="1417"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r w:rsidR="00C63CD2" w:rsidRPr="00FA33AC" w:rsidTr="002A5CA8">
        <w:trPr>
          <w:trHeight w:val="90"/>
          <w:jc w:val="center"/>
        </w:trPr>
        <w:tc>
          <w:tcPr>
            <w:tcW w:w="1636" w:type="dxa"/>
            <w:tcBorders>
              <w:top w:val="nil"/>
              <w:left w:val="single" w:sz="4" w:space="0" w:color="auto"/>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QYBS</w:t>
            </w:r>
          </w:p>
        </w:tc>
        <w:tc>
          <w:tcPr>
            <w:tcW w:w="2441"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VARCHAR2(1)</w:t>
            </w:r>
          </w:p>
        </w:tc>
        <w:tc>
          <w:tcPr>
            <w:tcW w:w="2552"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启用标识</w:t>
            </w:r>
          </w:p>
        </w:tc>
        <w:tc>
          <w:tcPr>
            <w:tcW w:w="1417" w:type="dxa"/>
            <w:tcBorders>
              <w:top w:val="nil"/>
              <w:left w:val="nil"/>
              <w:bottom w:val="single" w:sz="4" w:space="0" w:color="auto"/>
              <w:right w:val="single" w:sz="4" w:space="0" w:color="auto"/>
            </w:tcBorders>
            <w:vAlign w:val="center"/>
          </w:tcPr>
          <w:p w:rsidR="00C63CD2" w:rsidRPr="00FA33AC" w:rsidRDefault="00B9125A"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r w:rsidRPr="00FA33AC">
              <w:rPr>
                <w:rFonts w:ascii="Times New Roman" w:eastAsiaTheme="minorEastAsia"/>
                <w:sz w:val="22"/>
                <w:szCs w:val="21"/>
              </w:rPr>
              <w:t>必填</w:t>
            </w:r>
          </w:p>
        </w:tc>
        <w:tc>
          <w:tcPr>
            <w:tcW w:w="993" w:type="dxa"/>
            <w:tcBorders>
              <w:top w:val="nil"/>
              <w:left w:val="nil"/>
              <w:bottom w:val="single" w:sz="4" w:space="0" w:color="auto"/>
              <w:right w:val="single" w:sz="4" w:space="0" w:color="auto"/>
            </w:tcBorders>
            <w:vAlign w:val="center"/>
          </w:tcPr>
          <w:p w:rsidR="00C63CD2" w:rsidRPr="00FA33AC" w:rsidRDefault="00C63CD2" w:rsidP="002A5CA8">
            <w:pPr>
              <w:pStyle w:val="afffffffffffffffffff3"/>
              <w:tabs>
                <w:tab w:val="center" w:pos="4201"/>
                <w:tab w:val="right" w:leader="dot" w:pos="9298"/>
              </w:tabs>
              <w:spacing w:after="0" w:line="260" w:lineRule="exact"/>
              <w:ind w:firstLine="440"/>
              <w:rPr>
                <w:rFonts w:ascii="Times New Roman" w:eastAsiaTheme="minorEastAsia"/>
                <w:sz w:val="22"/>
                <w:szCs w:val="21"/>
              </w:rPr>
            </w:pPr>
          </w:p>
        </w:tc>
      </w:tr>
    </w:tbl>
    <w:p w:rsidR="00C63CD2" w:rsidRPr="00FA33AC" w:rsidRDefault="00C63CD2">
      <w:pPr>
        <w:pStyle w:val="affffffffffffff7"/>
        <w:spacing w:before="120" w:after="120" w:line="276" w:lineRule="auto"/>
        <w:ind w:left="-567" w:firstLine="283"/>
        <w:rPr>
          <w:rFonts w:ascii="Times New Roman" w:eastAsia="华文仿宋"/>
          <w:sz w:val="28"/>
          <w:szCs w:val="21"/>
        </w:rPr>
        <w:sectPr w:rsidR="00C63CD2" w:rsidRPr="00FA33AC">
          <w:pgSz w:w="11906" w:h="16838"/>
          <w:pgMar w:top="1440" w:right="1440" w:bottom="1440" w:left="1440" w:header="851" w:footer="992" w:gutter="0"/>
          <w:cols w:space="425"/>
          <w:docGrid w:linePitch="435"/>
        </w:sectPr>
      </w:pPr>
    </w:p>
    <w:p w:rsidR="00590BBC" w:rsidRPr="00FA33AC" w:rsidRDefault="00B9125A" w:rsidP="002A361D">
      <w:pPr>
        <w:pStyle w:val="affffffffffffff7"/>
        <w:spacing w:before="120" w:after="120" w:line="276" w:lineRule="auto"/>
        <w:rPr>
          <w:rFonts w:ascii="Times New Roman"/>
          <w:kern w:val="2"/>
          <w:sz w:val="28"/>
          <w:szCs w:val="28"/>
        </w:rPr>
      </w:pPr>
      <w:bookmarkStart w:id="158" w:name="_Toc30256"/>
      <w:r w:rsidRPr="00FA33AC">
        <w:rPr>
          <w:rFonts w:ascii="Times New Roman"/>
          <w:kern w:val="2"/>
          <w:sz w:val="28"/>
          <w:szCs w:val="28"/>
        </w:rPr>
        <w:t>附件</w:t>
      </w:r>
      <w:r w:rsidR="00590BBC" w:rsidRPr="00FA33AC">
        <w:rPr>
          <w:rFonts w:ascii="Times New Roman"/>
          <w:kern w:val="2"/>
          <w:sz w:val="28"/>
          <w:szCs w:val="28"/>
        </w:rPr>
        <w:t>2</w:t>
      </w:r>
    </w:p>
    <w:p w:rsidR="00C63CD2" w:rsidRPr="00FA33AC" w:rsidRDefault="00B9125A" w:rsidP="00266B03">
      <w:pPr>
        <w:pStyle w:val="affffffffffffff7"/>
        <w:spacing w:beforeLines="0" w:after="120" w:line="620" w:lineRule="exact"/>
        <w:ind w:left="-567" w:firstLine="284"/>
        <w:jc w:val="center"/>
        <w:rPr>
          <w:rFonts w:ascii="Times New Roman" w:eastAsia="方正小标宋_GBK"/>
          <w:kern w:val="2"/>
          <w:sz w:val="38"/>
          <w:szCs w:val="32"/>
        </w:rPr>
      </w:pPr>
      <w:r w:rsidRPr="00FA33AC">
        <w:rPr>
          <w:rFonts w:ascii="Times New Roman" w:eastAsia="方正小标宋_GBK"/>
          <w:kern w:val="2"/>
          <w:sz w:val="38"/>
          <w:szCs w:val="32"/>
        </w:rPr>
        <w:t>验收评估表</w:t>
      </w:r>
      <w:bookmarkEnd w:id="158"/>
    </w:p>
    <w:p w:rsidR="00474B8C" w:rsidRPr="00FA33AC" w:rsidRDefault="00474B8C" w:rsidP="003B0B3F">
      <w:pPr>
        <w:jc w:val="center"/>
        <w:rPr>
          <w:sz w:val="28"/>
          <w:szCs w:val="28"/>
        </w:rPr>
      </w:pPr>
      <w:r w:rsidRPr="00FA33AC">
        <w:rPr>
          <w:sz w:val="28"/>
          <w:szCs w:val="28"/>
        </w:rPr>
        <w:t>上饶市平安智慧小区建设技术规范系统配置表</w:t>
      </w:r>
    </w:p>
    <w:tbl>
      <w:tblPr>
        <w:tblW w:w="13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1" w:type="dxa"/>
          <w:left w:w="57" w:type="dxa"/>
          <w:bottom w:w="71" w:type="dxa"/>
          <w:right w:w="57" w:type="dxa"/>
        </w:tblCellMar>
        <w:tblLook w:val="04A0" w:firstRow="1" w:lastRow="0" w:firstColumn="1" w:lastColumn="0" w:noHBand="0" w:noVBand="1"/>
      </w:tblPr>
      <w:tblGrid>
        <w:gridCol w:w="658"/>
        <w:gridCol w:w="993"/>
        <w:gridCol w:w="2128"/>
        <w:gridCol w:w="6379"/>
        <w:gridCol w:w="905"/>
        <w:gridCol w:w="878"/>
        <w:gridCol w:w="817"/>
        <w:gridCol w:w="900"/>
        <w:gridCol w:w="14"/>
        <w:gridCol w:w="23"/>
        <w:gridCol w:w="10"/>
      </w:tblGrid>
      <w:tr w:rsidR="00C63CD2" w:rsidRPr="00FA33AC" w:rsidTr="00004EAB">
        <w:trPr>
          <w:gridAfter w:val="1"/>
          <w:wAfter w:w="10" w:type="dxa"/>
          <w:trHeight w:val="20"/>
          <w:tblHeader/>
          <w:jc w:val="center"/>
        </w:trPr>
        <w:tc>
          <w:tcPr>
            <w:tcW w:w="658" w:type="dxa"/>
            <w:vMerge w:val="restart"/>
            <w:shd w:val="clear" w:color="000000" w:fill="D9D9D9"/>
            <w:vAlign w:val="center"/>
          </w:tcPr>
          <w:p w:rsidR="00C63CD2" w:rsidRPr="00FA33AC" w:rsidRDefault="00B9125A" w:rsidP="0078366E">
            <w:pPr>
              <w:widowControl/>
              <w:spacing w:after="0" w:line="240" w:lineRule="auto"/>
              <w:jc w:val="center"/>
              <w:rPr>
                <w:rFonts w:eastAsiaTheme="minorEastAsia"/>
                <w:b/>
                <w:bCs/>
                <w:color w:val="000000"/>
                <w:kern w:val="0"/>
                <w:sz w:val="21"/>
                <w:szCs w:val="21"/>
                <w:lang w:val="en-GB"/>
              </w:rPr>
            </w:pPr>
            <w:r w:rsidRPr="00FA33AC">
              <w:rPr>
                <w:rFonts w:eastAsiaTheme="minorEastAsia"/>
                <w:b/>
                <w:bCs/>
                <w:color w:val="000000"/>
                <w:kern w:val="0"/>
                <w:sz w:val="21"/>
                <w:szCs w:val="21"/>
                <w:lang w:val="en-GB"/>
              </w:rPr>
              <w:t>序号</w:t>
            </w:r>
          </w:p>
        </w:tc>
        <w:tc>
          <w:tcPr>
            <w:tcW w:w="993" w:type="dxa"/>
            <w:vMerge w:val="restart"/>
            <w:shd w:val="clear" w:color="000000" w:fill="D9D9D9"/>
            <w:vAlign w:val="center"/>
          </w:tcPr>
          <w:p w:rsidR="00C63CD2" w:rsidRPr="00FA33AC" w:rsidRDefault="00B9125A" w:rsidP="0078366E">
            <w:pPr>
              <w:widowControl/>
              <w:spacing w:after="0" w:line="240" w:lineRule="auto"/>
              <w:jc w:val="center"/>
              <w:rPr>
                <w:rFonts w:eastAsiaTheme="minorEastAsia"/>
                <w:b/>
                <w:bCs/>
                <w:color w:val="000000"/>
                <w:kern w:val="0"/>
                <w:sz w:val="21"/>
                <w:szCs w:val="21"/>
                <w:lang w:val="en-GB"/>
              </w:rPr>
            </w:pPr>
            <w:r w:rsidRPr="00FA33AC">
              <w:rPr>
                <w:rFonts w:eastAsiaTheme="minorEastAsia"/>
                <w:b/>
                <w:bCs/>
                <w:color w:val="000000"/>
                <w:kern w:val="0"/>
                <w:sz w:val="21"/>
                <w:szCs w:val="21"/>
                <w:lang w:val="en-GB"/>
              </w:rPr>
              <w:t>项目</w:t>
            </w:r>
          </w:p>
        </w:tc>
        <w:tc>
          <w:tcPr>
            <w:tcW w:w="2128" w:type="dxa"/>
            <w:vMerge w:val="restart"/>
            <w:shd w:val="clear" w:color="000000" w:fill="D9D9D9"/>
            <w:vAlign w:val="center"/>
          </w:tcPr>
          <w:p w:rsidR="00C63CD2" w:rsidRPr="00FA33AC" w:rsidRDefault="00B9125A" w:rsidP="00BB5EA0">
            <w:pPr>
              <w:widowControl/>
              <w:spacing w:after="0" w:line="240" w:lineRule="auto"/>
              <w:jc w:val="center"/>
              <w:rPr>
                <w:rFonts w:eastAsiaTheme="minorEastAsia"/>
                <w:b/>
                <w:bCs/>
                <w:color w:val="000000"/>
                <w:kern w:val="0"/>
                <w:sz w:val="21"/>
                <w:szCs w:val="21"/>
                <w:lang w:val="en-GB"/>
              </w:rPr>
            </w:pPr>
            <w:r w:rsidRPr="00FA33AC">
              <w:rPr>
                <w:rFonts w:eastAsiaTheme="minorEastAsia"/>
                <w:b/>
                <w:bCs/>
                <w:color w:val="000000"/>
                <w:kern w:val="0"/>
                <w:sz w:val="21"/>
                <w:szCs w:val="21"/>
                <w:lang w:val="en-GB"/>
              </w:rPr>
              <w:t>安装区域或</w:t>
            </w:r>
          </w:p>
          <w:p w:rsidR="00C63CD2" w:rsidRPr="00FA33AC" w:rsidRDefault="00B9125A" w:rsidP="00BB5EA0">
            <w:pPr>
              <w:widowControl/>
              <w:spacing w:after="0" w:line="240" w:lineRule="auto"/>
              <w:jc w:val="center"/>
              <w:rPr>
                <w:rFonts w:eastAsiaTheme="minorEastAsia"/>
                <w:b/>
                <w:bCs/>
                <w:color w:val="000000"/>
                <w:kern w:val="0"/>
                <w:sz w:val="21"/>
                <w:szCs w:val="21"/>
                <w:lang w:val="en-GB"/>
              </w:rPr>
            </w:pPr>
            <w:r w:rsidRPr="00FA33AC">
              <w:rPr>
                <w:rFonts w:eastAsiaTheme="minorEastAsia"/>
                <w:b/>
                <w:bCs/>
                <w:color w:val="000000"/>
                <w:kern w:val="0"/>
                <w:sz w:val="21"/>
                <w:szCs w:val="21"/>
                <w:lang w:val="en-GB"/>
              </w:rPr>
              <w:t>覆盖范围</w:t>
            </w:r>
          </w:p>
        </w:tc>
        <w:tc>
          <w:tcPr>
            <w:tcW w:w="6379" w:type="dxa"/>
            <w:vMerge w:val="restart"/>
            <w:shd w:val="clear" w:color="000000" w:fill="D9D9D9"/>
            <w:vAlign w:val="center"/>
          </w:tcPr>
          <w:p w:rsidR="00C63CD2" w:rsidRPr="00FA33AC" w:rsidRDefault="00B9125A">
            <w:pPr>
              <w:widowControl/>
              <w:spacing w:after="0" w:line="240" w:lineRule="auto"/>
              <w:jc w:val="center"/>
              <w:rPr>
                <w:rFonts w:eastAsiaTheme="minorEastAsia"/>
                <w:b/>
                <w:bCs/>
                <w:color w:val="000000"/>
                <w:kern w:val="0"/>
                <w:sz w:val="21"/>
                <w:szCs w:val="21"/>
                <w:lang w:val="en-GB"/>
              </w:rPr>
            </w:pPr>
            <w:r w:rsidRPr="00FA33AC">
              <w:rPr>
                <w:rFonts w:eastAsiaTheme="minorEastAsia"/>
                <w:b/>
                <w:bCs/>
                <w:color w:val="000000"/>
                <w:kern w:val="0"/>
                <w:sz w:val="21"/>
                <w:szCs w:val="21"/>
                <w:lang w:val="en-GB"/>
              </w:rPr>
              <w:t>技术要求</w:t>
            </w:r>
          </w:p>
        </w:tc>
        <w:tc>
          <w:tcPr>
            <w:tcW w:w="3537" w:type="dxa"/>
            <w:gridSpan w:val="6"/>
            <w:shd w:val="clear" w:color="000000" w:fill="D9D9D9"/>
            <w:vAlign w:val="center"/>
          </w:tcPr>
          <w:p w:rsidR="00C63CD2" w:rsidRPr="00FA33AC" w:rsidRDefault="00B9125A">
            <w:pPr>
              <w:widowControl/>
              <w:spacing w:after="0" w:line="240" w:lineRule="auto"/>
              <w:jc w:val="center"/>
              <w:rPr>
                <w:rFonts w:eastAsiaTheme="minorEastAsia"/>
                <w:b/>
                <w:bCs/>
                <w:color w:val="000000"/>
                <w:kern w:val="0"/>
                <w:sz w:val="21"/>
                <w:szCs w:val="21"/>
                <w:lang w:val="en-GB"/>
              </w:rPr>
            </w:pPr>
            <w:r w:rsidRPr="00FA33AC">
              <w:rPr>
                <w:rFonts w:eastAsiaTheme="minorEastAsia"/>
                <w:b/>
                <w:bCs/>
                <w:color w:val="000000"/>
                <w:kern w:val="0"/>
                <w:sz w:val="21"/>
                <w:szCs w:val="21"/>
                <w:lang w:val="en-GB"/>
              </w:rPr>
              <w:t>配置要求</w:t>
            </w:r>
          </w:p>
        </w:tc>
      </w:tr>
      <w:tr w:rsidR="00C63CD2" w:rsidRPr="00FA33AC" w:rsidTr="00004EAB">
        <w:trPr>
          <w:gridAfter w:val="2"/>
          <w:wAfter w:w="33" w:type="dxa"/>
          <w:trHeight w:val="20"/>
          <w:tblHeader/>
          <w:jc w:val="center"/>
        </w:trPr>
        <w:tc>
          <w:tcPr>
            <w:tcW w:w="658" w:type="dxa"/>
            <w:vMerge/>
            <w:vAlign w:val="center"/>
          </w:tcPr>
          <w:p w:rsidR="00C63CD2" w:rsidRPr="00FA33AC" w:rsidRDefault="00C63CD2" w:rsidP="0078366E">
            <w:pPr>
              <w:widowControl/>
              <w:spacing w:after="0" w:line="240" w:lineRule="auto"/>
              <w:jc w:val="center"/>
              <w:rPr>
                <w:rFonts w:eastAsiaTheme="minorEastAsia"/>
                <w:b/>
                <w:bCs/>
                <w:color w:val="000000"/>
                <w:kern w:val="0"/>
                <w:sz w:val="21"/>
                <w:szCs w:val="21"/>
                <w:lang w:val="en-GB"/>
              </w:rPr>
            </w:pPr>
          </w:p>
        </w:tc>
        <w:tc>
          <w:tcPr>
            <w:tcW w:w="993" w:type="dxa"/>
            <w:vMerge/>
            <w:vAlign w:val="center"/>
          </w:tcPr>
          <w:p w:rsidR="00C63CD2" w:rsidRPr="00FA33AC" w:rsidRDefault="00C63CD2" w:rsidP="0078366E">
            <w:pPr>
              <w:widowControl/>
              <w:spacing w:after="0" w:line="240" w:lineRule="auto"/>
              <w:jc w:val="center"/>
              <w:rPr>
                <w:rFonts w:eastAsiaTheme="minorEastAsia"/>
                <w:b/>
                <w:bCs/>
                <w:color w:val="000000"/>
                <w:kern w:val="0"/>
                <w:sz w:val="21"/>
                <w:szCs w:val="21"/>
                <w:lang w:val="en-GB"/>
              </w:rPr>
            </w:pPr>
          </w:p>
        </w:tc>
        <w:tc>
          <w:tcPr>
            <w:tcW w:w="2128" w:type="dxa"/>
            <w:vMerge/>
            <w:vAlign w:val="center"/>
          </w:tcPr>
          <w:p w:rsidR="00C63CD2" w:rsidRPr="00FA33AC" w:rsidRDefault="00C63CD2" w:rsidP="00BB5EA0">
            <w:pPr>
              <w:widowControl/>
              <w:spacing w:after="0" w:line="240" w:lineRule="auto"/>
              <w:jc w:val="center"/>
              <w:rPr>
                <w:rFonts w:eastAsiaTheme="minorEastAsia"/>
                <w:b/>
                <w:bCs/>
                <w:color w:val="000000"/>
                <w:kern w:val="0"/>
                <w:sz w:val="21"/>
                <w:szCs w:val="21"/>
                <w:lang w:val="en-GB"/>
              </w:rPr>
            </w:pPr>
          </w:p>
        </w:tc>
        <w:tc>
          <w:tcPr>
            <w:tcW w:w="6379" w:type="dxa"/>
            <w:vMerge/>
            <w:vAlign w:val="center"/>
          </w:tcPr>
          <w:p w:rsidR="00C63CD2" w:rsidRPr="00FA33AC" w:rsidRDefault="00C63CD2">
            <w:pPr>
              <w:widowControl/>
              <w:spacing w:after="0" w:line="240" w:lineRule="auto"/>
              <w:jc w:val="left"/>
              <w:rPr>
                <w:rFonts w:eastAsiaTheme="minorEastAsia"/>
                <w:b/>
                <w:bCs/>
                <w:color w:val="000000"/>
                <w:kern w:val="0"/>
                <w:sz w:val="21"/>
                <w:szCs w:val="21"/>
                <w:lang w:val="en-GB"/>
              </w:rPr>
            </w:pPr>
          </w:p>
        </w:tc>
        <w:tc>
          <w:tcPr>
            <w:tcW w:w="1783" w:type="dxa"/>
            <w:gridSpan w:val="2"/>
            <w:shd w:val="clear" w:color="000000" w:fill="D9D9D9"/>
            <w:vAlign w:val="center"/>
          </w:tcPr>
          <w:p w:rsidR="00C63CD2" w:rsidRPr="00FA33AC" w:rsidRDefault="00B9125A">
            <w:pPr>
              <w:widowControl/>
              <w:spacing w:after="0" w:line="240" w:lineRule="auto"/>
              <w:jc w:val="center"/>
              <w:rPr>
                <w:rFonts w:eastAsiaTheme="minorEastAsia"/>
                <w:b/>
                <w:bCs/>
                <w:color w:val="000000"/>
                <w:kern w:val="0"/>
                <w:sz w:val="21"/>
                <w:szCs w:val="21"/>
                <w:lang w:val="en-GB"/>
              </w:rPr>
            </w:pPr>
            <w:r w:rsidRPr="00FA33AC">
              <w:rPr>
                <w:rFonts w:eastAsiaTheme="minorEastAsia"/>
                <w:b/>
                <w:bCs/>
                <w:color w:val="000000"/>
                <w:kern w:val="0"/>
                <w:sz w:val="21"/>
                <w:szCs w:val="21"/>
                <w:lang w:val="en-GB"/>
              </w:rPr>
              <w:t>封闭式</w:t>
            </w:r>
          </w:p>
        </w:tc>
        <w:tc>
          <w:tcPr>
            <w:tcW w:w="1731" w:type="dxa"/>
            <w:gridSpan w:val="3"/>
            <w:shd w:val="clear" w:color="000000" w:fill="D9D9D9"/>
            <w:vAlign w:val="center"/>
          </w:tcPr>
          <w:p w:rsidR="00C63CD2" w:rsidRPr="00FA33AC" w:rsidRDefault="00B9125A">
            <w:pPr>
              <w:widowControl/>
              <w:spacing w:after="0" w:line="240" w:lineRule="auto"/>
              <w:jc w:val="center"/>
              <w:rPr>
                <w:rFonts w:eastAsiaTheme="minorEastAsia"/>
                <w:b/>
                <w:bCs/>
                <w:color w:val="000000"/>
                <w:kern w:val="0"/>
                <w:sz w:val="21"/>
                <w:szCs w:val="21"/>
                <w:lang w:val="en-GB"/>
              </w:rPr>
            </w:pPr>
            <w:r w:rsidRPr="00FA33AC">
              <w:rPr>
                <w:rFonts w:eastAsiaTheme="minorEastAsia"/>
                <w:b/>
                <w:bCs/>
                <w:color w:val="000000"/>
                <w:kern w:val="0"/>
                <w:sz w:val="21"/>
                <w:szCs w:val="21"/>
                <w:lang w:val="en-GB"/>
              </w:rPr>
              <w:t>开放式</w:t>
            </w:r>
          </w:p>
        </w:tc>
      </w:tr>
      <w:tr w:rsidR="00C63CD2" w:rsidRPr="00FA33AC" w:rsidTr="00004EAB">
        <w:trPr>
          <w:gridAfter w:val="3"/>
          <w:wAfter w:w="47" w:type="dxa"/>
          <w:trHeight w:val="20"/>
          <w:tblHeader/>
          <w:jc w:val="center"/>
        </w:trPr>
        <w:tc>
          <w:tcPr>
            <w:tcW w:w="658" w:type="dxa"/>
            <w:vMerge/>
            <w:vAlign w:val="center"/>
          </w:tcPr>
          <w:p w:rsidR="00C63CD2" w:rsidRPr="00FA33AC" w:rsidRDefault="00C63CD2" w:rsidP="0078366E">
            <w:pPr>
              <w:widowControl/>
              <w:spacing w:after="0" w:line="240" w:lineRule="auto"/>
              <w:jc w:val="center"/>
              <w:rPr>
                <w:rFonts w:eastAsiaTheme="minorEastAsia"/>
                <w:b/>
                <w:bCs/>
                <w:color w:val="000000"/>
                <w:kern w:val="0"/>
                <w:sz w:val="21"/>
                <w:szCs w:val="21"/>
                <w:lang w:val="en-GB"/>
              </w:rPr>
            </w:pPr>
          </w:p>
        </w:tc>
        <w:tc>
          <w:tcPr>
            <w:tcW w:w="993" w:type="dxa"/>
            <w:vMerge/>
            <w:vAlign w:val="center"/>
          </w:tcPr>
          <w:p w:rsidR="00C63CD2" w:rsidRPr="00FA33AC" w:rsidRDefault="00C63CD2" w:rsidP="0078366E">
            <w:pPr>
              <w:widowControl/>
              <w:spacing w:after="0" w:line="240" w:lineRule="auto"/>
              <w:jc w:val="center"/>
              <w:rPr>
                <w:rFonts w:eastAsiaTheme="minorEastAsia"/>
                <w:b/>
                <w:bCs/>
                <w:color w:val="000000"/>
                <w:kern w:val="0"/>
                <w:sz w:val="21"/>
                <w:szCs w:val="21"/>
                <w:lang w:val="en-GB"/>
              </w:rPr>
            </w:pPr>
          </w:p>
        </w:tc>
        <w:tc>
          <w:tcPr>
            <w:tcW w:w="2128" w:type="dxa"/>
            <w:vMerge/>
            <w:vAlign w:val="center"/>
          </w:tcPr>
          <w:p w:rsidR="00C63CD2" w:rsidRPr="00FA33AC" w:rsidRDefault="00C63CD2" w:rsidP="00BB5EA0">
            <w:pPr>
              <w:widowControl/>
              <w:spacing w:after="0" w:line="240" w:lineRule="auto"/>
              <w:jc w:val="center"/>
              <w:rPr>
                <w:rFonts w:eastAsiaTheme="minorEastAsia"/>
                <w:b/>
                <w:bCs/>
                <w:color w:val="000000"/>
                <w:kern w:val="0"/>
                <w:sz w:val="21"/>
                <w:szCs w:val="21"/>
                <w:lang w:val="en-GB"/>
              </w:rPr>
            </w:pPr>
          </w:p>
        </w:tc>
        <w:tc>
          <w:tcPr>
            <w:tcW w:w="6379" w:type="dxa"/>
            <w:vMerge/>
            <w:vAlign w:val="center"/>
          </w:tcPr>
          <w:p w:rsidR="00C63CD2" w:rsidRPr="00FA33AC" w:rsidRDefault="00C63CD2">
            <w:pPr>
              <w:widowControl/>
              <w:spacing w:after="0" w:line="240" w:lineRule="auto"/>
              <w:jc w:val="left"/>
              <w:rPr>
                <w:rFonts w:eastAsiaTheme="minorEastAsia"/>
                <w:b/>
                <w:bCs/>
                <w:color w:val="000000"/>
                <w:kern w:val="0"/>
                <w:sz w:val="21"/>
                <w:szCs w:val="21"/>
                <w:lang w:val="en-GB"/>
              </w:rPr>
            </w:pPr>
          </w:p>
        </w:tc>
        <w:tc>
          <w:tcPr>
            <w:tcW w:w="905" w:type="dxa"/>
            <w:shd w:val="clear" w:color="000000" w:fill="D9D9D9"/>
            <w:vAlign w:val="center"/>
          </w:tcPr>
          <w:p w:rsidR="00C63CD2" w:rsidRPr="00FA33AC" w:rsidRDefault="00B9125A">
            <w:pPr>
              <w:widowControl/>
              <w:spacing w:after="0" w:line="240" w:lineRule="auto"/>
              <w:jc w:val="left"/>
              <w:rPr>
                <w:rFonts w:eastAsiaTheme="minorEastAsia"/>
                <w:b/>
                <w:bCs/>
                <w:color w:val="000000"/>
                <w:kern w:val="0"/>
                <w:sz w:val="21"/>
                <w:szCs w:val="21"/>
                <w:lang w:val="en-GB"/>
              </w:rPr>
            </w:pPr>
            <w:r w:rsidRPr="00FA33AC">
              <w:rPr>
                <w:rFonts w:eastAsiaTheme="minorEastAsia"/>
                <w:b/>
                <w:bCs/>
                <w:color w:val="000000"/>
                <w:kern w:val="0"/>
                <w:sz w:val="21"/>
                <w:szCs w:val="21"/>
                <w:lang w:val="en-GB"/>
              </w:rPr>
              <w:t>基础型</w:t>
            </w:r>
          </w:p>
        </w:tc>
        <w:tc>
          <w:tcPr>
            <w:tcW w:w="878" w:type="dxa"/>
            <w:shd w:val="clear" w:color="000000" w:fill="D9D9D9"/>
            <w:vAlign w:val="center"/>
          </w:tcPr>
          <w:p w:rsidR="00C63CD2" w:rsidRPr="00FA33AC" w:rsidRDefault="00B9125A" w:rsidP="00B20686">
            <w:pPr>
              <w:widowControl/>
              <w:spacing w:after="0" w:line="240" w:lineRule="auto"/>
              <w:jc w:val="center"/>
              <w:rPr>
                <w:rFonts w:eastAsiaTheme="minorEastAsia"/>
                <w:b/>
                <w:bCs/>
                <w:color w:val="000000"/>
                <w:kern w:val="0"/>
                <w:sz w:val="21"/>
                <w:szCs w:val="21"/>
                <w:lang w:val="en-GB"/>
              </w:rPr>
            </w:pPr>
            <w:r w:rsidRPr="00FA33AC">
              <w:rPr>
                <w:rFonts w:eastAsiaTheme="minorEastAsia"/>
                <w:b/>
                <w:bCs/>
                <w:color w:val="000000"/>
                <w:kern w:val="0"/>
                <w:sz w:val="21"/>
                <w:szCs w:val="21"/>
                <w:lang w:val="en-GB"/>
              </w:rPr>
              <w:t>增强型</w:t>
            </w:r>
          </w:p>
        </w:tc>
        <w:tc>
          <w:tcPr>
            <w:tcW w:w="817" w:type="dxa"/>
            <w:shd w:val="clear" w:color="000000" w:fill="D9D9D9"/>
            <w:vAlign w:val="center"/>
          </w:tcPr>
          <w:p w:rsidR="00C63CD2" w:rsidRPr="00FA33AC" w:rsidRDefault="00B9125A" w:rsidP="00B20686">
            <w:pPr>
              <w:widowControl/>
              <w:spacing w:after="0" w:line="240" w:lineRule="auto"/>
              <w:jc w:val="center"/>
              <w:rPr>
                <w:rFonts w:eastAsiaTheme="minorEastAsia"/>
                <w:b/>
                <w:bCs/>
                <w:color w:val="000000"/>
                <w:kern w:val="0"/>
                <w:sz w:val="21"/>
                <w:szCs w:val="21"/>
                <w:lang w:val="en-GB"/>
              </w:rPr>
            </w:pPr>
            <w:r w:rsidRPr="00FA33AC">
              <w:rPr>
                <w:rFonts w:eastAsiaTheme="minorEastAsia"/>
                <w:b/>
                <w:bCs/>
                <w:color w:val="000000"/>
                <w:kern w:val="0"/>
                <w:sz w:val="21"/>
                <w:szCs w:val="21"/>
                <w:lang w:val="en-GB"/>
              </w:rPr>
              <w:t>基础型</w:t>
            </w:r>
          </w:p>
        </w:tc>
        <w:tc>
          <w:tcPr>
            <w:tcW w:w="900" w:type="dxa"/>
            <w:shd w:val="clear" w:color="000000" w:fill="D9D9D9"/>
            <w:vAlign w:val="center"/>
          </w:tcPr>
          <w:p w:rsidR="00C63CD2" w:rsidRPr="00FA33AC" w:rsidRDefault="00B9125A" w:rsidP="00AC2702">
            <w:pPr>
              <w:widowControl/>
              <w:spacing w:after="0" w:line="240" w:lineRule="auto"/>
              <w:jc w:val="center"/>
              <w:rPr>
                <w:rFonts w:eastAsiaTheme="minorEastAsia"/>
                <w:b/>
                <w:bCs/>
                <w:color w:val="000000"/>
                <w:kern w:val="0"/>
                <w:sz w:val="21"/>
                <w:szCs w:val="21"/>
                <w:lang w:val="en-GB"/>
              </w:rPr>
            </w:pPr>
            <w:r w:rsidRPr="00FA33AC">
              <w:rPr>
                <w:rFonts w:eastAsiaTheme="minorEastAsia"/>
                <w:b/>
                <w:bCs/>
                <w:color w:val="000000"/>
                <w:kern w:val="0"/>
                <w:sz w:val="21"/>
                <w:szCs w:val="21"/>
                <w:lang w:val="en-GB"/>
              </w:rPr>
              <w:t>增强型</w:t>
            </w:r>
          </w:p>
        </w:tc>
      </w:tr>
      <w:tr w:rsidR="00C63CD2" w:rsidRPr="00FA33AC" w:rsidTr="00004EAB">
        <w:trPr>
          <w:gridAfter w:val="3"/>
          <w:wAfter w:w="47" w:type="dxa"/>
          <w:trHeight w:val="20"/>
          <w:jc w:val="center"/>
        </w:trPr>
        <w:tc>
          <w:tcPr>
            <w:tcW w:w="658" w:type="dxa"/>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1</w:t>
            </w:r>
          </w:p>
        </w:tc>
        <w:tc>
          <w:tcPr>
            <w:tcW w:w="993" w:type="dxa"/>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实体防护系统</w:t>
            </w: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小区周界</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在小区周界围墙、栅栏、与外界相通的水域、易攀爬管道等部位，应用视频侦测、生物磁场感应、红外、微波等多种传感技术，部署周界报警装置，组成周界安防物联网。</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r>
      <w:tr w:rsidR="00C63CD2" w:rsidRPr="00FA33AC" w:rsidTr="00004EAB">
        <w:trPr>
          <w:gridAfter w:val="3"/>
          <w:wAfter w:w="47" w:type="dxa"/>
          <w:trHeight w:val="20"/>
          <w:jc w:val="center"/>
        </w:trPr>
        <w:tc>
          <w:tcPr>
            <w:tcW w:w="658" w:type="dxa"/>
            <w:vMerge w:val="restart"/>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2</w:t>
            </w:r>
          </w:p>
        </w:tc>
        <w:tc>
          <w:tcPr>
            <w:tcW w:w="993" w:type="dxa"/>
            <w:vMerge w:val="restart"/>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人车管控系统</w:t>
            </w:r>
          </w:p>
        </w:tc>
        <w:tc>
          <w:tcPr>
            <w:tcW w:w="2128" w:type="dxa"/>
            <w:shd w:val="clear" w:color="auto" w:fill="auto"/>
            <w:vAlign w:val="center"/>
          </w:tcPr>
          <w:p w:rsidR="006A25DF" w:rsidRPr="00FA33AC" w:rsidRDefault="00B9125A" w:rsidP="006A25DF">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小区出入口</w:t>
            </w:r>
          </w:p>
          <w:p w:rsidR="00C63CD2" w:rsidRPr="00FA33AC" w:rsidRDefault="00B9125A" w:rsidP="006A25DF">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（非机动车）</w:t>
            </w:r>
          </w:p>
        </w:tc>
        <w:tc>
          <w:tcPr>
            <w:tcW w:w="6379" w:type="dxa"/>
            <w:shd w:val="clear" w:color="auto" w:fill="auto"/>
            <w:vAlign w:val="center"/>
          </w:tcPr>
          <w:p w:rsidR="00474B8C" w:rsidRPr="00FA33AC" w:rsidRDefault="00B9125A" w:rsidP="00474B8C">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通过人脸门禁一体机的建设来督促住户进行信息的自主登记与上报。并通过进出门行为的感知与分析，来进一步提升治安防控能力。</w:t>
            </w:r>
          </w:p>
          <w:p w:rsidR="00C63CD2" w:rsidRPr="00FA33AC" w:rsidRDefault="00B9125A" w:rsidP="00474B8C">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建议采用支持出门行为感知判断、闭合状态感知设备；应支持人脸、手机、门禁卡、密码、访客系统呼叫等多种方式通行门禁。</w:t>
            </w:r>
            <w:r w:rsidRPr="00FA33AC">
              <w:rPr>
                <w:rFonts w:eastAsiaTheme="minorEastAsia"/>
                <w:color w:val="000000"/>
                <w:kern w:val="0"/>
                <w:sz w:val="21"/>
                <w:szCs w:val="21"/>
                <w:lang w:val="en-GB"/>
              </w:rPr>
              <w:br/>
            </w:r>
            <w:r w:rsidRPr="00FA33AC">
              <w:rPr>
                <w:rFonts w:eastAsiaTheme="minorEastAsia"/>
                <w:color w:val="000000"/>
                <w:kern w:val="0"/>
                <w:sz w:val="21"/>
                <w:szCs w:val="21"/>
                <w:lang w:val="en-GB"/>
              </w:rPr>
              <w:t>通过在小区出入口门卫设置二代身份证读卡器，识别访客身份信息，加强小区外来人员的管理登记。</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r>
      <w:tr w:rsidR="00C63CD2" w:rsidRPr="00FA33AC" w:rsidTr="00004EAB">
        <w:trPr>
          <w:gridAfter w:val="3"/>
          <w:wAfter w:w="47" w:type="dxa"/>
          <w:trHeight w:val="20"/>
          <w:jc w:val="center"/>
        </w:trPr>
        <w:tc>
          <w:tcPr>
            <w:tcW w:w="658"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993"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2128" w:type="dxa"/>
            <w:shd w:val="clear" w:color="auto" w:fill="auto"/>
            <w:vAlign w:val="center"/>
          </w:tcPr>
          <w:p w:rsidR="00BB5EA0"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小区出入口</w:t>
            </w:r>
          </w:p>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（机动车）</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在小区出入口处设立车辆识别抓拍设备，以采集各出入口处进出车辆信息。</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r>
      <w:tr w:rsidR="00C63CD2" w:rsidRPr="00FA33AC" w:rsidTr="00004EAB">
        <w:trPr>
          <w:gridAfter w:val="3"/>
          <w:wAfter w:w="47" w:type="dxa"/>
          <w:trHeight w:val="20"/>
          <w:jc w:val="center"/>
        </w:trPr>
        <w:tc>
          <w:tcPr>
            <w:tcW w:w="658"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993"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单元门出入口</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在小区单元门内或外部建设人脸识别抓拍机，以采集通行人员人脸信息。（建议与不具备出门感知识别功能的单元门人脸门禁一同建设。如建设的单元门禁具备出门感知识别功能，则不建议进行额外建设）。</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r>
      <w:tr w:rsidR="00C63CD2" w:rsidRPr="00FA33AC" w:rsidTr="00004EAB">
        <w:trPr>
          <w:gridAfter w:val="3"/>
          <w:wAfter w:w="47" w:type="dxa"/>
          <w:trHeight w:val="20"/>
          <w:jc w:val="center"/>
        </w:trPr>
        <w:tc>
          <w:tcPr>
            <w:tcW w:w="658"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993"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小区消防控制室、消防水泵房、小区变（配）电、供水泵房、电梯机房、安防监控中心等重要机房的出入口</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在重点区域及重要通道设立门禁机，以采集通行人员信息</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r>
      <w:tr w:rsidR="00C63CD2" w:rsidRPr="00FA33AC" w:rsidTr="00004EAB">
        <w:trPr>
          <w:gridAfter w:val="3"/>
          <w:wAfter w:w="47" w:type="dxa"/>
          <w:trHeight w:val="20"/>
          <w:jc w:val="center"/>
        </w:trPr>
        <w:tc>
          <w:tcPr>
            <w:tcW w:w="658" w:type="dxa"/>
            <w:vMerge w:val="restart"/>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3</w:t>
            </w:r>
          </w:p>
        </w:tc>
        <w:tc>
          <w:tcPr>
            <w:tcW w:w="993" w:type="dxa"/>
            <w:vMerge w:val="restart"/>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视频监控系统</w:t>
            </w: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小区出入口</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rPr>
              <w:t>400</w:t>
            </w:r>
            <w:r w:rsidRPr="00FA33AC">
              <w:rPr>
                <w:rFonts w:eastAsiaTheme="minorEastAsia"/>
                <w:color w:val="000000"/>
                <w:kern w:val="0"/>
                <w:sz w:val="21"/>
                <w:szCs w:val="21"/>
              </w:rPr>
              <w:t>万像素全结构化抓拍</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r>
      <w:tr w:rsidR="00C63CD2" w:rsidRPr="00FA33AC" w:rsidTr="00004EAB">
        <w:trPr>
          <w:gridAfter w:val="3"/>
          <w:wAfter w:w="47" w:type="dxa"/>
          <w:trHeight w:val="20"/>
          <w:jc w:val="center"/>
        </w:trPr>
        <w:tc>
          <w:tcPr>
            <w:tcW w:w="658"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993"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小区主要道路、十字路口、公共活动区域等</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rPr>
              <w:t>400</w:t>
            </w:r>
            <w:r w:rsidRPr="00FA33AC">
              <w:rPr>
                <w:rFonts w:eastAsiaTheme="minorEastAsia"/>
                <w:color w:val="000000"/>
                <w:kern w:val="0"/>
                <w:sz w:val="21"/>
                <w:szCs w:val="21"/>
              </w:rPr>
              <w:t>万像素带红外全结构化抓拍</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r>
      <w:tr w:rsidR="00C63CD2" w:rsidRPr="00FA33AC" w:rsidTr="00004EAB">
        <w:trPr>
          <w:gridAfter w:val="3"/>
          <w:wAfter w:w="47" w:type="dxa"/>
          <w:trHeight w:val="20"/>
          <w:jc w:val="center"/>
        </w:trPr>
        <w:tc>
          <w:tcPr>
            <w:tcW w:w="658"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993"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住宅楼栋出入口、楼道等</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rPr>
              <w:t>400</w:t>
            </w:r>
            <w:r w:rsidRPr="00FA33AC">
              <w:rPr>
                <w:rFonts w:eastAsiaTheme="minorEastAsia"/>
                <w:color w:val="000000"/>
                <w:kern w:val="0"/>
                <w:sz w:val="21"/>
                <w:szCs w:val="21"/>
              </w:rPr>
              <w:t>万像素人脸抓拍</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r>
      <w:tr w:rsidR="00C63CD2" w:rsidRPr="00FA33AC" w:rsidTr="00004EAB">
        <w:trPr>
          <w:gridAfter w:val="3"/>
          <w:wAfter w:w="47" w:type="dxa"/>
          <w:trHeight w:val="20"/>
          <w:jc w:val="center"/>
        </w:trPr>
        <w:tc>
          <w:tcPr>
            <w:tcW w:w="658"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993"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电梯轿厢、电梯厅</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rPr>
              <w:t>400</w:t>
            </w:r>
            <w:r w:rsidRPr="00FA33AC">
              <w:rPr>
                <w:rFonts w:eastAsiaTheme="minorEastAsia"/>
                <w:color w:val="000000"/>
                <w:kern w:val="0"/>
                <w:sz w:val="21"/>
                <w:szCs w:val="21"/>
              </w:rPr>
              <w:t>万像素带红外</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r>
      <w:tr w:rsidR="00C63CD2" w:rsidRPr="00FA33AC" w:rsidTr="00004EAB">
        <w:trPr>
          <w:gridAfter w:val="3"/>
          <w:wAfter w:w="47" w:type="dxa"/>
          <w:trHeight w:val="20"/>
          <w:jc w:val="center"/>
        </w:trPr>
        <w:tc>
          <w:tcPr>
            <w:tcW w:w="658"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993"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小区消防控制室、消防水泵房、小区变（配）电、供水泵房、电梯机房、安防监控中心等重要机房的出入口</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rPr>
              <w:t>400</w:t>
            </w:r>
            <w:r w:rsidRPr="00FA33AC">
              <w:rPr>
                <w:rFonts w:eastAsiaTheme="minorEastAsia"/>
                <w:color w:val="000000"/>
                <w:kern w:val="0"/>
                <w:sz w:val="21"/>
                <w:szCs w:val="21"/>
              </w:rPr>
              <w:t>万像素人脸抓拍</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r>
      <w:tr w:rsidR="00C63CD2" w:rsidRPr="00FA33AC" w:rsidTr="00004EAB">
        <w:trPr>
          <w:gridAfter w:val="3"/>
          <w:wAfter w:w="47" w:type="dxa"/>
          <w:trHeight w:val="20"/>
          <w:jc w:val="center"/>
        </w:trPr>
        <w:tc>
          <w:tcPr>
            <w:tcW w:w="658" w:type="dxa"/>
            <w:vMerge w:val="restart"/>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4</w:t>
            </w:r>
          </w:p>
        </w:tc>
        <w:tc>
          <w:tcPr>
            <w:tcW w:w="993" w:type="dxa"/>
            <w:vMerge w:val="restart"/>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小区智能设施</w:t>
            </w:r>
          </w:p>
        </w:tc>
        <w:tc>
          <w:tcPr>
            <w:tcW w:w="2128" w:type="dxa"/>
            <w:vMerge w:val="restart"/>
            <w:shd w:val="clear" w:color="auto" w:fill="auto"/>
            <w:vAlign w:val="center"/>
          </w:tcPr>
          <w:p w:rsidR="00C63CD2" w:rsidRPr="00FA33AC" w:rsidRDefault="00B9125A" w:rsidP="00BB5EA0">
            <w:pPr>
              <w:widowControl/>
              <w:spacing w:after="0" w:line="240" w:lineRule="auto"/>
              <w:jc w:val="center"/>
              <w:rPr>
                <w:rFonts w:eastAsiaTheme="minorEastAsia"/>
                <w:kern w:val="0"/>
                <w:sz w:val="21"/>
                <w:szCs w:val="21"/>
                <w:lang w:val="en-GB"/>
              </w:rPr>
            </w:pPr>
            <w:r w:rsidRPr="00FA33AC">
              <w:rPr>
                <w:rFonts w:eastAsiaTheme="minorEastAsia"/>
                <w:kern w:val="0"/>
                <w:sz w:val="21"/>
                <w:szCs w:val="21"/>
                <w:lang w:val="en-GB"/>
              </w:rPr>
              <w:t>小区公共区域</w:t>
            </w:r>
          </w:p>
        </w:tc>
        <w:tc>
          <w:tcPr>
            <w:tcW w:w="6379" w:type="dxa"/>
            <w:shd w:val="clear" w:color="auto" w:fill="auto"/>
            <w:vAlign w:val="center"/>
          </w:tcPr>
          <w:p w:rsidR="00C63CD2" w:rsidRPr="00FA33AC" w:rsidRDefault="00B9125A">
            <w:pPr>
              <w:widowControl/>
              <w:spacing w:after="0" w:line="240" w:lineRule="auto"/>
              <w:rPr>
                <w:rFonts w:eastAsiaTheme="minorEastAsia"/>
                <w:kern w:val="0"/>
                <w:sz w:val="21"/>
                <w:szCs w:val="21"/>
                <w:lang w:val="en-GB"/>
              </w:rPr>
            </w:pPr>
            <w:r w:rsidRPr="00FA33AC">
              <w:rPr>
                <w:rFonts w:eastAsiaTheme="minorEastAsia"/>
                <w:kern w:val="0"/>
                <w:sz w:val="21"/>
                <w:szCs w:val="21"/>
                <w:lang w:val="en-GB"/>
              </w:rPr>
              <w:t>电动自行车、汽车充电桩</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r>
      <w:tr w:rsidR="00C63CD2" w:rsidRPr="00FA33AC" w:rsidTr="00004EAB">
        <w:trPr>
          <w:gridAfter w:val="3"/>
          <w:wAfter w:w="47" w:type="dxa"/>
          <w:trHeight w:val="20"/>
          <w:jc w:val="center"/>
        </w:trPr>
        <w:tc>
          <w:tcPr>
            <w:tcW w:w="658" w:type="dxa"/>
            <w:vMerge/>
            <w:shd w:val="clear" w:color="auto" w:fill="auto"/>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993" w:type="dxa"/>
            <w:vMerge/>
            <w:shd w:val="clear" w:color="auto" w:fill="auto"/>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2128" w:type="dxa"/>
            <w:vMerge/>
            <w:shd w:val="clear" w:color="auto" w:fill="auto"/>
            <w:vAlign w:val="center"/>
          </w:tcPr>
          <w:p w:rsidR="00C63CD2" w:rsidRPr="00FA33AC" w:rsidRDefault="00C63CD2" w:rsidP="00BB5EA0">
            <w:pPr>
              <w:widowControl/>
              <w:spacing w:after="0" w:line="240" w:lineRule="auto"/>
              <w:jc w:val="center"/>
              <w:rPr>
                <w:rFonts w:eastAsiaTheme="minorEastAsia"/>
                <w:kern w:val="0"/>
                <w:sz w:val="21"/>
                <w:szCs w:val="21"/>
                <w:lang w:val="en-GB"/>
              </w:rPr>
            </w:pPr>
          </w:p>
        </w:tc>
        <w:tc>
          <w:tcPr>
            <w:tcW w:w="6379" w:type="dxa"/>
            <w:shd w:val="clear" w:color="auto" w:fill="auto"/>
            <w:vAlign w:val="center"/>
          </w:tcPr>
          <w:p w:rsidR="00C63CD2" w:rsidRPr="00FA33AC" w:rsidRDefault="00B9125A">
            <w:pPr>
              <w:widowControl/>
              <w:spacing w:after="0" w:line="240" w:lineRule="auto"/>
              <w:jc w:val="left"/>
              <w:rPr>
                <w:rFonts w:eastAsiaTheme="minorEastAsia"/>
                <w:kern w:val="0"/>
                <w:sz w:val="21"/>
                <w:szCs w:val="21"/>
                <w:lang w:val="en-GB"/>
              </w:rPr>
            </w:pPr>
            <w:r w:rsidRPr="00FA33AC">
              <w:rPr>
                <w:rFonts w:eastAsiaTheme="minorEastAsia"/>
                <w:kern w:val="0"/>
                <w:sz w:val="21"/>
                <w:szCs w:val="21"/>
                <w:lang w:val="en-GB"/>
              </w:rPr>
              <w:t>室外消火栓监控监测设备</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rPr>
            </w:pPr>
            <w:r w:rsidRPr="00FA33AC">
              <w:rPr>
                <w:rFonts w:eastAsiaTheme="minorEastAsia"/>
                <w:color w:val="000000"/>
                <w:kern w:val="0"/>
                <w:sz w:val="21"/>
                <w:szCs w:val="21"/>
              </w:rPr>
              <w:t>●</w:t>
            </w:r>
          </w:p>
        </w:tc>
      </w:tr>
      <w:tr w:rsidR="00C63CD2" w:rsidRPr="00FA33AC" w:rsidTr="00004EAB">
        <w:trPr>
          <w:gridAfter w:val="3"/>
          <w:wAfter w:w="47" w:type="dxa"/>
          <w:trHeight w:val="20"/>
          <w:jc w:val="center"/>
        </w:trPr>
        <w:tc>
          <w:tcPr>
            <w:tcW w:w="658"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993"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2128" w:type="dxa"/>
            <w:vMerge/>
            <w:vAlign w:val="center"/>
          </w:tcPr>
          <w:p w:rsidR="00C63CD2" w:rsidRPr="00FA33AC" w:rsidRDefault="00C63CD2" w:rsidP="00BB5EA0">
            <w:pPr>
              <w:widowControl/>
              <w:spacing w:after="0" w:line="240" w:lineRule="auto"/>
              <w:jc w:val="center"/>
              <w:rPr>
                <w:rFonts w:eastAsiaTheme="minorEastAsia"/>
                <w:color w:val="000000"/>
                <w:kern w:val="0"/>
                <w:sz w:val="21"/>
                <w:szCs w:val="21"/>
                <w:lang w:val="en-GB"/>
              </w:rPr>
            </w:pP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路灯、智能信报箱（快件箱）、井盖等物联设备</w:t>
            </w:r>
          </w:p>
        </w:tc>
        <w:tc>
          <w:tcPr>
            <w:tcW w:w="905" w:type="dxa"/>
            <w:vMerge w:val="restart"/>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78" w:type="dxa"/>
            <w:vMerge w:val="restart"/>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17" w:type="dxa"/>
            <w:vMerge w:val="restart"/>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900" w:type="dxa"/>
            <w:vMerge w:val="restart"/>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r>
      <w:tr w:rsidR="00C63CD2" w:rsidRPr="00FA33AC" w:rsidTr="00962446">
        <w:trPr>
          <w:gridAfter w:val="3"/>
          <w:wAfter w:w="47" w:type="dxa"/>
          <w:trHeight w:val="624"/>
          <w:jc w:val="center"/>
        </w:trPr>
        <w:tc>
          <w:tcPr>
            <w:tcW w:w="658"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993"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2128" w:type="dxa"/>
            <w:vMerge/>
            <w:vAlign w:val="center"/>
          </w:tcPr>
          <w:p w:rsidR="00C63CD2" w:rsidRPr="00FA33AC" w:rsidRDefault="00C63CD2" w:rsidP="00BB5EA0">
            <w:pPr>
              <w:widowControl/>
              <w:spacing w:after="0" w:line="240" w:lineRule="auto"/>
              <w:jc w:val="center"/>
              <w:rPr>
                <w:rFonts w:eastAsiaTheme="minorEastAsia"/>
                <w:color w:val="000000"/>
                <w:kern w:val="0"/>
                <w:sz w:val="21"/>
                <w:szCs w:val="21"/>
                <w:lang w:val="en-GB"/>
              </w:rPr>
            </w:pP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在小区范围内部署信息发布或公共广播系统，其中包括室内屏，室外屏、手机等多种样式的电子信息发布屏或公共广播播放。</w:t>
            </w:r>
          </w:p>
        </w:tc>
        <w:tc>
          <w:tcPr>
            <w:tcW w:w="905" w:type="dxa"/>
            <w:vMerge/>
            <w:vAlign w:val="center"/>
          </w:tcPr>
          <w:p w:rsidR="00C63CD2" w:rsidRPr="00FA33AC" w:rsidRDefault="00C63CD2">
            <w:pPr>
              <w:widowControl/>
              <w:spacing w:after="0" w:line="240" w:lineRule="auto"/>
              <w:jc w:val="left"/>
              <w:rPr>
                <w:rFonts w:eastAsiaTheme="minorEastAsia"/>
                <w:color w:val="000000"/>
                <w:kern w:val="0"/>
                <w:sz w:val="21"/>
                <w:szCs w:val="21"/>
                <w:lang w:val="en-GB"/>
              </w:rPr>
            </w:pPr>
          </w:p>
        </w:tc>
        <w:tc>
          <w:tcPr>
            <w:tcW w:w="878" w:type="dxa"/>
            <w:vMerge/>
            <w:vAlign w:val="center"/>
          </w:tcPr>
          <w:p w:rsidR="00C63CD2" w:rsidRPr="00FA33AC" w:rsidRDefault="00C63CD2">
            <w:pPr>
              <w:widowControl/>
              <w:spacing w:after="0" w:line="240" w:lineRule="auto"/>
              <w:jc w:val="left"/>
              <w:rPr>
                <w:rFonts w:eastAsiaTheme="minorEastAsia"/>
                <w:color w:val="000000"/>
                <w:kern w:val="0"/>
                <w:sz w:val="21"/>
                <w:szCs w:val="21"/>
                <w:lang w:val="en-GB"/>
              </w:rPr>
            </w:pPr>
          </w:p>
        </w:tc>
        <w:tc>
          <w:tcPr>
            <w:tcW w:w="817" w:type="dxa"/>
            <w:vMerge/>
            <w:vAlign w:val="center"/>
          </w:tcPr>
          <w:p w:rsidR="00C63CD2" w:rsidRPr="00FA33AC" w:rsidRDefault="00C63CD2">
            <w:pPr>
              <w:widowControl/>
              <w:spacing w:after="0" w:line="240" w:lineRule="auto"/>
              <w:jc w:val="left"/>
              <w:rPr>
                <w:rFonts w:eastAsiaTheme="minorEastAsia"/>
                <w:color w:val="000000"/>
                <w:kern w:val="0"/>
                <w:sz w:val="21"/>
                <w:szCs w:val="21"/>
                <w:lang w:val="en-GB"/>
              </w:rPr>
            </w:pPr>
          </w:p>
        </w:tc>
        <w:tc>
          <w:tcPr>
            <w:tcW w:w="900" w:type="dxa"/>
            <w:vMerge/>
            <w:vAlign w:val="center"/>
          </w:tcPr>
          <w:p w:rsidR="00C63CD2" w:rsidRPr="00FA33AC" w:rsidRDefault="00C63CD2">
            <w:pPr>
              <w:widowControl/>
              <w:spacing w:after="0" w:line="240" w:lineRule="auto"/>
              <w:jc w:val="left"/>
              <w:rPr>
                <w:rFonts w:eastAsiaTheme="minorEastAsia"/>
                <w:color w:val="000000"/>
                <w:kern w:val="0"/>
                <w:sz w:val="21"/>
                <w:szCs w:val="21"/>
                <w:lang w:val="en-GB"/>
              </w:rPr>
            </w:pPr>
          </w:p>
        </w:tc>
      </w:tr>
      <w:tr w:rsidR="00C63CD2" w:rsidRPr="00FA33AC" w:rsidTr="00962446">
        <w:trPr>
          <w:gridAfter w:val="3"/>
          <w:wAfter w:w="47" w:type="dxa"/>
          <w:trHeight w:val="624"/>
          <w:jc w:val="center"/>
        </w:trPr>
        <w:tc>
          <w:tcPr>
            <w:tcW w:w="658" w:type="dxa"/>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5</w:t>
            </w:r>
          </w:p>
        </w:tc>
        <w:tc>
          <w:tcPr>
            <w:tcW w:w="993" w:type="dxa"/>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高空抛物监管系统</w:t>
            </w: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小区各个楼栋</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对小区所有楼栋进行检测，联动低点球机，采用轨迹算法，精确记录物体降落楼层，通过布置高空抛物摄像机，做到事前震慑、事后追溯。</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r>
      <w:tr w:rsidR="00C63CD2" w:rsidRPr="00FA33AC" w:rsidTr="00962446">
        <w:trPr>
          <w:gridAfter w:val="3"/>
          <w:wAfter w:w="47" w:type="dxa"/>
          <w:trHeight w:val="624"/>
          <w:jc w:val="center"/>
        </w:trPr>
        <w:tc>
          <w:tcPr>
            <w:tcW w:w="658" w:type="dxa"/>
            <w:shd w:val="clear" w:color="auto" w:fill="auto"/>
            <w:vAlign w:val="bottom"/>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6</w:t>
            </w:r>
          </w:p>
        </w:tc>
        <w:tc>
          <w:tcPr>
            <w:tcW w:w="993" w:type="dxa"/>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AR</w:t>
            </w:r>
            <w:r w:rsidRPr="00FA33AC">
              <w:rPr>
                <w:rFonts w:eastAsiaTheme="minorEastAsia"/>
                <w:color w:val="000000"/>
                <w:kern w:val="0"/>
                <w:sz w:val="21"/>
                <w:szCs w:val="21"/>
              </w:rPr>
              <w:t>全景</w:t>
            </w: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小区制高点</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在社区高点安装</w:t>
            </w:r>
            <w:r w:rsidRPr="00FA33AC">
              <w:rPr>
                <w:rFonts w:eastAsiaTheme="minorEastAsia"/>
                <w:color w:val="000000"/>
                <w:kern w:val="0"/>
                <w:sz w:val="21"/>
                <w:szCs w:val="21"/>
                <w:lang w:val="en-GB"/>
              </w:rPr>
              <w:t>AR</w:t>
            </w:r>
            <w:r w:rsidRPr="00FA33AC">
              <w:rPr>
                <w:rFonts w:eastAsiaTheme="minorEastAsia"/>
                <w:color w:val="000000"/>
                <w:kern w:val="0"/>
                <w:sz w:val="21"/>
                <w:szCs w:val="21"/>
                <w:lang w:val="en-GB"/>
              </w:rPr>
              <w:t>全景摄像机，对小区全景进行统一展示，在实景地图上建立标签，关联监控点位和其它物联设备。</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w:t>
            </w:r>
          </w:p>
        </w:tc>
      </w:tr>
      <w:tr w:rsidR="00C63CD2" w:rsidRPr="00FA33AC" w:rsidTr="00004EAB">
        <w:trPr>
          <w:gridAfter w:val="3"/>
          <w:wAfter w:w="47" w:type="dxa"/>
          <w:trHeight w:val="20"/>
          <w:jc w:val="center"/>
        </w:trPr>
        <w:tc>
          <w:tcPr>
            <w:tcW w:w="658" w:type="dxa"/>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7</w:t>
            </w:r>
          </w:p>
        </w:tc>
        <w:tc>
          <w:tcPr>
            <w:tcW w:w="993" w:type="dxa"/>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电子巡查系统</w:t>
            </w: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小区监控中心、机电设备间、集中供水设备间、集中供暖设备间、集中供气设备间</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采用电子二维码巡查，检查各关键设备运行状况</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r>
      <w:tr w:rsidR="00C63CD2" w:rsidRPr="00FA33AC" w:rsidTr="00004EAB">
        <w:trPr>
          <w:gridAfter w:val="3"/>
          <w:wAfter w:w="47" w:type="dxa"/>
          <w:trHeight w:val="20"/>
          <w:jc w:val="center"/>
        </w:trPr>
        <w:tc>
          <w:tcPr>
            <w:tcW w:w="658" w:type="dxa"/>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8</w:t>
            </w:r>
          </w:p>
        </w:tc>
        <w:tc>
          <w:tcPr>
            <w:tcW w:w="993" w:type="dxa"/>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一键求助</w:t>
            </w: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重点帮扶对象、居家养老长者</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配备可定位的紧急报警（求助）装置，实现快速报警，双向语音对讲。</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w:t>
            </w:r>
          </w:p>
        </w:tc>
      </w:tr>
      <w:tr w:rsidR="00C63CD2" w:rsidRPr="00FA33AC" w:rsidTr="00962446">
        <w:trPr>
          <w:gridAfter w:val="3"/>
          <w:wAfter w:w="47" w:type="dxa"/>
          <w:trHeight w:val="680"/>
          <w:jc w:val="center"/>
        </w:trPr>
        <w:tc>
          <w:tcPr>
            <w:tcW w:w="658" w:type="dxa"/>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9</w:t>
            </w:r>
          </w:p>
        </w:tc>
        <w:tc>
          <w:tcPr>
            <w:tcW w:w="993" w:type="dxa"/>
            <w:shd w:val="clear" w:color="auto" w:fill="auto"/>
            <w:noWrap/>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信息发布系统</w:t>
            </w: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小区广场、运动场馆</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配备信息发布或公共广播系统，其中包括室内屏，室外屏、手机等多种样式的电子信息发布屏或公共广播播放。</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w:t>
            </w:r>
          </w:p>
        </w:tc>
      </w:tr>
      <w:tr w:rsidR="00C63CD2" w:rsidRPr="00FA33AC" w:rsidTr="00962446">
        <w:trPr>
          <w:gridAfter w:val="3"/>
          <w:wAfter w:w="47" w:type="dxa"/>
          <w:trHeight w:val="1474"/>
          <w:jc w:val="center"/>
        </w:trPr>
        <w:tc>
          <w:tcPr>
            <w:tcW w:w="658" w:type="dxa"/>
            <w:vMerge w:val="restart"/>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10</w:t>
            </w:r>
          </w:p>
        </w:tc>
        <w:tc>
          <w:tcPr>
            <w:tcW w:w="993" w:type="dxa"/>
            <w:vMerge w:val="restart"/>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物管单位应用服务</w:t>
            </w:r>
          </w:p>
        </w:tc>
        <w:tc>
          <w:tcPr>
            <w:tcW w:w="2128" w:type="dxa"/>
            <w:shd w:val="clear" w:color="auto" w:fill="auto"/>
            <w:noWrap/>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小区设置安防监控室</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对有需求的物管单位，可依托前端感知设备及人员、房屋、车辆管理服务建设物业端。建设个性化的物业服务功能，让物业单位能够更为方便掌握小区的人员、车辆、安防动态，让物业人员参与到人员信息督促登记、智能物联网设备规范使用的工作中来，减轻基层工作人员的工作负担。</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r>
      <w:tr w:rsidR="00C63CD2" w:rsidRPr="00FA33AC" w:rsidTr="00962446">
        <w:trPr>
          <w:gridAfter w:val="3"/>
          <w:wAfter w:w="47" w:type="dxa"/>
          <w:trHeight w:val="850"/>
          <w:jc w:val="center"/>
        </w:trPr>
        <w:tc>
          <w:tcPr>
            <w:tcW w:w="658"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993"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数据汇聚能力</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平安智慧小区采集的一标三实数据及动态的人像、车辆、门禁等数据能实时的汇聚至平安智慧小区管理平台；同时，支持与公安相关相关平台联网。</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r>
      <w:tr w:rsidR="00C63CD2" w:rsidRPr="00FA33AC" w:rsidTr="00004EAB">
        <w:trPr>
          <w:gridAfter w:val="3"/>
          <w:wAfter w:w="47" w:type="dxa"/>
          <w:trHeight w:val="20"/>
          <w:jc w:val="center"/>
        </w:trPr>
        <w:tc>
          <w:tcPr>
            <w:tcW w:w="658"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993" w:type="dxa"/>
            <w:vMerge/>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政府其他部门接入与支持</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对其他有业务需求的政府部门，可提供数据的接入与支持服务。</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r>
      <w:tr w:rsidR="00C63CD2" w:rsidRPr="00FA33AC" w:rsidTr="00962446">
        <w:trPr>
          <w:gridAfter w:val="3"/>
          <w:wAfter w:w="47" w:type="dxa"/>
          <w:trHeight w:val="1247"/>
          <w:jc w:val="center"/>
        </w:trPr>
        <w:tc>
          <w:tcPr>
            <w:tcW w:w="658" w:type="dxa"/>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11</w:t>
            </w:r>
          </w:p>
        </w:tc>
        <w:tc>
          <w:tcPr>
            <w:tcW w:w="993" w:type="dxa"/>
            <w:shd w:val="clear" w:color="auto" w:fill="auto"/>
            <w:vAlign w:val="center"/>
          </w:tcPr>
          <w:p w:rsidR="00E21B83"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泛感知</w:t>
            </w:r>
          </w:p>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系统</w:t>
            </w: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实有设备周边</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包含智能电表、智能水表、智能井盖、消防控制柜物联网远程监控、消防用水水压水位监测、无线独立烟感、燃气泄漏检测、门磁、地磁等感知设备。新建小区供配电线路、设备应全部加装电气火灾探测器。毎处配电箱安装智慧式安全用电监测设备。</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rPr>
              <w:t>●</w:t>
            </w:r>
          </w:p>
        </w:tc>
      </w:tr>
      <w:tr w:rsidR="00C63CD2" w:rsidRPr="00FA33AC" w:rsidTr="00962446">
        <w:trPr>
          <w:gridAfter w:val="3"/>
          <w:wAfter w:w="47" w:type="dxa"/>
          <w:trHeight w:val="680"/>
          <w:jc w:val="center"/>
        </w:trPr>
        <w:tc>
          <w:tcPr>
            <w:tcW w:w="658" w:type="dxa"/>
            <w:vMerge w:val="restart"/>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rPr>
            </w:pPr>
            <w:r w:rsidRPr="00FA33AC">
              <w:rPr>
                <w:rFonts w:eastAsiaTheme="minorEastAsia"/>
                <w:color w:val="000000"/>
                <w:kern w:val="0"/>
                <w:sz w:val="21"/>
                <w:szCs w:val="21"/>
                <w:lang w:val="en-GB"/>
              </w:rPr>
              <w:t>12</w:t>
            </w:r>
          </w:p>
        </w:tc>
        <w:tc>
          <w:tcPr>
            <w:tcW w:w="993" w:type="dxa"/>
            <w:vMerge w:val="restart"/>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联网标准</w:t>
            </w: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视频联网</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小区视频监控资源应接入</w:t>
            </w:r>
            <w:r w:rsidRPr="00FA33AC">
              <w:rPr>
                <w:rFonts w:eastAsiaTheme="minorEastAsia"/>
                <w:kern w:val="0"/>
                <w:sz w:val="21"/>
                <w:szCs w:val="21"/>
                <w:lang w:val="en-GB"/>
              </w:rPr>
              <w:t>本级</w:t>
            </w:r>
            <w:r w:rsidRPr="00FA33AC">
              <w:rPr>
                <w:rFonts w:eastAsiaTheme="minorEastAsia"/>
                <w:kern w:val="0"/>
                <w:sz w:val="21"/>
                <w:szCs w:val="21"/>
                <w:lang w:val="en-GB"/>
              </w:rPr>
              <w:t>“</w:t>
            </w:r>
            <w:r w:rsidRPr="00FA33AC">
              <w:rPr>
                <w:rFonts w:eastAsiaTheme="minorEastAsia"/>
                <w:kern w:val="0"/>
                <w:sz w:val="21"/>
                <w:szCs w:val="21"/>
                <w:lang w:val="en-GB"/>
              </w:rPr>
              <w:t>雪亮工程</w:t>
            </w:r>
            <w:r w:rsidRPr="00FA33AC">
              <w:rPr>
                <w:rFonts w:eastAsiaTheme="minorEastAsia"/>
                <w:kern w:val="0"/>
                <w:sz w:val="21"/>
                <w:szCs w:val="21"/>
                <w:lang w:val="en-GB"/>
              </w:rPr>
              <w:t>”</w:t>
            </w:r>
            <w:r w:rsidRPr="00FA33AC">
              <w:rPr>
                <w:rFonts w:eastAsiaTheme="minorEastAsia"/>
                <w:kern w:val="0"/>
                <w:sz w:val="21"/>
                <w:szCs w:val="21"/>
                <w:lang w:val="en-GB"/>
              </w:rPr>
              <w:t>平台，</w:t>
            </w:r>
            <w:r w:rsidRPr="00FA33AC">
              <w:rPr>
                <w:rFonts w:eastAsiaTheme="minorEastAsia"/>
                <w:color w:val="000000"/>
                <w:kern w:val="0"/>
                <w:sz w:val="21"/>
                <w:szCs w:val="21"/>
                <w:lang w:val="en-GB"/>
              </w:rPr>
              <w:t>必须符合</w:t>
            </w:r>
            <w:r w:rsidRPr="00FA33AC">
              <w:rPr>
                <w:rFonts w:eastAsiaTheme="minorEastAsia"/>
                <w:color w:val="000000"/>
                <w:kern w:val="0"/>
                <w:sz w:val="21"/>
                <w:szCs w:val="21"/>
                <w:lang w:val="en-GB"/>
              </w:rPr>
              <w:t>GB/T 28181-2016</w:t>
            </w:r>
            <w:r w:rsidRPr="00FA33AC">
              <w:rPr>
                <w:rFonts w:eastAsiaTheme="minorEastAsia"/>
                <w:color w:val="000000"/>
                <w:kern w:val="0"/>
                <w:sz w:val="21"/>
                <w:szCs w:val="21"/>
                <w:lang w:val="en-GB"/>
              </w:rPr>
              <w:t>国家标准，支持国标联网接入。</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rPr>
            </w:pPr>
            <w:r w:rsidRPr="00FA33AC">
              <w:rPr>
                <w:rFonts w:eastAsiaTheme="minorEastAsia"/>
                <w:color w:val="000000"/>
                <w:kern w:val="0"/>
                <w:sz w:val="21"/>
                <w:szCs w:val="21"/>
              </w:rPr>
              <w:t>●</w:t>
            </w:r>
          </w:p>
        </w:tc>
      </w:tr>
      <w:tr w:rsidR="00C63CD2" w:rsidRPr="00FA33AC" w:rsidTr="00962446">
        <w:trPr>
          <w:gridAfter w:val="3"/>
          <w:wAfter w:w="47" w:type="dxa"/>
          <w:trHeight w:val="680"/>
          <w:jc w:val="center"/>
        </w:trPr>
        <w:tc>
          <w:tcPr>
            <w:tcW w:w="658" w:type="dxa"/>
            <w:vMerge/>
            <w:shd w:val="clear" w:color="auto" w:fill="auto"/>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993" w:type="dxa"/>
            <w:vMerge/>
            <w:shd w:val="clear" w:color="auto" w:fill="auto"/>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图像联网</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人、车图像数据资源，必须符合</w:t>
            </w:r>
            <w:r w:rsidRPr="00FA33AC">
              <w:rPr>
                <w:rFonts w:eastAsiaTheme="minorEastAsia"/>
                <w:color w:val="000000"/>
                <w:kern w:val="0"/>
                <w:sz w:val="21"/>
                <w:szCs w:val="21"/>
                <w:lang w:val="en-GB"/>
              </w:rPr>
              <w:t>GA/T 1400</w:t>
            </w:r>
            <w:r w:rsidRPr="00FA33AC">
              <w:rPr>
                <w:rFonts w:eastAsiaTheme="minorEastAsia"/>
                <w:color w:val="000000"/>
                <w:kern w:val="0"/>
                <w:sz w:val="21"/>
                <w:szCs w:val="21"/>
                <w:lang w:val="en-GB"/>
              </w:rPr>
              <w:t>视图库接入标准，支持与公安视图库接入。</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rPr>
            </w:pPr>
            <w:r w:rsidRPr="00FA33AC">
              <w:rPr>
                <w:rFonts w:eastAsiaTheme="minorEastAsia"/>
                <w:color w:val="000000"/>
                <w:kern w:val="0"/>
                <w:sz w:val="21"/>
                <w:szCs w:val="21"/>
              </w:rPr>
              <w:t>●</w:t>
            </w:r>
          </w:p>
        </w:tc>
      </w:tr>
      <w:tr w:rsidR="00C63CD2" w:rsidRPr="00FA33AC" w:rsidTr="00A736E2">
        <w:trPr>
          <w:gridAfter w:val="3"/>
          <w:wAfter w:w="47" w:type="dxa"/>
          <w:trHeight w:val="680"/>
          <w:jc w:val="center"/>
        </w:trPr>
        <w:tc>
          <w:tcPr>
            <w:tcW w:w="658" w:type="dxa"/>
            <w:vMerge/>
            <w:shd w:val="clear" w:color="auto" w:fill="auto"/>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993" w:type="dxa"/>
            <w:vMerge/>
            <w:shd w:val="clear" w:color="auto" w:fill="auto"/>
            <w:vAlign w:val="center"/>
          </w:tcPr>
          <w:p w:rsidR="00C63CD2" w:rsidRPr="00FA33AC" w:rsidRDefault="00C63CD2" w:rsidP="0078366E">
            <w:pPr>
              <w:widowControl/>
              <w:spacing w:after="0" w:line="240" w:lineRule="auto"/>
              <w:jc w:val="center"/>
              <w:rPr>
                <w:rFonts w:eastAsiaTheme="minorEastAsia"/>
                <w:color w:val="000000"/>
                <w:kern w:val="0"/>
                <w:sz w:val="21"/>
                <w:szCs w:val="21"/>
                <w:lang w:val="en-GB"/>
              </w:rPr>
            </w:pPr>
          </w:p>
        </w:tc>
        <w:tc>
          <w:tcPr>
            <w:tcW w:w="2128" w:type="dxa"/>
            <w:shd w:val="clear" w:color="auto" w:fill="auto"/>
            <w:vAlign w:val="center"/>
          </w:tcPr>
          <w:p w:rsidR="00C63CD2" w:rsidRPr="00FA33AC" w:rsidRDefault="00B9125A" w:rsidP="00BB5EA0">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统一授时</w:t>
            </w:r>
          </w:p>
        </w:tc>
        <w:tc>
          <w:tcPr>
            <w:tcW w:w="6379" w:type="dxa"/>
            <w:shd w:val="clear" w:color="auto" w:fill="auto"/>
            <w:vAlign w:val="center"/>
          </w:tcPr>
          <w:p w:rsidR="00C63CD2" w:rsidRPr="00FA33AC" w:rsidRDefault="00B9125A">
            <w:pPr>
              <w:widowControl/>
              <w:spacing w:after="0" w:line="240" w:lineRule="auto"/>
              <w:rPr>
                <w:rFonts w:eastAsiaTheme="minorEastAsia"/>
                <w:color w:val="000000"/>
                <w:kern w:val="0"/>
                <w:sz w:val="21"/>
                <w:szCs w:val="21"/>
                <w:lang w:val="en-GB"/>
              </w:rPr>
            </w:pPr>
            <w:r w:rsidRPr="00FA33AC">
              <w:rPr>
                <w:rFonts w:eastAsiaTheme="minorEastAsia"/>
                <w:color w:val="000000"/>
                <w:kern w:val="0"/>
                <w:sz w:val="21"/>
                <w:szCs w:val="21"/>
                <w:lang w:val="en-GB"/>
              </w:rPr>
              <w:t>统一授时系统配置时钟同步设备，对所有小区内部设备及管理系统进行统一授时，保持时钟同步。</w:t>
            </w:r>
          </w:p>
        </w:tc>
        <w:tc>
          <w:tcPr>
            <w:tcW w:w="905"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rPr>
            </w:pPr>
            <w:r w:rsidRPr="00FA33AC">
              <w:rPr>
                <w:rFonts w:eastAsiaTheme="minorEastAsia"/>
                <w:color w:val="000000"/>
                <w:kern w:val="0"/>
                <w:sz w:val="21"/>
                <w:szCs w:val="21"/>
              </w:rPr>
              <w:t>○</w:t>
            </w:r>
          </w:p>
        </w:tc>
        <w:tc>
          <w:tcPr>
            <w:tcW w:w="878"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rPr>
            </w:pPr>
            <w:r w:rsidRPr="00FA33AC">
              <w:rPr>
                <w:rFonts w:eastAsiaTheme="minorEastAsia"/>
                <w:color w:val="000000"/>
                <w:kern w:val="0"/>
                <w:sz w:val="21"/>
                <w:szCs w:val="21"/>
              </w:rPr>
              <w:t>●</w:t>
            </w:r>
          </w:p>
        </w:tc>
        <w:tc>
          <w:tcPr>
            <w:tcW w:w="817"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rPr>
            </w:pPr>
            <w:r w:rsidRPr="00FA33AC">
              <w:rPr>
                <w:rFonts w:eastAsiaTheme="minorEastAsia"/>
                <w:color w:val="000000"/>
                <w:kern w:val="0"/>
                <w:sz w:val="21"/>
                <w:szCs w:val="21"/>
              </w:rPr>
              <w:t>○</w:t>
            </w:r>
          </w:p>
        </w:tc>
        <w:tc>
          <w:tcPr>
            <w:tcW w:w="900" w:type="dxa"/>
            <w:shd w:val="clear" w:color="auto" w:fill="auto"/>
            <w:vAlign w:val="center"/>
          </w:tcPr>
          <w:p w:rsidR="00C63CD2" w:rsidRPr="00FA33AC" w:rsidRDefault="00B9125A">
            <w:pPr>
              <w:widowControl/>
              <w:spacing w:after="0" w:line="240" w:lineRule="auto"/>
              <w:jc w:val="center"/>
              <w:rPr>
                <w:rFonts w:eastAsiaTheme="minorEastAsia"/>
                <w:color w:val="000000"/>
                <w:kern w:val="0"/>
                <w:sz w:val="21"/>
                <w:szCs w:val="21"/>
              </w:rPr>
            </w:pPr>
            <w:r w:rsidRPr="00FA33AC">
              <w:rPr>
                <w:rFonts w:eastAsiaTheme="minorEastAsia"/>
                <w:color w:val="000000"/>
                <w:kern w:val="0"/>
                <w:sz w:val="21"/>
                <w:szCs w:val="21"/>
              </w:rPr>
              <w:t>●</w:t>
            </w:r>
          </w:p>
        </w:tc>
      </w:tr>
      <w:tr w:rsidR="00C63CD2" w:rsidRPr="00FA33AC" w:rsidTr="00E5794C">
        <w:trPr>
          <w:trHeight w:val="397"/>
          <w:jc w:val="center"/>
        </w:trPr>
        <w:tc>
          <w:tcPr>
            <w:tcW w:w="13705" w:type="dxa"/>
            <w:gridSpan w:val="11"/>
            <w:shd w:val="clear" w:color="auto" w:fill="auto"/>
            <w:vAlign w:val="center"/>
          </w:tcPr>
          <w:p w:rsidR="00C63CD2" w:rsidRPr="00FA33AC" w:rsidRDefault="00B9125A" w:rsidP="0078366E">
            <w:pPr>
              <w:widowControl/>
              <w:spacing w:after="0" w:line="240" w:lineRule="auto"/>
              <w:jc w:val="center"/>
              <w:rPr>
                <w:rFonts w:eastAsiaTheme="minorEastAsia"/>
                <w:color w:val="000000"/>
                <w:kern w:val="0"/>
                <w:sz w:val="21"/>
                <w:szCs w:val="21"/>
                <w:lang w:val="en-GB"/>
              </w:rPr>
            </w:pPr>
            <w:r w:rsidRPr="00FA33AC">
              <w:rPr>
                <w:rFonts w:eastAsiaTheme="minorEastAsia"/>
                <w:color w:val="000000"/>
                <w:kern w:val="0"/>
                <w:sz w:val="21"/>
                <w:szCs w:val="21"/>
                <w:lang w:val="en-GB"/>
              </w:rPr>
              <w:t>注：</w:t>
            </w:r>
            <w:r w:rsidRPr="00FA33AC">
              <w:rPr>
                <w:rFonts w:eastAsiaTheme="minorEastAsia"/>
                <w:color w:val="000000"/>
                <w:kern w:val="0"/>
                <w:sz w:val="21"/>
                <w:szCs w:val="21"/>
                <w:lang w:val="en-GB"/>
              </w:rPr>
              <w:t>●</w:t>
            </w:r>
            <w:r w:rsidRPr="00FA33AC">
              <w:rPr>
                <w:rFonts w:eastAsiaTheme="minorEastAsia"/>
                <w:color w:val="000000"/>
                <w:kern w:val="0"/>
                <w:sz w:val="21"/>
                <w:szCs w:val="21"/>
                <w:lang w:val="en-GB"/>
              </w:rPr>
              <w:t>应配置（作为平安智慧小区验收的必检项）</w:t>
            </w:r>
            <w:r w:rsidRPr="00FA33AC">
              <w:rPr>
                <w:rFonts w:eastAsiaTheme="minorEastAsia"/>
                <w:color w:val="000000"/>
                <w:kern w:val="0"/>
                <w:sz w:val="21"/>
                <w:szCs w:val="21"/>
                <w:lang w:val="en-GB"/>
              </w:rPr>
              <w:t xml:space="preserve">       ○</w:t>
            </w:r>
            <w:r w:rsidRPr="00FA33AC">
              <w:rPr>
                <w:rFonts w:eastAsiaTheme="minorEastAsia"/>
                <w:color w:val="000000"/>
                <w:kern w:val="0"/>
                <w:sz w:val="21"/>
                <w:szCs w:val="21"/>
                <w:lang w:val="en-GB"/>
              </w:rPr>
              <w:t>宜配置</w:t>
            </w:r>
            <w:r w:rsidRPr="00FA33AC">
              <w:rPr>
                <w:rFonts w:eastAsiaTheme="minorEastAsia"/>
                <w:color w:val="000000"/>
                <w:kern w:val="0"/>
                <w:sz w:val="21"/>
                <w:szCs w:val="21"/>
                <w:lang w:val="en-GB"/>
              </w:rPr>
              <w:t xml:space="preserve">            /</w:t>
            </w:r>
            <w:r w:rsidRPr="00FA33AC">
              <w:rPr>
                <w:rFonts w:eastAsiaTheme="minorEastAsia"/>
                <w:color w:val="000000"/>
                <w:kern w:val="0"/>
                <w:sz w:val="21"/>
                <w:szCs w:val="21"/>
                <w:lang w:val="en-GB"/>
              </w:rPr>
              <w:t>不要求配置</w:t>
            </w:r>
          </w:p>
        </w:tc>
      </w:tr>
    </w:tbl>
    <w:p w:rsidR="00C63CD2" w:rsidRPr="00FA33AC" w:rsidRDefault="00C63CD2">
      <w:pPr>
        <w:spacing w:after="0" w:line="276" w:lineRule="auto"/>
      </w:pPr>
    </w:p>
    <w:p w:rsidR="00C63CD2" w:rsidRPr="00FA33AC" w:rsidRDefault="00C63CD2">
      <w:pPr>
        <w:spacing w:after="0" w:line="276" w:lineRule="auto"/>
      </w:pPr>
    </w:p>
    <w:p w:rsidR="00474B8C" w:rsidRPr="00FA33AC" w:rsidRDefault="00474B8C">
      <w:pPr>
        <w:widowControl/>
        <w:spacing w:after="0" w:line="240" w:lineRule="auto"/>
        <w:jc w:val="left"/>
        <w:rPr>
          <w:rFonts w:eastAsia="华文仿宋"/>
          <w:b/>
          <w:kern w:val="0"/>
          <w:sz w:val="28"/>
          <w:szCs w:val="21"/>
        </w:rPr>
      </w:pPr>
      <w:bookmarkStart w:id="159" w:name="_Toc22760"/>
      <w:r w:rsidRPr="00FA33AC">
        <w:rPr>
          <w:rFonts w:eastAsia="华文仿宋"/>
          <w:b/>
          <w:sz w:val="28"/>
          <w:szCs w:val="21"/>
        </w:rPr>
        <w:br w:type="page"/>
      </w:r>
    </w:p>
    <w:p w:rsidR="00291E03" w:rsidRPr="00FA33AC" w:rsidRDefault="00B9125A" w:rsidP="0016683F">
      <w:pPr>
        <w:pStyle w:val="affffffffffffff7"/>
        <w:spacing w:beforeLines="0" w:afterLines="0" w:after="0" w:line="240" w:lineRule="auto"/>
        <w:rPr>
          <w:rFonts w:ascii="Times New Roman"/>
          <w:sz w:val="28"/>
          <w:szCs w:val="21"/>
        </w:rPr>
      </w:pPr>
      <w:r w:rsidRPr="00FA33AC">
        <w:rPr>
          <w:rFonts w:ascii="Times New Roman"/>
          <w:sz w:val="28"/>
          <w:szCs w:val="21"/>
        </w:rPr>
        <w:t>附件</w:t>
      </w:r>
      <w:r w:rsidR="00291E03" w:rsidRPr="00FA33AC">
        <w:rPr>
          <w:rFonts w:ascii="Times New Roman"/>
          <w:sz w:val="28"/>
          <w:szCs w:val="21"/>
        </w:rPr>
        <w:t>3</w:t>
      </w:r>
    </w:p>
    <w:p w:rsidR="00BD01F3" w:rsidRPr="00A14352" w:rsidRDefault="00B9125A" w:rsidP="000A1668">
      <w:pPr>
        <w:pStyle w:val="affffffffffffff7"/>
        <w:spacing w:beforeLines="100" w:before="240" w:afterLines="0" w:after="0" w:line="560" w:lineRule="exact"/>
        <w:ind w:left="-567" w:firstLine="284"/>
        <w:jc w:val="center"/>
        <w:rPr>
          <w:rFonts w:ascii="Times New Roman" w:eastAsia="方正小标宋_GBK"/>
          <w:sz w:val="40"/>
          <w:szCs w:val="21"/>
        </w:rPr>
      </w:pPr>
      <w:r w:rsidRPr="00A14352">
        <w:rPr>
          <w:rFonts w:ascii="Times New Roman" w:eastAsia="方正小标宋_GBK"/>
          <w:sz w:val="40"/>
          <w:szCs w:val="21"/>
        </w:rPr>
        <w:t>上饶市平安智慧小区验收评分标准</w:t>
      </w:r>
      <w:bookmarkEnd w:id="159"/>
      <w:r w:rsidRPr="00A14352">
        <w:rPr>
          <w:rFonts w:ascii="Times New Roman" w:eastAsia="方正小标宋_GBK"/>
          <w:sz w:val="40"/>
          <w:szCs w:val="21"/>
        </w:rPr>
        <w:t>（验收总分达到</w:t>
      </w:r>
      <w:r w:rsidRPr="00A14352">
        <w:rPr>
          <w:rFonts w:ascii="Times New Roman" w:eastAsia="方正小标宋_GBK"/>
          <w:sz w:val="40"/>
          <w:szCs w:val="21"/>
        </w:rPr>
        <w:t>90</w:t>
      </w:r>
      <w:r w:rsidRPr="00A14352">
        <w:rPr>
          <w:rFonts w:ascii="Times New Roman" w:eastAsia="方正小标宋_GBK"/>
          <w:sz w:val="40"/>
          <w:szCs w:val="21"/>
        </w:rPr>
        <w:t>分（含</w:t>
      </w:r>
      <w:r w:rsidRPr="00A14352">
        <w:rPr>
          <w:rFonts w:ascii="Times New Roman" w:eastAsia="方正小标宋_GBK"/>
          <w:sz w:val="40"/>
          <w:szCs w:val="21"/>
        </w:rPr>
        <w:t>90</w:t>
      </w:r>
      <w:r w:rsidRPr="00A14352">
        <w:rPr>
          <w:rFonts w:ascii="Times New Roman" w:eastAsia="方正小标宋_GBK"/>
          <w:sz w:val="40"/>
          <w:szCs w:val="21"/>
        </w:rPr>
        <w:t>分）以上的，</w:t>
      </w:r>
    </w:p>
    <w:p w:rsidR="00C63CD2" w:rsidRPr="00A14352" w:rsidRDefault="00B9125A" w:rsidP="009E533E">
      <w:pPr>
        <w:pStyle w:val="affffffffffffff7"/>
        <w:spacing w:beforeLines="0" w:after="120" w:line="560" w:lineRule="exact"/>
        <w:ind w:left="-567" w:firstLine="284"/>
        <w:jc w:val="center"/>
        <w:rPr>
          <w:rFonts w:ascii="Times New Roman" w:eastAsia="方正小标宋_GBK"/>
          <w:sz w:val="40"/>
          <w:szCs w:val="21"/>
        </w:rPr>
      </w:pPr>
      <w:r w:rsidRPr="00A14352">
        <w:rPr>
          <w:rFonts w:ascii="Times New Roman" w:eastAsia="方正小标宋_GBK"/>
          <w:sz w:val="40"/>
          <w:szCs w:val="21"/>
        </w:rPr>
        <w:t>评为相应等级类型小区）</w:t>
      </w:r>
    </w:p>
    <w:tbl>
      <w:tblPr>
        <w:tblStyle w:val="1ffff1"/>
        <w:tblW w:w="13756" w:type="dxa"/>
        <w:jc w:val="center"/>
        <w:tblLayout w:type="fixed"/>
        <w:tblCellMar>
          <w:top w:w="85" w:type="dxa"/>
          <w:left w:w="57" w:type="dxa"/>
          <w:bottom w:w="85" w:type="dxa"/>
          <w:right w:w="57" w:type="dxa"/>
        </w:tblCellMar>
        <w:tblLook w:val="04A0" w:firstRow="1" w:lastRow="0" w:firstColumn="1" w:lastColumn="0" w:noHBand="0" w:noVBand="1"/>
      </w:tblPr>
      <w:tblGrid>
        <w:gridCol w:w="1045"/>
        <w:gridCol w:w="2669"/>
        <w:gridCol w:w="4332"/>
        <w:gridCol w:w="1098"/>
        <w:gridCol w:w="2768"/>
        <w:gridCol w:w="994"/>
        <w:gridCol w:w="850"/>
      </w:tblGrid>
      <w:tr w:rsidR="00955562" w:rsidRPr="00FA33AC" w:rsidTr="0016079A">
        <w:trPr>
          <w:trHeight w:val="20"/>
          <w:tblHeader/>
          <w:jc w:val="center"/>
        </w:trPr>
        <w:tc>
          <w:tcPr>
            <w:tcW w:w="1045"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b/>
                <w:color w:val="000000"/>
                <w:sz w:val="21"/>
                <w:szCs w:val="21"/>
              </w:rPr>
            </w:pPr>
            <w:r w:rsidRPr="00FA33AC">
              <w:rPr>
                <w:rFonts w:eastAsiaTheme="minorEastAsia"/>
                <w:b/>
                <w:color w:val="000000"/>
                <w:kern w:val="0"/>
                <w:sz w:val="21"/>
                <w:szCs w:val="21"/>
                <w:lang w:bidi="ar"/>
              </w:rPr>
              <w:t>验收类别</w:t>
            </w:r>
          </w:p>
        </w:tc>
        <w:tc>
          <w:tcPr>
            <w:tcW w:w="2669"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b/>
                <w:color w:val="000000"/>
                <w:sz w:val="21"/>
                <w:szCs w:val="21"/>
              </w:rPr>
            </w:pPr>
            <w:r w:rsidRPr="00FA33AC">
              <w:rPr>
                <w:rFonts w:eastAsiaTheme="minorEastAsia"/>
                <w:b/>
                <w:color w:val="000000"/>
                <w:kern w:val="0"/>
                <w:sz w:val="21"/>
                <w:szCs w:val="21"/>
                <w:lang w:bidi="ar"/>
              </w:rPr>
              <w:t>验收项目</w:t>
            </w:r>
          </w:p>
        </w:tc>
        <w:tc>
          <w:tcPr>
            <w:tcW w:w="4332"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b/>
                <w:color w:val="000000"/>
                <w:sz w:val="21"/>
                <w:szCs w:val="21"/>
              </w:rPr>
            </w:pPr>
            <w:r w:rsidRPr="00FA33AC">
              <w:rPr>
                <w:rFonts w:eastAsiaTheme="minorEastAsia"/>
                <w:b/>
                <w:color w:val="000000"/>
                <w:kern w:val="0"/>
                <w:sz w:val="21"/>
                <w:szCs w:val="21"/>
                <w:lang w:bidi="ar"/>
              </w:rPr>
              <w:t>建设要求</w:t>
            </w:r>
          </w:p>
        </w:tc>
        <w:tc>
          <w:tcPr>
            <w:tcW w:w="109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b/>
                <w:color w:val="000000"/>
                <w:sz w:val="21"/>
                <w:szCs w:val="21"/>
              </w:rPr>
            </w:pPr>
            <w:r w:rsidRPr="00FA33AC">
              <w:rPr>
                <w:rFonts w:eastAsiaTheme="minorEastAsia"/>
                <w:b/>
                <w:color w:val="000000"/>
                <w:kern w:val="0"/>
                <w:sz w:val="21"/>
                <w:szCs w:val="21"/>
                <w:lang w:bidi="ar"/>
              </w:rPr>
              <w:t>评分标准</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b/>
                <w:color w:val="000000"/>
                <w:sz w:val="21"/>
                <w:szCs w:val="21"/>
              </w:rPr>
            </w:pPr>
            <w:r w:rsidRPr="00FA33AC">
              <w:rPr>
                <w:rFonts w:eastAsiaTheme="minorEastAsia"/>
                <w:b/>
                <w:color w:val="000000"/>
                <w:kern w:val="0"/>
                <w:sz w:val="21"/>
                <w:szCs w:val="21"/>
                <w:lang w:bidi="ar"/>
              </w:rPr>
              <w:t>评分细则</w:t>
            </w:r>
          </w:p>
        </w:tc>
        <w:tc>
          <w:tcPr>
            <w:tcW w:w="994"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b/>
                <w:color w:val="000000"/>
                <w:sz w:val="21"/>
                <w:szCs w:val="21"/>
              </w:rPr>
            </w:pPr>
            <w:r w:rsidRPr="00FA33AC">
              <w:rPr>
                <w:rFonts w:eastAsiaTheme="minorEastAsia"/>
                <w:b/>
                <w:color w:val="000000"/>
                <w:kern w:val="0"/>
                <w:sz w:val="21"/>
                <w:szCs w:val="21"/>
                <w:lang w:bidi="ar"/>
              </w:rPr>
              <w:t>验收情况</w:t>
            </w:r>
          </w:p>
        </w:tc>
        <w:tc>
          <w:tcPr>
            <w:tcW w:w="850"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b/>
                <w:color w:val="000000"/>
                <w:sz w:val="21"/>
                <w:szCs w:val="21"/>
              </w:rPr>
            </w:pPr>
            <w:r w:rsidRPr="00FA33AC">
              <w:rPr>
                <w:rFonts w:eastAsiaTheme="minorEastAsia"/>
                <w:b/>
                <w:color w:val="000000"/>
                <w:kern w:val="0"/>
                <w:sz w:val="21"/>
                <w:szCs w:val="21"/>
                <w:lang w:bidi="ar"/>
              </w:rPr>
              <w:t>得分</w:t>
            </w:r>
          </w:p>
        </w:tc>
      </w:tr>
      <w:tr w:rsidR="00C63CD2" w:rsidRPr="00FA33AC" w:rsidTr="0016079A">
        <w:trPr>
          <w:trHeight w:val="20"/>
          <w:jc w:val="center"/>
        </w:trPr>
        <w:tc>
          <w:tcPr>
            <w:tcW w:w="1045" w:type="dxa"/>
            <w:vAlign w:val="center"/>
          </w:tcPr>
          <w:p w:rsidR="00973F16"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实体防护</w:t>
            </w:r>
          </w:p>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系统</w:t>
            </w:r>
          </w:p>
        </w:tc>
        <w:tc>
          <w:tcPr>
            <w:tcW w:w="2669"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val="en-GB"/>
              </w:rPr>
              <w:t>小区周界</w:t>
            </w:r>
          </w:p>
        </w:tc>
        <w:tc>
          <w:tcPr>
            <w:tcW w:w="4332"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入侵报警探测装置</w:t>
            </w:r>
          </w:p>
        </w:tc>
        <w:tc>
          <w:tcPr>
            <w:tcW w:w="109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4</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发现一处未安装的扣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分，或已安装但不符合要求的扣</w:t>
            </w:r>
            <w:r w:rsidRPr="00FA33AC">
              <w:rPr>
                <w:rFonts w:eastAsiaTheme="minorEastAsia"/>
                <w:color w:val="000000"/>
                <w:kern w:val="0"/>
                <w:sz w:val="21"/>
                <w:szCs w:val="21"/>
                <w:lang w:bidi="ar"/>
              </w:rPr>
              <w:t>0.5</w:t>
            </w:r>
            <w:r w:rsidRPr="00FA33AC">
              <w:rPr>
                <w:rFonts w:eastAsiaTheme="minorEastAsia"/>
                <w:color w:val="000000"/>
                <w:kern w:val="0"/>
                <w:sz w:val="21"/>
                <w:szCs w:val="21"/>
                <w:lang w:bidi="ar"/>
              </w:rPr>
              <w:t>分。</w:t>
            </w:r>
          </w:p>
        </w:tc>
        <w:tc>
          <w:tcPr>
            <w:tcW w:w="994" w:type="dxa"/>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850" w:type="dxa"/>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r>
      <w:tr w:rsidR="00C63CD2" w:rsidRPr="00FA33AC" w:rsidTr="009E533E">
        <w:trPr>
          <w:trHeight w:val="2608"/>
          <w:jc w:val="center"/>
        </w:trPr>
        <w:tc>
          <w:tcPr>
            <w:tcW w:w="1045" w:type="dxa"/>
            <w:vMerge w:val="restart"/>
            <w:vAlign w:val="center"/>
          </w:tcPr>
          <w:p w:rsidR="0034253F"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人车管控</w:t>
            </w:r>
          </w:p>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系统</w:t>
            </w:r>
          </w:p>
        </w:tc>
        <w:tc>
          <w:tcPr>
            <w:tcW w:w="2669"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val="en-GB"/>
              </w:rPr>
            </w:pPr>
            <w:r w:rsidRPr="00FA33AC">
              <w:rPr>
                <w:rFonts w:eastAsiaTheme="minorEastAsia"/>
                <w:color w:val="000000"/>
                <w:kern w:val="0"/>
                <w:sz w:val="21"/>
                <w:szCs w:val="21"/>
                <w:lang w:bidi="ar"/>
              </w:rPr>
              <w:t>小区出入口（非机动车）</w:t>
            </w:r>
          </w:p>
        </w:tc>
        <w:tc>
          <w:tcPr>
            <w:tcW w:w="4332" w:type="dxa"/>
            <w:vAlign w:val="center"/>
          </w:tcPr>
          <w:p w:rsidR="00310A13"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val="en-GB"/>
              </w:rPr>
            </w:pPr>
            <w:r w:rsidRPr="00FA33AC">
              <w:rPr>
                <w:rFonts w:eastAsiaTheme="minorEastAsia"/>
                <w:color w:val="000000"/>
                <w:kern w:val="0"/>
                <w:sz w:val="21"/>
                <w:szCs w:val="21"/>
                <w:lang w:val="en-GB"/>
              </w:rPr>
              <w:t>通过人脸门禁一体机的建设来督促住户进行信息的自主登记与上报。并通过进出门行为的感知与分析，来进一步提升治安防控能力。</w:t>
            </w:r>
          </w:p>
          <w:p w:rsid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val="en-GB"/>
              </w:rPr>
            </w:pPr>
            <w:r w:rsidRPr="00FA33AC">
              <w:rPr>
                <w:rFonts w:eastAsiaTheme="minorEastAsia"/>
                <w:color w:val="000000"/>
                <w:kern w:val="0"/>
                <w:sz w:val="21"/>
                <w:szCs w:val="21"/>
                <w:lang w:val="en-GB"/>
              </w:rPr>
              <w:t>建议采用支持出门行为感知判断、闭合状态感知设备；应支持人脸、手机、门禁卡、密码、访客系统呼叫等多种方式通行门禁。</w:t>
            </w:r>
          </w:p>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color w:val="000000"/>
                <w:kern w:val="0"/>
                <w:sz w:val="21"/>
                <w:szCs w:val="21"/>
                <w:lang w:val="en-GB"/>
              </w:rPr>
              <w:t>通过在小区出入口门卫设置二代身份证读卡器，识别访客身份信息，加强小区外来人员的管理登记。</w:t>
            </w:r>
          </w:p>
        </w:tc>
        <w:tc>
          <w:tcPr>
            <w:tcW w:w="109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7</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发现一处未安装门禁的扣</w:t>
            </w:r>
            <w:r w:rsidRPr="00FA33AC">
              <w:rPr>
                <w:rFonts w:eastAsiaTheme="minorEastAsia"/>
                <w:color w:val="000000"/>
                <w:kern w:val="0"/>
                <w:sz w:val="21"/>
                <w:szCs w:val="21"/>
                <w:lang w:bidi="ar"/>
              </w:rPr>
              <w:t>2</w:t>
            </w:r>
            <w:r w:rsidRPr="00FA33AC">
              <w:rPr>
                <w:rFonts w:eastAsiaTheme="minorEastAsia"/>
                <w:color w:val="000000"/>
                <w:kern w:val="0"/>
                <w:sz w:val="21"/>
                <w:szCs w:val="21"/>
                <w:lang w:bidi="ar"/>
              </w:rPr>
              <w:t>分，或已安装但不符合要求的扣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w:t>
            </w:r>
          </w:p>
        </w:tc>
        <w:tc>
          <w:tcPr>
            <w:tcW w:w="994" w:type="dxa"/>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850" w:type="dxa"/>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r>
      <w:tr w:rsidR="00C63CD2" w:rsidRPr="00FA33AC" w:rsidTr="009E533E">
        <w:trPr>
          <w:trHeight w:val="964"/>
          <w:jc w:val="center"/>
        </w:trPr>
        <w:tc>
          <w:tcPr>
            <w:tcW w:w="1045" w:type="dxa"/>
            <w:vMerge/>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2669"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val="en-GB"/>
              </w:rPr>
            </w:pPr>
            <w:r w:rsidRPr="00FA33AC">
              <w:rPr>
                <w:rFonts w:eastAsiaTheme="minorEastAsia"/>
                <w:color w:val="000000"/>
                <w:kern w:val="0"/>
                <w:sz w:val="21"/>
                <w:szCs w:val="21"/>
                <w:lang w:bidi="ar"/>
              </w:rPr>
              <w:t>小区出入口（机动车）</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color w:val="000000"/>
                <w:kern w:val="0"/>
                <w:sz w:val="21"/>
                <w:szCs w:val="21"/>
                <w:lang w:val="en-GB"/>
              </w:rPr>
              <w:t>在小区出入口处设立车辆识别抓拍设备，以采集各出入口处进出车辆信息</w:t>
            </w:r>
          </w:p>
        </w:tc>
        <w:tc>
          <w:tcPr>
            <w:tcW w:w="109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7</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发现一处未安装抓拍设备的扣</w:t>
            </w:r>
            <w:r w:rsidRPr="00FA33AC">
              <w:rPr>
                <w:rFonts w:eastAsiaTheme="minorEastAsia"/>
                <w:color w:val="000000"/>
                <w:kern w:val="0"/>
                <w:sz w:val="21"/>
                <w:szCs w:val="21"/>
                <w:lang w:bidi="ar"/>
              </w:rPr>
              <w:t>4</w:t>
            </w:r>
            <w:r w:rsidRPr="00FA33AC">
              <w:rPr>
                <w:rFonts w:eastAsiaTheme="minorEastAsia"/>
                <w:color w:val="000000"/>
                <w:kern w:val="0"/>
                <w:sz w:val="21"/>
                <w:szCs w:val="21"/>
                <w:lang w:bidi="ar"/>
              </w:rPr>
              <w:t>分，或已安装但不符合要求的扣</w:t>
            </w:r>
            <w:r w:rsidRPr="00FA33AC">
              <w:rPr>
                <w:rFonts w:eastAsiaTheme="minorEastAsia"/>
                <w:color w:val="000000"/>
                <w:kern w:val="0"/>
                <w:sz w:val="21"/>
                <w:szCs w:val="21"/>
                <w:lang w:bidi="ar"/>
              </w:rPr>
              <w:t>2</w:t>
            </w:r>
            <w:r w:rsidRPr="00FA33AC">
              <w:rPr>
                <w:rFonts w:eastAsiaTheme="minorEastAsia"/>
                <w:color w:val="000000"/>
                <w:kern w:val="0"/>
                <w:sz w:val="21"/>
                <w:szCs w:val="21"/>
                <w:lang w:bidi="ar"/>
              </w:rPr>
              <w:t>分。</w:t>
            </w:r>
          </w:p>
        </w:tc>
        <w:tc>
          <w:tcPr>
            <w:tcW w:w="994" w:type="dxa"/>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850" w:type="dxa"/>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r>
      <w:tr w:rsidR="00C63CD2" w:rsidRPr="00FA33AC" w:rsidTr="00064D86">
        <w:trPr>
          <w:trHeight w:val="1531"/>
          <w:jc w:val="center"/>
        </w:trPr>
        <w:tc>
          <w:tcPr>
            <w:tcW w:w="1045" w:type="dxa"/>
            <w:vMerge/>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2669"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val="en-GB"/>
              </w:rPr>
            </w:pPr>
            <w:r w:rsidRPr="00FA33AC">
              <w:rPr>
                <w:rFonts w:eastAsiaTheme="minorEastAsia"/>
                <w:color w:val="000000"/>
                <w:kern w:val="0"/>
                <w:sz w:val="21"/>
                <w:szCs w:val="21"/>
                <w:lang w:bidi="ar"/>
              </w:rPr>
              <w:t>单元门出入口</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color w:val="000000"/>
                <w:kern w:val="0"/>
                <w:sz w:val="21"/>
                <w:szCs w:val="21"/>
                <w:lang w:val="en-GB"/>
              </w:rPr>
              <w:t>在小区单元门内或外部建设人脸识别抓拍机，以采集通行人员人脸信息。（建议与不具备出门感知识别功能的单元门人脸门禁一同建设。如建设的单元门禁具备出门感知识别功能，则不建议进行额外建设）。</w:t>
            </w:r>
          </w:p>
        </w:tc>
        <w:tc>
          <w:tcPr>
            <w:tcW w:w="109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5</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发现一处安装抓拍设备的扣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分，或已安装但不符合要求的扣</w:t>
            </w:r>
            <w:r w:rsidRPr="00FA33AC">
              <w:rPr>
                <w:rFonts w:eastAsiaTheme="minorEastAsia"/>
                <w:color w:val="000000"/>
                <w:kern w:val="0"/>
                <w:sz w:val="21"/>
                <w:szCs w:val="21"/>
                <w:lang w:bidi="ar"/>
              </w:rPr>
              <w:t>0.5</w:t>
            </w:r>
            <w:r w:rsidRPr="00FA33AC">
              <w:rPr>
                <w:rFonts w:eastAsiaTheme="minorEastAsia"/>
                <w:color w:val="000000"/>
                <w:kern w:val="0"/>
                <w:sz w:val="21"/>
                <w:szCs w:val="21"/>
                <w:lang w:bidi="ar"/>
              </w:rPr>
              <w:t>分。</w:t>
            </w:r>
          </w:p>
        </w:tc>
        <w:tc>
          <w:tcPr>
            <w:tcW w:w="994" w:type="dxa"/>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850" w:type="dxa"/>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r>
      <w:tr w:rsidR="00C63CD2" w:rsidRPr="00FA33AC" w:rsidTr="00064D86">
        <w:trPr>
          <w:trHeight w:val="964"/>
          <w:jc w:val="center"/>
        </w:trPr>
        <w:tc>
          <w:tcPr>
            <w:tcW w:w="1045" w:type="dxa"/>
            <w:vMerge/>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2669"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小区内主要通道</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kern w:val="0"/>
                <w:sz w:val="21"/>
                <w:szCs w:val="21"/>
                <w:lang w:bidi="ar"/>
              </w:rPr>
            </w:pPr>
            <w:r w:rsidRPr="00FA33AC">
              <w:rPr>
                <w:rFonts w:eastAsiaTheme="minorEastAsia"/>
                <w:kern w:val="0"/>
                <w:sz w:val="21"/>
                <w:szCs w:val="21"/>
                <w:lang w:val="en-GB"/>
              </w:rPr>
              <w:t>在小区消防通道部署消防通道占道违停设备，对小区内的消防通道占用，会触发相应的报警，通知物业人员进行处理。</w:t>
            </w:r>
          </w:p>
        </w:tc>
        <w:tc>
          <w:tcPr>
            <w:tcW w:w="109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kern w:val="0"/>
                <w:sz w:val="21"/>
                <w:szCs w:val="21"/>
                <w:lang w:bidi="ar"/>
              </w:rPr>
            </w:pPr>
            <w:r w:rsidRPr="00FA33AC">
              <w:rPr>
                <w:rFonts w:eastAsiaTheme="minorEastAsia"/>
                <w:kern w:val="0"/>
                <w:sz w:val="21"/>
                <w:szCs w:val="21"/>
                <w:lang w:bidi="ar"/>
              </w:rPr>
              <w:t>3</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kern w:val="0"/>
                <w:sz w:val="21"/>
                <w:szCs w:val="21"/>
                <w:lang w:bidi="ar"/>
              </w:rPr>
            </w:pPr>
            <w:r w:rsidRPr="00FA33AC">
              <w:rPr>
                <w:rFonts w:eastAsiaTheme="minorEastAsia"/>
                <w:kern w:val="0"/>
                <w:sz w:val="21"/>
                <w:szCs w:val="21"/>
                <w:lang w:bidi="ar"/>
              </w:rPr>
              <w:t>发现一处安装</w:t>
            </w:r>
            <w:r w:rsidRPr="00FA33AC">
              <w:rPr>
                <w:rFonts w:eastAsiaTheme="minorEastAsia"/>
                <w:kern w:val="0"/>
                <w:sz w:val="21"/>
                <w:szCs w:val="21"/>
                <w:lang w:val="en-GB"/>
              </w:rPr>
              <w:t>消防通道占道违停</w:t>
            </w:r>
            <w:r w:rsidRPr="00FA33AC">
              <w:rPr>
                <w:rFonts w:eastAsiaTheme="minorEastAsia"/>
                <w:kern w:val="0"/>
                <w:sz w:val="21"/>
                <w:szCs w:val="21"/>
                <w:lang w:bidi="ar"/>
              </w:rPr>
              <w:t>设备的扣</w:t>
            </w:r>
            <w:r w:rsidRPr="00FA33AC">
              <w:rPr>
                <w:rFonts w:eastAsiaTheme="minorEastAsia"/>
                <w:kern w:val="0"/>
                <w:sz w:val="21"/>
                <w:szCs w:val="21"/>
                <w:lang w:bidi="ar"/>
              </w:rPr>
              <w:t>1</w:t>
            </w:r>
            <w:r w:rsidRPr="00FA33AC">
              <w:rPr>
                <w:rFonts w:eastAsiaTheme="minorEastAsia"/>
                <w:kern w:val="0"/>
                <w:sz w:val="21"/>
                <w:szCs w:val="21"/>
                <w:lang w:bidi="ar"/>
              </w:rPr>
              <w:t>分，或已安装但不符合要求的扣</w:t>
            </w:r>
            <w:r w:rsidRPr="00FA33AC">
              <w:rPr>
                <w:rFonts w:eastAsiaTheme="minorEastAsia"/>
                <w:kern w:val="0"/>
                <w:sz w:val="21"/>
                <w:szCs w:val="21"/>
                <w:lang w:bidi="ar"/>
              </w:rPr>
              <w:t>0.5</w:t>
            </w:r>
            <w:r w:rsidRPr="00FA33AC">
              <w:rPr>
                <w:rFonts w:eastAsiaTheme="minorEastAsia"/>
                <w:kern w:val="0"/>
                <w:sz w:val="21"/>
                <w:szCs w:val="21"/>
                <w:lang w:bidi="ar"/>
              </w:rPr>
              <w:t>分。</w:t>
            </w:r>
          </w:p>
        </w:tc>
        <w:tc>
          <w:tcPr>
            <w:tcW w:w="994" w:type="dxa"/>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850" w:type="dxa"/>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r>
      <w:tr w:rsidR="00C63CD2" w:rsidRPr="00FA33AC" w:rsidTr="00064D86">
        <w:trPr>
          <w:trHeight w:val="1361"/>
          <w:jc w:val="center"/>
        </w:trPr>
        <w:tc>
          <w:tcPr>
            <w:tcW w:w="1045" w:type="dxa"/>
            <w:vMerge/>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2669"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val="en-GB"/>
              </w:rPr>
            </w:pPr>
            <w:r w:rsidRPr="00FA33AC">
              <w:rPr>
                <w:rFonts w:eastAsiaTheme="minorEastAsia"/>
                <w:color w:val="000000"/>
                <w:kern w:val="0"/>
                <w:sz w:val="21"/>
                <w:szCs w:val="21"/>
                <w:lang w:bidi="ar"/>
              </w:rPr>
              <w:t>小区消防控制室、消防水泵房、小区变（配）电、供水泵房、电梯机房、安防监控中心等重要机房的出入口</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在重点区域及重要通道设立门禁机，以采集通行人员信息</w:t>
            </w:r>
          </w:p>
        </w:tc>
        <w:tc>
          <w:tcPr>
            <w:tcW w:w="109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4</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发现一处未安装门禁的扣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分，或已安装但不符合要求的扣</w:t>
            </w:r>
            <w:r w:rsidRPr="00FA33AC">
              <w:rPr>
                <w:rFonts w:eastAsiaTheme="minorEastAsia"/>
                <w:color w:val="000000"/>
                <w:kern w:val="0"/>
                <w:sz w:val="21"/>
                <w:szCs w:val="21"/>
                <w:lang w:bidi="ar"/>
              </w:rPr>
              <w:t>0.5</w:t>
            </w:r>
            <w:r w:rsidRPr="00FA33AC">
              <w:rPr>
                <w:rFonts w:eastAsiaTheme="minorEastAsia"/>
                <w:color w:val="000000"/>
                <w:kern w:val="0"/>
                <w:sz w:val="21"/>
                <w:szCs w:val="21"/>
                <w:lang w:bidi="ar"/>
              </w:rPr>
              <w:t>分。</w:t>
            </w:r>
          </w:p>
        </w:tc>
        <w:tc>
          <w:tcPr>
            <w:tcW w:w="994" w:type="dxa"/>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850" w:type="dxa"/>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r>
      <w:tr w:rsidR="00C63CD2" w:rsidRPr="00FA33AC" w:rsidTr="0016079A">
        <w:trPr>
          <w:trHeight w:val="20"/>
          <w:jc w:val="center"/>
        </w:trPr>
        <w:tc>
          <w:tcPr>
            <w:tcW w:w="1045" w:type="dxa"/>
            <w:vMerge w:val="restart"/>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视频监控系统</w:t>
            </w:r>
          </w:p>
        </w:tc>
        <w:tc>
          <w:tcPr>
            <w:tcW w:w="2669"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小区出入口</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安装</w:t>
            </w:r>
            <w:r w:rsidRPr="00FA33AC">
              <w:rPr>
                <w:rFonts w:eastAsiaTheme="minorEastAsia"/>
                <w:color w:val="000000"/>
                <w:kern w:val="0"/>
                <w:sz w:val="21"/>
                <w:szCs w:val="21"/>
                <w:lang w:bidi="ar"/>
              </w:rPr>
              <w:t>400</w:t>
            </w:r>
            <w:r w:rsidRPr="00FA33AC">
              <w:rPr>
                <w:rFonts w:eastAsiaTheme="minorEastAsia"/>
                <w:color w:val="000000"/>
                <w:kern w:val="0"/>
                <w:sz w:val="21"/>
                <w:szCs w:val="21"/>
                <w:lang w:bidi="ar"/>
              </w:rPr>
              <w:t>万像素全结构化抓拍</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8</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发现一处未视频覆盖的扣</w:t>
            </w:r>
            <w:r w:rsidRPr="00FA33AC">
              <w:rPr>
                <w:rFonts w:eastAsiaTheme="minorEastAsia"/>
                <w:color w:val="000000"/>
                <w:kern w:val="0"/>
                <w:sz w:val="21"/>
                <w:szCs w:val="21"/>
                <w:lang w:bidi="ar"/>
              </w:rPr>
              <w:t>2</w:t>
            </w:r>
            <w:r w:rsidRPr="00FA33AC">
              <w:rPr>
                <w:rFonts w:eastAsiaTheme="minorEastAsia"/>
                <w:color w:val="000000"/>
                <w:kern w:val="0"/>
                <w:sz w:val="21"/>
                <w:szCs w:val="21"/>
                <w:lang w:bidi="ar"/>
              </w:rPr>
              <w:t>分，或已安装但不符合要求的扣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16079A">
        <w:trPr>
          <w:trHeight w:val="20"/>
          <w:jc w:val="center"/>
        </w:trPr>
        <w:tc>
          <w:tcPr>
            <w:tcW w:w="1045" w:type="dxa"/>
            <w:vMerge/>
            <w:noWrap/>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2669"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小区主要道路、十字路口、公共活动区域等</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安装</w:t>
            </w:r>
            <w:r w:rsidRPr="00FA33AC">
              <w:rPr>
                <w:rFonts w:eastAsiaTheme="minorEastAsia"/>
                <w:color w:val="000000"/>
                <w:kern w:val="0"/>
                <w:sz w:val="21"/>
                <w:szCs w:val="21"/>
                <w:lang w:bidi="ar"/>
              </w:rPr>
              <w:t>400</w:t>
            </w:r>
            <w:r w:rsidRPr="00FA33AC">
              <w:rPr>
                <w:rFonts w:eastAsiaTheme="minorEastAsia"/>
                <w:color w:val="000000"/>
                <w:kern w:val="0"/>
                <w:sz w:val="21"/>
                <w:szCs w:val="21"/>
                <w:lang w:bidi="ar"/>
              </w:rPr>
              <w:t>万像素带红外全结构化抓拍</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5</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发现一处未视频覆盖的扣</w:t>
            </w:r>
            <w:r w:rsidRPr="00FA33AC">
              <w:rPr>
                <w:rFonts w:eastAsiaTheme="minorEastAsia"/>
                <w:color w:val="000000"/>
                <w:kern w:val="0"/>
                <w:sz w:val="21"/>
                <w:szCs w:val="21"/>
                <w:lang w:bidi="ar"/>
              </w:rPr>
              <w:t>2</w:t>
            </w:r>
            <w:r w:rsidRPr="00FA33AC">
              <w:rPr>
                <w:rFonts w:eastAsiaTheme="minorEastAsia"/>
                <w:color w:val="000000"/>
                <w:kern w:val="0"/>
                <w:sz w:val="21"/>
                <w:szCs w:val="21"/>
                <w:lang w:bidi="ar"/>
              </w:rPr>
              <w:t>分，或已安装但不符合要求的扣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16079A">
        <w:trPr>
          <w:trHeight w:val="20"/>
          <w:jc w:val="center"/>
        </w:trPr>
        <w:tc>
          <w:tcPr>
            <w:tcW w:w="1045" w:type="dxa"/>
            <w:vMerge/>
            <w:noWrap/>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2669"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住宅楼栋出入口、楼道等</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安装</w:t>
            </w:r>
            <w:r w:rsidRPr="00FA33AC">
              <w:rPr>
                <w:rFonts w:eastAsiaTheme="minorEastAsia"/>
                <w:color w:val="000000"/>
                <w:kern w:val="0"/>
                <w:sz w:val="21"/>
                <w:szCs w:val="21"/>
                <w:lang w:bidi="ar"/>
              </w:rPr>
              <w:t>400</w:t>
            </w:r>
            <w:r w:rsidRPr="00FA33AC">
              <w:rPr>
                <w:rFonts w:eastAsiaTheme="minorEastAsia"/>
                <w:color w:val="000000"/>
                <w:kern w:val="0"/>
                <w:sz w:val="21"/>
                <w:szCs w:val="21"/>
                <w:lang w:bidi="ar"/>
              </w:rPr>
              <w:t>万像素人脸抓拍</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5</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发现一处未视频覆盖的扣</w:t>
            </w:r>
            <w:r w:rsidRPr="00FA33AC">
              <w:rPr>
                <w:rFonts w:eastAsiaTheme="minorEastAsia"/>
                <w:color w:val="000000"/>
                <w:kern w:val="0"/>
                <w:sz w:val="21"/>
                <w:szCs w:val="21"/>
                <w:lang w:bidi="ar"/>
              </w:rPr>
              <w:t>2</w:t>
            </w:r>
            <w:r w:rsidRPr="00FA33AC">
              <w:rPr>
                <w:rFonts w:eastAsiaTheme="minorEastAsia"/>
                <w:color w:val="000000"/>
                <w:kern w:val="0"/>
                <w:sz w:val="21"/>
                <w:szCs w:val="21"/>
                <w:lang w:bidi="ar"/>
              </w:rPr>
              <w:t>分，或已安装但不符合要求的扣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16079A">
        <w:trPr>
          <w:trHeight w:val="20"/>
          <w:jc w:val="center"/>
        </w:trPr>
        <w:tc>
          <w:tcPr>
            <w:tcW w:w="1045" w:type="dxa"/>
            <w:vMerge/>
            <w:noWrap/>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2669"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电梯轿厢、电梯厅</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安装</w:t>
            </w:r>
            <w:r w:rsidRPr="00FA33AC">
              <w:rPr>
                <w:rFonts w:eastAsiaTheme="minorEastAsia"/>
                <w:color w:val="000000"/>
                <w:kern w:val="0"/>
                <w:sz w:val="21"/>
                <w:szCs w:val="21"/>
                <w:lang w:bidi="ar"/>
              </w:rPr>
              <w:t>400</w:t>
            </w:r>
            <w:r w:rsidRPr="00FA33AC">
              <w:rPr>
                <w:rFonts w:eastAsiaTheme="minorEastAsia"/>
                <w:color w:val="000000"/>
                <w:kern w:val="0"/>
                <w:sz w:val="21"/>
                <w:szCs w:val="21"/>
                <w:lang w:bidi="ar"/>
              </w:rPr>
              <w:t>万像素带红外</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4</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发现一处未视频覆盖的扣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分，或已安装但不符合要求的扣</w:t>
            </w:r>
            <w:r w:rsidRPr="00FA33AC">
              <w:rPr>
                <w:rFonts w:eastAsiaTheme="minorEastAsia"/>
                <w:color w:val="000000"/>
                <w:kern w:val="0"/>
                <w:sz w:val="21"/>
                <w:szCs w:val="21"/>
                <w:lang w:bidi="ar"/>
              </w:rPr>
              <w:t>0.5</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064D86">
        <w:trPr>
          <w:trHeight w:val="1361"/>
          <w:jc w:val="center"/>
        </w:trPr>
        <w:tc>
          <w:tcPr>
            <w:tcW w:w="1045" w:type="dxa"/>
            <w:vMerge/>
            <w:noWrap/>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2669"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小区消防控制室、消防水泵房、小区变（配）电、供水泵房、电梯机房、安防监控中心等重要机房的出入口</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安装</w:t>
            </w:r>
            <w:r w:rsidRPr="00FA33AC">
              <w:rPr>
                <w:rFonts w:eastAsiaTheme="minorEastAsia"/>
                <w:color w:val="000000"/>
                <w:kern w:val="0"/>
                <w:sz w:val="21"/>
                <w:szCs w:val="21"/>
                <w:lang w:bidi="ar"/>
              </w:rPr>
              <w:t>400</w:t>
            </w:r>
            <w:r w:rsidRPr="00FA33AC">
              <w:rPr>
                <w:rFonts w:eastAsiaTheme="minorEastAsia"/>
                <w:color w:val="000000"/>
                <w:kern w:val="0"/>
                <w:sz w:val="21"/>
                <w:szCs w:val="21"/>
                <w:lang w:bidi="ar"/>
              </w:rPr>
              <w:t>万像素人脸抓拍</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3</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发现一处未视频覆盖的扣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分，或已安装但不符合要求的扣</w:t>
            </w:r>
            <w:r w:rsidRPr="00FA33AC">
              <w:rPr>
                <w:rFonts w:eastAsiaTheme="minorEastAsia"/>
                <w:color w:val="000000"/>
                <w:kern w:val="0"/>
                <w:sz w:val="21"/>
                <w:szCs w:val="21"/>
                <w:lang w:bidi="ar"/>
              </w:rPr>
              <w:t>0.5</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16079A">
        <w:trPr>
          <w:trHeight w:val="20"/>
          <w:jc w:val="center"/>
        </w:trPr>
        <w:tc>
          <w:tcPr>
            <w:tcW w:w="1045" w:type="dxa"/>
            <w:vMerge w:val="restart"/>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小区智能设施</w:t>
            </w:r>
          </w:p>
        </w:tc>
        <w:tc>
          <w:tcPr>
            <w:tcW w:w="2669" w:type="dxa"/>
            <w:vMerge w:val="restart"/>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小区公共区域</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电动自行车、汽车充电桩</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2</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发现一处未安装的扣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分，或已安装但不符合要求的扣</w:t>
            </w:r>
            <w:r w:rsidRPr="00FA33AC">
              <w:rPr>
                <w:rFonts w:eastAsiaTheme="minorEastAsia"/>
                <w:color w:val="000000"/>
                <w:kern w:val="0"/>
                <w:sz w:val="21"/>
                <w:szCs w:val="21"/>
                <w:lang w:bidi="ar"/>
              </w:rPr>
              <w:t>0.5</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16079A">
        <w:trPr>
          <w:trHeight w:val="20"/>
          <w:jc w:val="center"/>
        </w:trPr>
        <w:tc>
          <w:tcPr>
            <w:tcW w:w="1045" w:type="dxa"/>
            <w:vMerge/>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2669" w:type="dxa"/>
            <w:vMerge/>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kern w:val="0"/>
                <w:sz w:val="21"/>
                <w:szCs w:val="21"/>
                <w:lang w:bidi="ar"/>
              </w:rPr>
            </w:pPr>
            <w:r w:rsidRPr="00FA33AC">
              <w:rPr>
                <w:rFonts w:eastAsiaTheme="minorEastAsia"/>
                <w:kern w:val="0"/>
                <w:sz w:val="21"/>
                <w:szCs w:val="21"/>
                <w:lang w:bidi="ar"/>
              </w:rPr>
              <w:t>室外消防栓监控监测设备</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kern w:val="0"/>
                <w:sz w:val="21"/>
                <w:szCs w:val="21"/>
                <w:lang w:bidi="ar"/>
              </w:rPr>
            </w:pPr>
            <w:r w:rsidRPr="00FA33AC">
              <w:rPr>
                <w:rFonts w:eastAsiaTheme="minorEastAsia"/>
                <w:kern w:val="0"/>
                <w:sz w:val="21"/>
                <w:szCs w:val="21"/>
                <w:lang w:bidi="ar"/>
              </w:rPr>
              <w:t>2</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kern w:val="0"/>
                <w:sz w:val="21"/>
                <w:szCs w:val="21"/>
                <w:lang w:bidi="ar"/>
              </w:rPr>
            </w:pPr>
            <w:r w:rsidRPr="00FA33AC">
              <w:rPr>
                <w:rFonts w:eastAsiaTheme="minorEastAsia"/>
                <w:kern w:val="0"/>
                <w:sz w:val="21"/>
                <w:szCs w:val="21"/>
                <w:lang w:bidi="ar"/>
              </w:rPr>
              <w:t>发现一处未安装的扣</w:t>
            </w:r>
            <w:r w:rsidRPr="00FA33AC">
              <w:rPr>
                <w:rFonts w:eastAsiaTheme="minorEastAsia"/>
                <w:kern w:val="0"/>
                <w:sz w:val="21"/>
                <w:szCs w:val="21"/>
                <w:lang w:bidi="ar"/>
              </w:rPr>
              <w:t>1</w:t>
            </w:r>
            <w:r w:rsidRPr="00FA33AC">
              <w:rPr>
                <w:rFonts w:eastAsiaTheme="minorEastAsia"/>
                <w:kern w:val="0"/>
                <w:sz w:val="21"/>
                <w:szCs w:val="21"/>
                <w:lang w:bidi="ar"/>
              </w:rPr>
              <w:t>分，或已安装但不符合要求的扣</w:t>
            </w:r>
            <w:r w:rsidRPr="00FA33AC">
              <w:rPr>
                <w:rFonts w:eastAsiaTheme="minorEastAsia"/>
                <w:kern w:val="0"/>
                <w:sz w:val="21"/>
                <w:szCs w:val="21"/>
                <w:lang w:bidi="ar"/>
              </w:rPr>
              <w:t>0.5</w:t>
            </w:r>
            <w:r w:rsidRPr="00FA33AC">
              <w:rPr>
                <w:rFonts w:eastAsiaTheme="minorEastAsia"/>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16079A">
        <w:trPr>
          <w:trHeight w:val="20"/>
          <w:jc w:val="center"/>
        </w:trPr>
        <w:tc>
          <w:tcPr>
            <w:tcW w:w="1045" w:type="dxa"/>
            <w:vMerge/>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2669" w:type="dxa"/>
            <w:vMerge/>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路灯、智能信报箱（快件箱）、井盖等物联设备</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2</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发现一处未安装的扣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分，或已安装但不符合要求的扣</w:t>
            </w:r>
            <w:r w:rsidRPr="00FA33AC">
              <w:rPr>
                <w:rFonts w:eastAsiaTheme="minorEastAsia"/>
                <w:color w:val="000000"/>
                <w:kern w:val="0"/>
                <w:sz w:val="21"/>
                <w:szCs w:val="21"/>
                <w:lang w:bidi="ar"/>
              </w:rPr>
              <w:t>0.5</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16079A">
        <w:trPr>
          <w:trHeight w:val="20"/>
          <w:jc w:val="center"/>
        </w:trPr>
        <w:tc>
          <w:tcPr>
            <w:tcW w:w="1045"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高空抛物监管系统</w:t>
            </w:r>
          </w:p>
        </w:tc>
        <w:tc>
          <w:tcPr>
            <w:tcW w:w="2669"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小区各个楼栋</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对小区所有楼栋进行检测，联动低点球机，采用轨迹算法，精确记录物体降落楼层，轨迹。</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3</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发现一处未安装的扣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分，或已安装但不符合要求的扣</w:t>
            </w:r>
            <w:r w:rsidRPr="00FA33AC">
              <w:rPr>
                <w:rFonts w:eastAsiaTheme="minorEastAsia"/>
                <w:color w:val="000000"/>
                <w:kern w:val="0"/>
                <w:sz w:val="21"/>
                <w:szCs w:val="21"/>
                <w:lang w:bidi="ar"/>
              </w:rPr>
              <w:t>0.5</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A72754">
        <w:trPr>
          <w:trHeight w:val="964"/>
          <w:jc w:val="center"/>
        </w:trPr>
        <w:tc>
          <w:tcPr>
            <w:tcW w:w="1045"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rPr>
              <w:t>AR</w:t>
            </w:r>
            <w:r w:rsidRPr="00FA33AC">
              <w:rPr>
                <w:rFonts w:eastAsiaTheme="minorEastAsia"/>
                <w:color w:val="000000"/>
                <w:kern w:val="0"/>
                <w:sz w:val="21"/>
                <w:szCs w:val="21"/>
              </w:rPr>
              <w:t>全景</w:t>
            </w:r>
          </w:p>
        </w:tc>
        <w:tc>
          <w:tcPr>
            <w:tcW w:w="2669"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val="en-GB"/>
              </w:rPr>
              <w:t>小区制高点</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color w:val="000000"/>
                <w:kern w:val="0"/>
                <w:sz w:val="21"/>
                <w:szCs w:val="21"/>
                <w:lang w:val="en-GB"/>
              </w:rPr>
              <w:t>在社区高点安装</w:t>
            </w:r>
            <w:r w:rsidRPr="00FA33AC">
              <w:rPr>
                <w:rFonts w:eastAsiaTheme="minorEastAsia"/>
                <w:color w:val="000000"/>
                <w:kern w:val="0"/>
                <w:sz w:val="21"/>
                <w:szCs w:val="21"/>
                <w:lang w:val="en-GB"/>
              </w:rPr>
              <w:t>AR</w:t>
            </w:r>
            <w:r w:rsidRPr="00FA33AC">
              <w:rPr>
                <w:rFonts w:eastAsiaTheme="minorEastAsia"/>
                <w:color w:val="000000"/>
                <w:kern w:val="0"/>
                <w:sz w:val="21"/>
                <w:szCs w:val="21"/>
                <w:lang w:val="en-GB"/>
              </w:rPr>
              <w:t>全景摄像机，对小区全景进行统一展示，在实景地图上建立标签，关联监控点位和其它物联设备。</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3</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发现一处未安装巡查的扣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分，或已安装但不符合要求的扣</w:t>
            </w:r>
            <w:r w:rsidRPr="00FA33AC">
              <w:rPr>
                <w:rFonts w:eastAsiaTheme="minorEastAsia"/>
                <w:color w:val="000000"/>
                <w:kern w:val="0"/>
                <w:sz w:val="21"/>
                <w:szCs w:val="21"/>
                <w:lang w:bidi="ar"/>
              </w:rPr>
              <w:t>0.5</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A72754">
        <w:trPr>
          <w:trHeight w:val="964"/>
          <w:jc w:val="center"/>
        </w:trPr>
        <w:tc>
          <w:tcPr>
            <w:tcW w:w="1045"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rPr>
            </w:pPr>
            <w:r w:rsidRPr="00FA33AC">
              <w:rPr>
                <w:rFonts w:eastAsiaTheme="minorEastAsia"/>
                <w:color w:val="000000"/>
                <w:kern w:val="0"/>
                <w:sz w:val="21"/>
                <w:szCs w:val="21"/>
                <w:lang w:bidi="ar"/>
              </w:rPr>
              <w:t>电子巡查系统</w:t>
            </w:r>
          </w:p>
        </w:tc>
        <w:tc>
          <w:tcPr>
            <w:tcW w:w="2669"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val="en-GB"/>
              </w:rPr>
            </w:pPr>
            <w:r w:rsidRPr="00FA33AC">
              <w:rPr>
                <w:rFonts w:eastAsiaTheme="minorEastAsia"/>
                <w:color w:val="000000"/>
                <w:kern w:val="0"/>
                <w:sz w:val="21"/>
                <w:szCs w:val="21"/>
                <w:lang w:bidi="ar"/>
              </w:rPr>
              <w:t>小区监控中心、机电设备间、集中供水设备间、集中供暖设备间、集中供气设备间</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val="en-GB"/>
              </w:rPr>
            </w:pPr>
            <w:r w:rsidRPr="00FA33AC">
              <w:rPr>
                <w:rFonts w:eastAsiaTheme="minorEastAsia"/>
                <w:color w:val="000000"/>
                <w:kern w:val="0"/>
                <w:sz w:val="21"/>
                <w:szCs w:val="21"/>
                <w:lang w:bidi="ar"/>
              </w:rPr>
              <w:t>采用电子巡查，检查各关键设备运行状况</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2</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发现一处未安装巡查的扣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分，或已安装但不符合要求的扣</w:t>
            </w:r>
            <w:r w:rsidRPr="00FA33AC">
              <w:rPr>
                <w:rFonts w:eastAsiaTheme="minorEastAsia"/>
                <w:color w:val="000000"/>
                <w:kern w:val="0"/>
                <w:sz w:val="21"/>
                <w:szCs w:val="21"/>
                <w:lang w:bidi="ar"/>
              </w:rPr>
              <w:t>0.5</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A72754">
        <w:trPr>
          <w:trHeight w:val="737"/>
          <w:jc w:val="center"/>
        </w:trPr>
        <w:tc>
          <w:tcPr>
            <w:tcW w:w="1045"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val="en-GB"/>
              </w:rPr>
              <w:t>一键求助</w:t>
            </w:r>
          </w:p>
        </w:tc>
        <w:tc>
          <w:tcPr>
            <w:tcW w:w="2669"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val="en-GB"/>
              </w:rPr>
              <w:t>重点帮扶对象、居家养老长者</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color w:val="000000"/>
                <w:kern w:val="0"/>
                <w:sz w:val="21"/>
                <w:szCs w:val="21"/>
                <w:lang w:val="en-GB"/>
              </w:rPr>
              <w:t>配备可定位的紧急报警（求助）装置，实现快速报警，双向语音对讲。</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2</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发现一处未安装巡查的扣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A72754">
        <w:trPr>
          <w:trHeight w:val="964"/>
          <w:jc w:val="center"/>
        </w:trPr>
        <w:tc>
          <w:tcPr>
            <w:tcW w:w="1045"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val="en-GB"/>
              </w:rPr>
            </w:pPr>
            <w:r w:rsidRPr="00FA33AC">
              <w:rPr>
                <w:rFonts w:eastAsiaTheme="minorEastAsia"/>
                <w:color w:val="000000"/>
                <w:kern w:val="0"/>
                <w:sz w:val="21"/>
                <w:szCs w:val="21"/>
                <w:lang w:val="en-GB"/>
              </w:rPr>
              <w:t>信息发布系统</w:t>
            </w:r>
          </w:p>
        </w:tc>
        <w:tc>
          <w:tcPr>
            <w:tcW w:w="2669"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val="en-GB"/>
              </w:rPr>
            </w:pPr>
            <w:r w:rsidRPr="00FA33AC">
              <w:rPr>
                <w:rFonts w:eastAsiaTheme="minorEastAsia"/>
                <w:color w:val="000000"/>
                <w:kern w:val="0"/>
                <w:sz w:val="21"/>
                <w:szCs w:val="21"/>
                <w:lang w:val="en-GB"/>
              </w:rPr>
              <w:t>小区广场、运动场馆</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val="en-GB"/>
              </w:rPr>
            </w:pPr>
            <w:r w:rsidRPr="00FA33AC">
              <w:rPr>
                <w:rFonts w:eastAsiaTheme="minorEastAsia"/>
                <w:color w:val="000000"/>
                <w:kern w:val="0"/>
                <w:sz w:val="21"/>
                <w:szCs w:val="21"/>
                <w:lang w:val="en-GB"/>
              </w:rPr>
              <w:t>配备信息发布或公共广播系统，其中包括室内屏，室外屏、手机等多种样式的电子信息发布屏或公共广播播放。</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2</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发现一处未安装巡查的扣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16079A">
        <w:trPr>
          <w:trHeight w:val="20"/>
          <w:jc w:val="center"/>
        </w:trPr>
        <w:tc>
          <w:tcPr>
            <w:tcW w:w="1045" w:type="dxa"/>
            <w:vMerge w:val="restart"/>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物管单位应用服务</w:t>
            </w:r>
          </w:p>
        </w:tc>
        <w:tc>
          <w:tcPr>
            <w:tcW w:w="2669"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小区设置安防监控室</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对有需求的物管单位，可依托前端感知设备及人员、房屋、车辆管理服务建设物业端。建设个性化的物业服务功能，让物业单位能够更为方便掌握小区的人员、车辆、安防动态。</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3</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发现一处未设置监控室的扣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分，或已设置但不符合要求的扣</w:t>
            </w:r>
            <w:r w:rsidRPr="00FA33AC">
              <w:rPr>
                <w:rFonts w:eastAsiaTheme="minorEastAsia"/>
                <w:color w:val="000000"/>
                <w:kern w:val="0"/>
                <w:sz w:val="21"/>
                <w:szCs w:val="21"/>
                <w:lang w:bidi="ar"/>
              </w:rPr>
              <w:t>0.5</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16079A">
        <w:trPr>
          <w:trHeight w:val="20"/>
          <w:jc w:val="center"/>
        </w:trPr>
        <w:tc>
          <w:tcPr>
            <w:tcW w:w="1045" w:type="dxa"/>
            <w:vMerge/>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2669"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数据汇聚能力</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平安智慧小区采集的一标三实数据及动态的人像、车辆、门禁等数据能实时汇聚至县区及市级平安智慧小区管理平台。</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5</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发现一处数据未汇聚扣</w:t>
            </w:r>
            <w:r w:rsidRPr="00FA33AC">
              <w:rPr>
                <w:rFonts w:eastAsiaTheme="minorEastAsia"/>
                <w:color w:val="000000"/>
                <w:kern w:val="0"/>
                <w:sz w:val="21"/>
                <w:szCs w:val="21"/>
                <w:lang w:bidi="ar"/>
              </w:rPr>
              <w:t>4</w:t>
            </w:r>
            <w:r w:rsidRPr="00FA33AC">
              <w:rPr>
                <w:rFonts w:eastAsiaTheme="minorEastAsia"/>
                <w:color w:val="000000"/>
                <w:kern w:val="0"/>
                <w:sz w:val="21"/>
                <w:szCs w:val="21"/>
                <w:lang w:bidi="ar"/>
              </w:rPr>
              <w:t>分，数据未按标准上传或是汇聚后数据不符合标准的扣</w:t>
            </w:r>
            <w:r w:rsidRPr="00FA33AC">
              <w:rPr>
                <w:rFonts w:eastAsiaTheme="minorEastAsia"/>
                <w:color w:val="000000"/>
                <w:kern w:val="0"/>
                <w:sz w:val="21"/>
                <w:szCs w:val="21"/>
                <w:lang w:bidi="ar"/>
              </w:rPr>
              <w:t>3</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16079A">
        <w:trPr>
          <w:trHeight w:val="20"/>
          <w:jc w:val="center"/>
        </w:trPr>
        <w:tc>
          <w:tcPr>
            <w:tcW w:w="1045" w:type="dxa"/>
            <w:vMerge/>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p>
        </w:tc>
        <w:tc>
          <w:tcPr>
            <w:tcW w:w="2669"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政府其他部门接入与支持</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对其他有业务需求的政府部门，可提供数据的接入与支持服务。</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3</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应用服务中没有预留数据对接服务的扣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16079A">
        <w:trPr>
          <w:trHeight w:val="20"/>
          <w:jc w:val="center"/>
        </w:trPr>
        <w:tc>
          <w:tcPr>
            <w:tcW w:w="1045" w:type="dxa"/>
            <w:vAlign w:val="center"/>
          </w:tcPr>
          <w:p w:rsidR="00EF2FDE"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val="en-GB"/>
              </w:rPr>
            </w:pPr>
            <w:r w:rsidRPr="00FA33AC">
              <w:rPr>
                <w:rFonts w:eastAsiaTheme="minorEastAsia"/>
                <w:color w:val="000000"/>
                <w:kern w:val="0"/>
                <w:sz w:val="21"/>
                <w:szCs w:val="21"/>
                <w:lang w:val="en-GB"/>
              </w:rPr>
              <w:t>泛感知</w:t>
            </w:r>
          </w:p>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val="en-GB"/>
              </w:rPr>
              <w:t>系统</w:t>
            </w:r>
          </w:p>
        </w:tc>
        <w:tc>
          <w:tcPr>
            <w:tcW w:w="2669"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val="en-GB"/>
              </w:rPr>
              <w:t>实有设备周边</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kern w:val="0"/>
                <w:sz w:val="21"/>
                <w:szCs w:val="21"/>
                <w:lang w:val="en-GB"/>
              </w:rPr>
              <w:t>包含智能电表、智能水表、智能井盖、消防栓监控、无线独立烟感、燃气泄漏检测、门磁、地磁等感知设备。新建小区供配电线路、设备应全部加装电气火灾探测器。毎处配电箱安装智慧式安全用电监测设备。</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5</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发现一处未安装巡查的扣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分，或已安装但不符合要求的扣</w:t>
            </w:r>
            <w:r w:rsidRPr="00FA33AC">
              <w:rPr>
                <w:rFonts w:eastAsiaTheme="minorEastAsia"/>
                <w:color w:val="000000"/>
                <w:kern w:val="0"/>
                <w:sz w:val="21"/>
                <w:szCs w:val="21"/>
                <w:lang w:bidi="ar"/>
              </w:rPr>
              <w:t>0.5</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16079A">
        <w:trPr>
          <w:trHeight w:val="20"/>
          <w:jc w:val="center"/>
        </w:trPr>
        <w:tc>
          <w:tcPr>
            <w:tcW w:w="1045" w:type="dxa"/>
            <w:vMerge w:val="restart"/>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val="en-GB"/>
              </w:rPr>
              <w:t>联网标准</w:t>
            </w:r>
          </w:p>
        </w:tc>
        <w:tc>
          <w:tcPr>
            <w:tcW w:w="2669"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val="en-GB"/>
              </w:rPr>
              <w:t>视频联网</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bidi="ar"/>
              </w:rPr>
            </w:pPr>
            <w:r w:rsidRPr="00FA33AC">
              <w:rPr>
                <w:rFonts w:eastAsiaTheme="minorEastAsia"/>
                <w:color w:val="000000"/>
                <w:kern w:val="0"/>
                <w:sz w:val="21"/>
                <w:szCs w:val="21"/>
                <w:lang w:val="en-GB"/>
              </w:rPr>
              <w:t>小区</w:t>
            </w:r>
            <w:r w:rsidRPr="00FA33AC">
              <w:rPr>
                <w:rFonts w:eastAsiaTheme="minorEastAsia"/>
                <w:kern w:val="0"/>
                <w:sz w:val="21"/>
                <w:szCs w:val="21"/>
                <w:lang w:val="en-GB"/>
              </w:rPr>
              <w:t>视频监控资源应接入本级</w:t>
            </w:r>
            <w:r w:rsidRPr="00FA33AC">
              <w:rPr>
                <w:rFonts w:eastAsiaTheme="minorEastAsia"/>
                <w:kern w:val="0"/>
                <w:sz w:val="21"/>
                <w:szCs w:val="21"/>
                <w:lang w:val="en-GB"/>
              </w:rPr>
              <w:t>“</w:t>
            </w:r>
            <w:r w:rsidRPr="00FA33AC">
              <w:rPr>
                <w:rFonts w:eastAsiaTheme="minorEastAsia"/>
                <w:kern w:val="0"/>
                <w:sz w:val="21"/>
                <w:szCs w:val="21"/>
                <w:lang w:val="en-GB"/>
              </w:rPr>
              <w:t>雪亮工程</w:t>
            </w:r>
            <w:r w:rsidRPr="00FA33AC">
              <w:rPr>
                <w:rFonts w:eastAsiaTheme="minorEastAsia"/>
                <w:kern w:val="0"/>
                <w:sz w:val="21"/>
                <w:szCs w:val="21"/>
                <w:lang w:val="en-GB"/>
              </w:rPr>
              <w:t>”</w:t>
            </w:r>
            <w:r w:rsidRPr="00FA33AC">
              <w:rPr>
                <w:rFonts w:eastAsiaTheme="minorEastAsia"/>
                <w:kern w:val="0"/>
                <w:sz w:val="21"/>
                <w:szCs w:val="21"/>
                <w:lang w:val="en-GB"/>
              </w:rPr>
              <w:t>平台，</w:t>
            </w:r>
            <w:r w:rsidRPr="00FA33AC">
              <w:rPr>
                <w:rFonts w:eastAsiaTheme="minorEastAsia"/>
                <w:color w:val="000000"/>
                <w:kern w:val="0"/>
                <w:sz w:val="21"/>
                <w:szCs w:val="21"/>
                <w:lang w:val="en-GB"/>
              </w:rPr>
              <w:t>必须符合</w:t>
            </w:r>
            <w:r w:rsidRPr="00FA33AC">
              <w:rPr>
                <w:rFonts w:eastAsiaTheme="minorEastAsia"/>
                <w:color w:val="000000"/>
                <w:kern w:val="0"/>
                <w:sz w:val="21"/>
                <w:szCs w:val="21"/>
                <w:lang w:val="en-GB"/>
              </w:rPr>
              <w:t>GB/T 28181-2016</w:t>
            </w:r>
            <w:r w:rsidRPr="00FA33AC">
              <w:rPr>
                <w:rFonts w:eastAsiaTheme="minorEastAsia"/>
                <w:color w:val="000000"/>
                <w:kern w:val="0"/>
                <w:sz w:val="21"/>
                <w:szCs w:val="21"/>
                <w:lang w:val="en-GB"/>
              </w:rPr>
              <w:t>国家标准，支持国标联网接入。</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5</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无法接入的扣</w:t>
            </w:r>
            <w:r w:rsidRPr="00FA33AC">
              <w:rPr>
                <w:rFonts w:eastAsiaTheme="minorEastAsia"/>
                <w:color w:val="000000"/>
                <w:kern w:val="0"/>
                <w:sz w:val="21"/>
                <w:szCs w:val="21"/>
                <w:lang w:bidi="ar"/>
              </w:rPr>
              <w:t>5</w:t>
            </w:r>
            <w:r w:rsidRPr="00FA33AC">
              <w:rPr>
                <w:rFonts w:eastAsiaTheme="minorEastAsia"/>
                <w:color w:val="000000"/>
                <w:kern w:val="0"/>
                <w:sz w:val="21"/>
                <w:szCs w:val="21"/>
                <w:lang w:bidi="ar"/>
              </w:rPr>
              <w:t>分，接入不达标的扣</w:t>
            </w:r>
            <w:r w:rsidRPr="00FA33AC">
              <w:rPr>
                <w:rFonts w:eastAsiaTheme="minorEastAsia"/>
                <w:color w:val="000000"/>
                <w:kern w:val="0"/>
                <w:sz w:val="21"/>
                <w:szCs w:val="21"/>
                <w:lang w:bidi="ar"/>
              </w:rPr>
              <w:t>3</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16079A">
        <w:trPr>
          <w:trHeight w:val="20"/>
          <w:jc w:val="center"/>
        </w:trPr>
        <w:tc>
          <w:tcPr>
            <w:tcW w:w="1045" w:type="dxa"/>
            <w:vMerge/>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val="en-GB"/>
              </w:rPr>
            </w:pPr>
          </w:p>
        </w:tc>
        <w:tc>
          <w:tcPr>
            <w:tcW w:w="2669"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val="en-GB"/>
              </w:rPr>
            </w:pPr>
            <w:r w:rsidRPr="00FA33AC">
              <w:rPr>
                <w:rFonts w:eastAsiaTheme="minorEastAsia"/>
                <w:color w:val="000000"/>
                <w:kern w:val="0"/>
                <w:sz w:val="21"/>
                <w:szCs w:val="21"/>
                <w:lang w:val="en-GB"/>
              </w:rPr>
              <w:t>图像联网</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val="en-GB"/>
              </w:rPr>
            </w:pPr>
            <w:r w:rsidRPr="00FA33AC">
              <w:rPr>
                <w:rFonts w:eastAsiaTheme="minorEastAsia"/>
                <w:color w:val="000000"/>
                <w:kern w:val="0"/>
                <w:sz w:val="21"/>
                <w:szCs w:val="21"/>
                <w:lang w:val="en-GB"/>
              </w:rPr>
              <w:t>人、车图像数据资源，必须符合</w:t>
            </w:r>
            <w:r w:rsidRPr="00FA33AC">
              <w:rPr>
                <w:rFonts w:eastAsiaTheme="minorEastAsia"/>
                <w:color w:val="000000"/>
                <w:kern w:val="0"/>
                <w:sz w:val="21"/>
                <w:szCs w:val="21"/>
                <w:lang w:val="en-GB"/>
              </w:rPr>
              <w:t>GA/T 1400</w:t>
            </w:r>
            <w:r w:rsidRPr="00FA33AC">
              <w:rPr>
                <w:rFonts w:eastAsiaTheme="minorEastAsia"/>
                <w:color w:val="000000"/>
                <w:kern w:val="0"/>
                <w:sz w:val="21"/>
                <w:szCs w:val="21"/>
                <w:lang w:val="en-GB"/>
              </w:rPr>
              <w:t>视图库接入标准，支持与公安视图库接入。</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4</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无法接入的扣</w:t>
            </w:r>
            <w:r w:rsidRPr="00FA33AC">
              <w:rPr>
                <w:rFonts w:eastAsiaTheme="minorEastAsia"/>
                <w:color w:val="000000"/>
                <w:kern w:val="0"/>
                <w:sz w:val="21"/>
                <w:szCs w:val="21"/>
                <w:lang w:bidi="ar"/>
              </w:rPr>
              <w:t>4</w:t>
            </w:r>
            <w:r w:rsidRPr="00FA33AC">
              <w:rPr>
                <w:rFonts w:eastAsiaTheme="minorEastAsia"/>
                <w:color w:val="000000"/>
                <w:kern w:val="0"/>
                <w:sz w:val="21"/>
                <w:szCs w:val="21"/>
                <w:lang w:bidi="ar"/>
              </w:rPr>
              <w:t>分，接入不达标的扣</w:t>
            </w:r>
            <w:r w:rsidRPr="00FA33AC">
              <w:rPr>
                <w:rFonts w:eastAsiaTheme="minorEastAsia"/>
                <w:color w:val="000000"/>
                <w:kern w:val="0"/>
                <w:sz w:val="21"/>
                <w:szCs w:val="21"/>
                <w:lang w:bidi="ar"/>
              </w:rPr>
              <w:t>2</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r w:rsidR="00C63CD2" w:rsidRPr="00FA33AC" w:rsidTr="0016079A">
        <w:trPr>
          <w:trHeight w:val="20"/>
          <w:jc w:val="center"/>
        </w:trPr>
        <w:tc>
          <w:tcPr>
            <w:tcW w:w="1045" w:type="dxa"/>
            <w:vMerge/>
            <w:vAlign w:val="center"/>
          </w:tcPr>
          <w:p w:rsidR="00C63CD2" w:rsidRPr="00FA33AC" w:rsidRDefault="00C63CD2" w:rsidP="0016079A">
            <w:pPr>
              <w:widowControl/>
              <w:spacing w:afterLines="0" w:after="0" w:line="280" w:lineRule="exact"/>
              <w:ind w:firstLineChars="0" w:firstLine="0"/>
              <w:jc w:val="center"/>
              <w:textAlignment w:val="center"/>
              <w:rPr>
                <w:rFonts w:eastAsiaTheme="minorEastAsia"/>
                <w:color w:val="000000"/>
                <w:kern w:val="0"/>
                <w:sz w:val="21"/>
                <w:szCs w:val="21"/>
                <w:lang w:val="en-GB"/>
              </w:rPr>
            </w:pPr>
          </w:p>
        </w:tc>
        <w:tc>
          <w:tcPr>
            <w:tcW w:w="2669"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val="en-GB"/>
              </w:rPr>
            </w:pPr>
            <w:r w:rsidRPr="00FA33AC">
              <w:rPr>
                <w:rFonts w:eastAsiaTheme="minorEastAsia"/>
                <w:color w:val="000000"/>
                <w:kern w:val="0"/>
                <w:sz w:val="21"/>
                <w:szCs w:val="21"/>
                <w:lang w:val="en-GB"/>
              </w:rPr>
              <w:t>统一授时</w:t>
            </w:r>
          </w:p>
        </w:tc>
        <w:tc>
          <w:tcPr>
            <w:tcW w:w="4332" w:type="dxa"/>
            <w:vAlign w:val="center"/>
          </w:tcPr>
          <w:p w:rsidR="00C63CD2" w:rsidRPr="00FA33AC" w:rsidRDefault="00B9125A" w:rsidP="0016079A">
            <w:pPr>
              <w:widowControl/>
              <w:spacing w:afterLines="0" w:after="0" w:line="280" w:lineRule="exact"/>
              <w:ind w:firstLineChars="0" w:firstLine="0"/>
              <w:jc w:val="left"/>
              <w:textAlignment w:val="center"/>
              <w:rPr>
                <w:rFonts w:eastAsiaTheme="minorEastAsia"/>
                <w:color w:val="000000"/>
                <w:kern w:val="0"/>
                <w:sz w:val="21"/>
                <w:szCs w:val="21"/>
                <w:lang w:val="en-GB"/>
              </w:rPr>
            </w:pPr>
            <w:r w:rsidRPr="00FA33AC">
              <w:rPr>
                <w:rFonts w:eastAsiaTheme="minorEastAsia"/>
                <w:color w:val="000000"/>
                <w:kern w:val="0"/>
                <w:sz w:val="21"/>
                <w:szCs w:val="21"/>
                <w:lang w:val="en-GB"/>
              </w:rPr>
              <w:t>统一授时系统配置时钟同步设备，对所有小区内部设备及管理系统进行统一授时，保持时钟同步。</w:t>
            </w:r>
          </w:p>
        </w:tc>
        <w:tc>
          <w:tcPr>
            <w:tcW w:w="1098" w:type="dxa"/>
            <w:noWrap/>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2</w:t>
            </w:r>
          </w:p>
        </w:tc>
        <w:tc>
          <w:tcPr>
            <w:tcW w:w="2768" w:type="dxa"/>
            <w:vAlign w:val="center"/>
          </w:tcPr>
          <w:p w:rsidR="00C63CD2" w:rsidRPr="00FA33AC" w:rsidRDefault="00B9125A" w:rsidP="0016079A">
            <w:pPr>
              <w:widowControl/>
              <w:spacing w:afterLines="0" w:after="0" w:line="280" w:lineRule="exact"/>
              <w:ind w:firstLineChars="0" w:firstLine="0"/>
              <w:jc w:val="center"/>
              <w:textAlignment w:val="center"/>
              <w:rPr>
                <w:rFonts w:eastAsiaTheme="minorEastAsia"/>
                <w:color w:val="000000"/>
                <w:kern w:val="0"/>
                <w:sz w:val="21"/>
                <w:szCs w:val="21"/>
                <w:lang w:bidi="ar"/>
              </w:rPr>
            </w:pPr>
            <w:r w:rsidRPr="00FA33AC">
              <w:rPr>
                <w:rFonts w:eastAsiaTheme="minorEastAsia"/>
                <w:color w:val="000000"/>
                <w:kern w:val="0"/>
                <w:sz w:val="21"/>
                <w:szCs w:val="21"/>
                <w:lang w:bidi="ar"/>
              </w:rPr>
              <w:t>应建未建的扣</w:t>
            </w:r>
            <w:r w:rsidRPr="00FA33AC">
              <w:rPr>
                <w:rFonts w:eastAsiaTheme="minorEastAsia"/>
                <w:color w:val="000000"/>
                <w:kern w:val="0"/>
                <w:sz w:val="21"/>
                <w:szCs w:val="21"/>
                <w:lang w:bidi="ar"/>
              </w:rPr>
              <w:t>2</w:t>
            </w:r>
            <w:r w:rsidRPr="00FA33AC">
              <w:rPr>
                <w:rFonts w:eastAsiaTheme="minorEastAsia"/>
                <w:color w:val="000000"/>
                <w:kern w:val="0"/>
                <w:sz w:val="21"/>
                <w:szCs w:val="21"/>
                <w:lang w:bidi="ar"/>
              </w:rPr>
              <w:t>分，已建系统时差</w:t>
            </w:r>
            <w:r w:rsidRPr="00FA33AC">
              <w:rPr>
                <w:rFonts w:eastAsiaTheme="minorEastAsia"/>
                <w:color w:val="000000"/>
                <w:kern w:val="0"/>
                <w:sz w:val="21"/>
                <w:szCs w:val="21"/>
                <w:lang w:bidi="ar"/>
              </w:rPr>
              <w:t>60</w:t>
            </w:r>
            <w:r w:rsidRPr="00FA33AC">
              <w:rPr>
                <w:rFonts w:eastAsiaTheme="minorEastAsia"/>
                <w:color w:val="000000"/>
                <w:kern w:val="0"/>
                <w:sz w:val="21"/>
                <w:szCs w:val="21"/>
                <w:lang w:bidi="ar"/>
              </w:rPr>
              <w:t>秒的扣</w:t>
            </w:r>
            <w:r w:rsidRPr="00FA33AC">
              <w:rPr>
                <w:rFonts w:eastAsiaTheme="minorEastAsia"/>
                <w:color w:val="000000"/>
                <w:kern w:val="0"/>
                <w:sz w:val="21"/>
                <w:szCs w:val="21"/>
                <w:lang w:bidi="ar"/>
              </w:rPr>
              <w:t>1</w:t>
            </w:r>
            <w:r w:rsidRPr="00FA33AC">
              <w:rPr>
                <w:rFonts w:eastAsiaTheme="minorEastAsia"/>
                <w:color w:val="000000"/>
                <w:kern w:val="0"/>
                <w:sz w:val="21"/>
                <w:szCs w:val="21"/>
                <w:lang w:bidi="ar"/>
              </w:rPr>
              <w:t>分。</w:t>
            </w:r>
          </w:p>
        </w:tc>
        <w:tc>
          <w:tcPr>
            <w:tcW w:w="994"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c>
          <w:tcPr>
            <w:tcW w:w="850" w:type="dxa"/>
            <w:noWrap/>
            <w:vAlign w:val="center"/>
          </w:tcPr>
          <w:p w:rsidR="00C63CD2" w:rsidRPr="00FA33AC" w:rsidRDefault="00C63CD2" w:rsidP="0016079A">
            <w:pPr>
              <w:widowControl/>
              <w:spacing w:afterLines="0" w:after="0" w:line="280" w:lineRule="exact"/>
              <w:ind w:firstLineChars="0" w:firstLine="0"/>
              <w:jc w:val="center"/>
              <w:rPr>
                <w:rFonts w:eastAsiaTheme="minorEastAsia"/>
                <w:color w:val="000000"/>
                <w:sz w:val="21"/>
                <w:szCs w:val="21"/>
              </w:rPr>
            </w:pPr>
          </w:p>
        </w:tc>
      </w:tr>
    </w:tbl>
    <w:p w:rsidR="00C63CD2" w:rsidRPr="00FA33AC" w:rsidRDefault="00C63CD2">
      <w:pPr>
        <w:tabs>
          <w:tab w:val="left" w:pos="7920"/>
        </w:tabs>
        <w:spacing w:after="0" w:line="276" w:lineRule="auto"/>
      </w:pPr>
    </w:p>
    <w:sectPr w:rsidR="00C63CD2" w:rsidRPr="00FA33AC" w:rsidSect="00004EAB">
      <w:pgSz w:w="16838" w:h="11906" w:orient="landscape"/>
      <w:pgMar w:top="1440" w:right="1440" w:bottom="1418" w:left="1440" w:header="851" w:footer="907" w:gutter="0"/>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0F1" w:rsidRDefault="005300F1">
      <w:pPr>
        <w:spacing w:after="0" w:line="240" w:lineRule="auto"/>
      </w:pPr>
      <w:r>
        <w:separator/>
      </w:r>
    </w:p>
  </w:endnote>
  <w:endnote w:type="continuationSeparator" w:id="0">
    <w:p w:rsidR="005300F1" w:rsidRDefault="0053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EU-F1">
    <w:altName w:val="黑体"/>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default"/>
    <w:sig w:usb0="00000000" w:usb1="00000000" w:usb2="00000000" w:usb3="00000000" w:csb0="00000001" w:csb1="00000000"/>
  </w:font>
  <w:font w:name="方正大黑简体">
    <w:altName w:val="黑体"/>
    <w:charset w:val="86"/>
    <w:family w:val="auto"/>
    <w:pitch w:val="default"/>
    <w:sig w:usb0="00000000" w:usb1="00000000" w:usb2="00000000" w:usb3="00000000" w:csb0="00040000" w:csb1="00000000"/>
  </w:font>
  <w:font w:name="幼圆">
    <w:panose1 w:val="02010509060101010101"/>
    <w:charset w:val="86"/>
    <w:family w:val="modern"/>
    <w:pitch w:val="fixed"/>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icrosoft Sans Serif">
    <w:panose1 w:val="020B0604020202020204"/>
    <w:charset w:val="00"/>
    <w:family w:val="swiss"/>
    <w:pitch w:val="variable"/>
    <w:sig w:usb0="E1002AFF" w:usb1="C0000002" w:usb2="00000008" w:usb3="00000000" w:csb0="000101F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方正大标宋简体">
    <w:altName w:val="微软雅黑"/>
    <w:charset w:val="86"/>
    <w:family w:val="auto"/>
    <w:pitch w:val="default"/>
    <w:sig w:usb0="00000000" w:usb1="00000000" w:usb2="00000000" w:usb3="00000000" w:csb0="00040000" w:csb1="00000000"/>
  </w:font>
  <w:font w:name="方正小标宋_GBK">
    <w:panose1 w:val="02000000000000000000"/>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3C" w:rsidRDefault="0000143C" w:rsidP="00004EAB">
    <w:pPr>
      <w:pStyle w:val="affffb"/>
      <w:tabs>
        <w:tab w:val="clear" w:pos="4153"/>
        <w:tab w:val="clear" w:pos="8306"/>
        <w:tab w:val="left" w:pos="7631"/>
      </w:tabs>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00143C" w:rsidRDefault="0000143C">
                          <w:pPr>
                            <w:pStyle w:val="affffb"/>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sidR="005300F1">
                            <w:rPr>
                              <w:noProof/>
                            </w:rPr>
                            <w:t>1</w:t>
                          </w:r>
                          <w:r>
                            <w:rPr>
                              <w:rFonts w:hint="eastAsia"/>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" filled="f" stroked="f">
              <v:textbox style="mso-fit-shape-to-text:t" inset="0,0,0,0">
                <w:txbxContent>
                  <w:p w:rsidR="0000143C" w:rsidRDefault="0000143C">
                    <w:pPr>
                      <w:pStyle w:val="affffb"/>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sidR="005300F1">
                      <w:rPr>
                        <w:noProof/>
                      </w:rPr>
                      <w:t>1</w:t>
                    </w:r>
                    <w:r>
                      <w:rPr>
                        <w:rFonts w:hint="eastAsia"/>
                      </w:rPr>
                      <w:fldChar w:fldCharType="end"/>
                    </w:r>
                  </w:p>
                </w:txbxContent>
              </v:textbox>
              <w10:wrap anchorx="margin"/>
            </v:shape>
          </w:pict>
        </mc:Fallback>
      </mc:AlternateContent>
    </w:r>
    <w:r w:rsidR="00004EA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0F1" w:rsidRDefault="005300F1">
      <w:pPr>
        <w:spacing w:after="0" w:line="240" w:lineRule="auto"/>
      </w:pPr>
      <w:r>
        <w:separator/>
      </w:r>
    </w:p>
  </w:footnote>
  <w:footnote w:type="continuationSeparator" w:id="0">
    <w:p w:rsidR="005300F1" w:rsidRDefault="00530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6A2E1A"/>
    <w:multiLevelType w:val="multilevel"/>
    <w:tmpl w:val="D26A2E1A"/>
    <w:lvl w:ilvl="0">
      <w:start w:val="1"/>
      <w:numFmt w:val="decimal"/>
      <w:pStyle w:val="1"/>
      <w:lvlText w:val="%1."/>
      <w:lvlJc w:val="left"/>
      <w:pPr>
        <w:ind w:left="845" w:hanging="425"/>
      </w:pPr>
      <w:rPr>
        <w:rFonts w:hint="eastAsia"/>
      </w:rPr>
    </w:lvl>
    <w:lvl w:ilvl="1">
      <w:start w:val="1"/>
      <w:numFmt w:val="decimal"/>
      <w:pStyle w:val="2"/>
      <w:lvlText w:val="%1.%2."/>
      <w:lvlJc w:val="left"/>
      <w:pPr>
        <w:ind w:left="987" w:hanging="567"/>
      </w:pPr>
      <w:rPr>
        <w:rFonts w:hint="default"/>
      </w:rPr>
    </w:lvl>
    <w:lvl w:ilvl="2">
      <w:start w:val="1"/>
      <w:numFmt w:val="decimal"/>
      <w:pStyle w:val="3"/>
      <w:lvlText w:val="%1.%2.%3."/>
      <w:lvlJc w:val="left"/>
      <w:pPr>
        <w:ind w:left="1271" w:hanging="709"/>
      </w:pPr>
      <w:rPr>
        <w:rFonts w:hint="eastAsia"/>
      </w:rPr>
    </w:lvl>
    <w:lvl w:ilvl="3">
      <w:start w:val="1"/>
      <w:numFmt w:val="decimal"/>
      <w:lvlText w:val="%1.%2.%3.%4."/>
      <w:lvlJc w:val="left"/>
      <w:pPr>
        <w:ind w:left="1271" w:hanging="851"/>
      </w:pPr>
      <w:rPr>
        <w:rFonts w:hint="eastAsia"/>
      </w:rPr>
    </w:lvl>
    <w:lvl w:ilvl="4">
      <w:start w:val="1"/>
      <w:numFmt w:val="decimal"/>
      <w:pStyle w:val="5"/>
      <w:lvlText w:val="%1.%2.%3.%4.%5."/>
      <w:lvlJc w:val="left"/>
      <w:pPr>
        <w:ind w:left="1412" w:hanging="992"/>
      </w:pPr>
      <w:rPr>
        <w:rFonts w:hint="eastAsia"/>
      </w:rPr>
    </w:lvl>
    <w:lvl w:ilvl="5">
      <w:start w:val="1"/>
      <w:numFmt w:val="decimal"/>
      <w:pStyle w:val="6"/>
      <w:lvlText w:val="%1.%2.%3.%4.%5.%6."/>
      <w:lvlJc w:val="left"/>
      <w:pPr>
        <w:ind w:left="1554" w:hanging="1134"/>
      </w:pPr>
      <w:rPr>
        <w:rFonts w:hint="eastAsia"/>
      </w:rPr>
    </w:lvl>
    <w:lvl w:ilvl="6">
      <w:start w:val="1"/>
      <w:numFmt w:val="decimal"/>
      <w:pStyle w:val="7"/>
      <w:lvlText w:val="%1.%2.%3.%4.%5.%6.%7."/>
      <w:lvlJc w:val="left"/>
      <w:pPr>
        <w:ind w:left="1696" w:hanging="1276"/>
      </w:pPr>
      <w:rPr>
        <w:rFonts w:hint="eastAsia"/>
      </w:rPr>
    </w:lvl>
    <w:lvl w:ilvl="7">
      <w:start w:val="1"/>
      <w:numFmt w:val="decimal"/>
      <w:pStyle w:val="8"/>
      <w:lvlText w:val="%1.%2.%3.%4.%5.%6.%7.%8."/>
      <w:lvlJc w:val="left"/>
      <w:pPr>
        <w:ind w:left="1838" w:hanging="1418"/>
      </w:pPr>
      <w:rPr>
        <w:rFonts w:hint="eastAsia"/>
      </w:rPr>
    </w:lvl>
    <w:lvl w:ilvl="8">
      <w:start w:val="1"/>
      <w:numFmt w:val="decimal"/>
      <w:pStyle w:val="9"/>
      <w:lvlText w:val="%1.%2.%3.%4.%5.%6.%7.%8.%9."/>
      <w:lvlJc w:val="left"/>
      <w:pPr>
        <w:ind w:left="1979" w:hanging="1559"/>
      </w:pPr>
      <w:rPr>
        <w:rFonts w:hint="eastAsia"/>
      </w:rPr>
    </w:lvl>
  </w:abstractNum>
  <w:abstractNum w:abstractNumId="1" w15:restartNumberingAfterBreak="0">
    <w:nsid w:val="F238B9CA"/>
    <w:multiLevelType w:val="multilevel"/>
    <w:tmpl w:val="F238B9CA"/>
    <w:lvl w:ilvl="0">
      <w:start w:val="1"/>
      <w:numFmt w:val="decimal"/>
      <w:lvlText w:val="%1."/>
      <w:lvlJc w:val="left"/>
      <w:pPr>
        <w:ind w:left="425" w:hanging="425"/>
      </w:pPr>
      <w:rPr>
        <w:rFonts w:hint="default"/>
      </w:rPr>
    </w:lvl>
    <w:lvl w:ilvl="1">
      <w:start w:val="1"/>
      <w:numFmt w:val="decimal"/>
      <w:pStyle w:val="20"/>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15:restartNumberingAfterBreak="0">
    <w:nsid w:val="FFFFFF7C"/>
    <w:multiLevelType w:val="singleLevel"/>
    <w:tmpl w:val="FFFFFF7C"/>
    <w:lvl w:ilvl="0">
      <w:start w:val="1"/>
      <w:numFmt w:val="decimal"/>
      <w:pStyle w:val="50"/>
      <w:lvlText w:val="%1."/>
      <w:lvlJc w:val="left"/>
      <w:pPr>
        <w:tabs>
          <w:tab w:val="left" w:pos="2040"/>
        </w:tabs>
        <w:ind w:left="2040" w:hanging="360"/>
      </w:pPr>
    </w:lvl>
  </w:abstractNum>
  <w:abstractNum w:abstractNumId="3" w15:restartNumberingAfterBreak="0">
    <w:nsid w:val="FFFFFF7D"/>
    <w:multiLevelType w:val="singleLevel"/>
    <w:tmpl w:val="FFFFFF7D"/>
    <w:lvl w:ilvl="0">
      <w:start w:val="1"/>
      <w:numFmt w:val="decimal"/>
      <w:pStyle w:val="4"/>
      <w:lvlText w:val="%1."/>
      <w:lvlJc w:val="left"/>
      <w:pPr>
        <w:tabs>
          <w:tab w:val="left" w:pos="1620"/>
        </w:tabs>
        <w:ind w:left="1620" w:hanging="360"/>
      </w:pPr>
    </w:lvl>
  </w:abstractNum>
  <w:abstractNum w:abstractNumId="4" w15:restartNumberingAfterBreak="0">
    <w:nsid w:val="FFFFFF7E"/>
    <w:multiLevelType w:val="singleLevel"/>
    <w:tmpl w:val="FFFFFF7E"/>
    <w:lvl w:ilvl="0">
      <w:start w:val="1"/>
      <w:numFmt w:val="decimal"/>
      <w:pStyle w:val="30"/>
      <w:lvlText w:val="%1."/>
      <w:lvlJc w:val="left"/>
      <w:pPr>
        <w:tabs>
          <w:tab w:val="left" w:pos="1200"/>
        </w:tabs>
        <w:ind w:left="1200" w:hanging="360"/>
      </w:pPr>
    </w:lvl>
  </w:abstractNum>
  <w:abstractNum w:abstractNumId="5" w15:restartNumberingAfterBreak="0">
    <w:nsid w:val="FFFFFF7F"/>
    <w:multiLevelType w:val="singleLevel"/>
    <w:tmpl w:val="FFFFFF7F"/>
    <w:lvl w:ilvl="0">
      <w:start w:val="1"/>
      <w:numFmt w:val="decimal"/>
      <w:pStyle w:val="21"/>
      <w:lvlText w:val="%1."/>
      <w:lvlJc w:val="left"/>
      <w:pPr>
        <w:tabs>
          <w:tab w:val="left" w:pos="780"/>
        </w:tabs>
        <w:ind w:left="780" w:hanging="360"/>
      </w:pPr>
    </w:lvl>
  </w:abstractNum>
  <w:abstractNum w:abstractNumId="6" w15:restartNumberingAfterBreak="0">
    <w:nsid w:val="FFFFFF80"/>
    <w:multiLevelType w:val="singleLevel"/>
    <w:tmpl w:val="FFFFFF80"/>
    <w:lvl w:ilvl="0">
      <w:start w:val="1"/>
      <w:numFmt w:val="bullet"/>
      <w:pStyle w:val="51"/>
      <w:lvlText w:val=""/>
      <w:lvlJc w:val="left"/>
      <w:pPr>
        <w:tabs>
          <w:tab w:val="left" w:pos="2040"/>
        </w:tabs>
        <w:ind w:left="2040" w:hanging="360"/>
      </w:pPr>
      <w:rPr>
        <w:rFonts w:ascii="Wingdings" w:hAnsi="Wingdings" w:hint="default"/>
      </w:rPr>
    </w:lvl>
  </w:abstractNum>
  <w:abstractNum w:abstractNumId="7" w15:restartNumberingAfterBreak="0">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8" w15:restartNumberingAfterBreak="0">
    <w:nsid w:val="FFFFFF82"/>
    <w:multiLevelType w:val="singleLevel"/>
    <w:tmpl w:val="FFFFFF82"/>
    <w:lvl w:ilvl="0">
      <w:start w:val="1"/>
      <w:numFmt w:val="bullet"/>
      <w:pStyle w:val="31"/>
      <w:lvlText w:val=""/>
      <w:lvlJc w:val="left"/>
      <w:pPr>
        <w:tabs>
          <w:tab w:val="left" w:pos="1200"/>
        </w:tabs>
        <w:ind w:left="1200" w:hanging="360"/>
      </w:pPr>
      <w:rPr>
        <w:rFonts w:ascii="Wingdings" w:hAnsi="Wingdings" w:hint="default"/>
      </w:rPr>
    </w:lvl>
  </w:abstractNum>
  <w:abstractNum w:abstractNumId="9" w15:restartNumberingAfterBreak="0">
    <w:nsid w:val="FFFFFF83"/>
    <w:multiLevelType w:val="singleLevel"/>
    <w:tmpl w:val="FFFFFF83"/>
    <w:lvl w:ilvl="0">
      <w:start w:val="1"/>
      <w:numFmt w:val="bullet"/>
      <w:pStyle w:val="22"/>
      <w:lvlText w:val=""/>
      <w:lvlJc w:val="left"/>
      <w:pPr>
        <w:tabs>
          <w:tab w:val="left" w:pos="780"/>
        </w:tabs>
        <w:ind w:left="780" w:hanging="360"/>
      </w:pPr>
      <w:rPr>
        <w:rFonts w:ascii="Wingdings" w:hAnsi="Wingdings" w:hint="default"/>
      </w:rPr>
    </w:lvl>
  </w:abstractNum>
  <w:abstractNum w:abstractNumId="10" w15:restartNumberingAfterBreak="0">
    <w:nsid w:val="FFFFFF89"/>
    <w:multiLevelType w:val="singleLevel"/>
    <w:tmpl w:val="FFFFFF89"/>
    <w:lvl w:ilvl="0">
      <w:start w:val="1"/>
      <w:numFmt w:val="bullet"/>
      <w:pStyle w:val="a"/>
      <w:lvlText w:val=""/>
      <w:lvlJc w:val="left"/>
      <w:pPr>
        <w:ind w:left="840" w:hanging="420"/>
      </w:pPr>
      <w:rPr>
        <w:rFonts w:ascii="Wingdings" w:hAnsi="Wingdings" w:hint="default"/>
      </w:rPr>
    </w:lvl>
  </w:abstractNum>
  <w:abstractNum w:abstractNumId="11" w15:restartNumberingAfterBreak="0">
    <w:nsid w:val="00000005"/>
    <w:multiLevelType w:val="multilevel"/>
    <w:tmpl w:val="00000005"/>
    <w:lvl w:ilvl="0">
      <w:start w:val="1"/>
      <w:numFmt w:val="bullet"/>
      <w:pStyle w:val="23"/>
      <w:lvlText w:val=""/>
      <w:lvlJc w:val="left"/>
      <w:pPr>
        <w:tabs>
          <w:tab w:val="left" w:pos="927"/>
        </w:tabs>
        <w:ind w:left="907" w:hanging="340"/>
      </w:pPr>
      <w:rPr>
        <w:rFonts w:ascii="Wingdings" w:hAnsi="Wingdings" w:hint="default"/>
        <w:sz w:val="16"/>
      </w:rPr>
    </w:lvl>
    <w:lvl w:ilvl="1">
      <w:start w:val="1"/>
      <w:numFmt w:val="bullet"/>
      <w:lvlText w:val=""/>
      <w:lvlJc w:val="left"/>
      <w:pPr>
        <w:tabs>
          <w:tab w:val="left" w:pos="1740"/>
        </w:tabs>
        <w:ind w:left="1740" w:hanging="420"/>
      </w:pPr>
      <w:rPr>
        <w:rFonts w:ascii="Wingdings" w:hAnsi="Wingdings" w:hint="default"/>
      </w:rPr>
    </w:lvl>
    <w:lvl w:ilvl="2">
      <w:start w:val="1"/>
      <w:numFmt w:val="bullet"/>
      <w:lvlText w:val=""/>
      <w:lvlJc w:val="left"/>
      <w:pPr>
        <w:tabs>
          <w:tab w:val="left" w:pos="2160"/>
        </w:tabs>
        <w:ind w:left="2160" w:hanging="420"/>
      </w:pPr>
      <w:rPr>
        <w:rFonts w:ascii="Wingdings" w:hAnsi="Wingdings" w:hint="default"/>
      </w:rPr>
    </w:lvl>
    <w:lvl w:ilvl="3">
      <w:start w:val="1"/>
      <w:numFmt w:val="bullet"/>
      <w:lvlText w:val=""/>
      <w:lvlJc w:val="left"/>
      <w:pPr>
        <w:tabs>
          <w:tab w:val="left" w:pos="2580"/>
        </w:tabs>
        <w:ind w:left="2580" w:hanging="420"/>
      </w:pPr>
      <w:rPr>
        <w:rFonts w:ascii="Wingdings" w:hAnsi="Wingdings" w:hint="default"/>
      </w:rPr>
    </w:lvl>
    <w:lvl w:ilvl="4">
      <w:start w:val="1"/>
      <w:numFmt w:val="bullet"/>
      <w:lvlText w:val=""/>
      <w:lvlJc w:val="left"/>
      <w:pPr>
        <w:tabs>
          <w:tab w:val="left" w:pos="3000"/>
        </w:tabs>
        <w:ind w:left="3000" w:hanging="420"/>
      </w:pPr>
      <w:rPr>
        <w:rFonts w:ascii="Wingdings" w:hAnsi="Wingdings" w:hint="default"/>
      </w:rPr>
    </w:lvl>
    <w:lvl w:ilvl="5">
      <w:start w:val="1"/>
      <w:numFmt w:val="bullet"/>
      <w:lvlText w:val=""/>
      <w:lvlJc w:val="left"/>
      <w:pPr>
        <w:tabs>
          <w:tab w:val="left" w:pos="3420"/>
        </w:tabs>
        <w:ind w:left="3420" w:hanging="420"/>
      </w:pPr>
      <w:rPr>
        <w:rFonts w:ascii="Wingdings" w:hAnsi="Wingdings" w:hint="default"/>
      </w:rPr>
    </w:lvl>
    <w:lvl w:ilvl="6">
      <w:start w:val="1"/>
      <w:numFmt w:val="bullet"/>
      <w:lvlText w:val=""/>
      <w:lvlJc w:val="left"/>
      <w:pPr>
        <w:tabs>
          <w:tab w:val="left" w:pos="3840"/>
        </w:tabs>
        <w:ind w:left="3840" w:hanging="420"/>
      </w:pPr>
      <w:rPr>
        <w:rFonts w:ascii="Wingdings" w:hAnsi="Wingdings" w:hint="default"/>
      </w:rPr>
    </w:lvl>
    <w:lvl w:ilvl="7">
      <w:start w:val="1"/>
      <w:numFmt w:val="bullet"/>
      <w:lvlText w:val=""/>
      <w:lvlJc w:val="left"/>
      <w:pPr>
        <w:tabs>
          <w:tab w:val="left" w:pos="4260"/>
        </w:tabs>
        <w:ind w:left="4260" w:hanging="420"/>
      </w:pPr>
      <w:rPr>
        <w:rFonts w:ascii="Wingdings" w:hAnsi="Wingdings" w:hint="default"/>
      </w:rPr>
    </w:lvl>
    <w:lvl w:ilvl="8">
      <w:start w:val="1"/>
      <w:numFmt w:val="bullet"/>
      <w:lvlText w:val=""/>
      <w:lvlJc w:val="left"/>
      <w:pPr>
        <w:tabs>
          <w:tab w:val="left" w:pos="4680"/>
        </w:tabs>
        <w:ind w:left="4680" w:hanging="420"/>
      </w:pPr>
      <w:rPr>
        <w:rFonts w:ascii="Wingdings" w:hAnsi="Wingdings" w:hint="default"/>
      </w:rPr>
    </w:lvl>
  </w:abstractNum>
  <w:abstractNum w:abstractNumId="12" w15:restartNumberingAfterBreak="0">
    <w:nsid w:val="00000008"/>
    <w:multiLevelType w:val="multilevel"/>
    <w:tmpl w:val="00000008"/>
    <w:lvl w:ilvl="0">
      <w:start w:val="1"/>
      <w:numFmt w:val="chineseCountingThousand"/>
      <w:pStyle w:val="ParaChar"/>
      <w:suff w:val="nothing"/>
      <w:lvlText w:val="第%1章 "/>
      <w:lvlJc w:val="left"/>
      <w:pPr>
        <w:ind w:left="0" w:firstLine="0"/>
      </w:pPr>
      <w:rPr>
        <w:rFonts w:eastAsia="黑体" w:hint="eastAsia"/>
        <w:b/>
        <w:i w:val="0"/>
        <w:sz w:val="36"/>
        <w:lang w:val="en-US"/>
      </w:rPr>
    </w:lvl>
    <w:lvl w:ilvl="1">
      <w:start w:val="1"/>
      <w:numFmt w:val="decimal"/>
      <w:suff w:val="nothing"/>
      <w:lvlText w:val="%2 "/>
      <w:lvlJc w:val="left"/>
      <w:pPr>
        <w:ind w:left="0" w:firstLine="0"/>
      </w:pPr>
      <w:rPr>
        <w:rFonts w:eastAsia="黑体" w:hint="eastAsia"/>
        <w:b/>
        <w:i w:val="0"/>
        <w:sz w:val="32"/>
      </w:rPr>
    </w:lvl>
    <w:lvl w:ilvl="2">
      <w:start w:val="1"/>
      <w:numFmt w:val="decimal"/>
      <w:suff w:val="nothing"/>
      <w:lvlText w:val="%2.%3 "/>
      <w:lvlJc w:val="left"/>
      <w:pPr>
        <w:ind w:left="4395" w:firstLine="0"/>
      </w:pPr>
      <w:rPr>
        <w:rFonts w:eastAsia="黑体" w:hint="eastAsia"/>
        <w:b/>
        <w:i w:val="0"/>
        <w:sz w:val="30"/>
      </w:rPr>
    </w:lvl>
    <w:lvl w:ilvl="3">
      <w:start w:val="1"/>
      <w:numFmt w:val="decimal"/>
      <w:suff w:val="nothing"/>
      <w:lvlText w:val="%2.%3.%4 "/>
      <w:lvlJc w:val="left"/>
      <w:pPr>
        <w:ind w:left="0" w:firstLine="0"/>
      </w:pPr>
      <w:rPr>
        <w:rFonts w:eastAsia="黑体" w:hint="eastAsia"/>
        <w:b/>
        <w:i w:val="0"/>
        <w:sz w:val="28"/>
      </w:rPr>
    </w:lvl>
    <w:lvl w:ilvl="4">
      <w:start w:val="1"/>
      <w:numFmt w:val="decimal"/>
      <w:suff w:val="nothing"/>
      <w:lvlText w:val="%2.%3.%4.%5 "/>
      <w:lvlJc w:val="left"/>
      <w:pPr>
        <w:ind w:left="0" w:firstLine="0"/>
      </w:pPr>
      <w:rPr>
        <w:rFonts w:eastAsia="黑体" w:hint="eastAsia"/>
        <w:b/>
        <w:i w:val="0"/>
        <w:sz w:val="24"/>
      </w:rPr>
    </w:lvl>
    <w:lvl w:ilvl="5">
      <w:start w:val="1"/>
      <w:numFmt w:val="decimal"/>
      <w:suff w:val="nothing"/>
      <w:lvlText w:val="%2.%3.%4.%5.%6 "/>
      <w:lvlJc w:val="left"/>
      <w:pPr>
        <w:ind w:left="0" w:firstLine="0"/>
      </w:pPr>
      <w:rPr>
        <w:rFonts w:eastAsia="黑体" w:hint="eastAsia"/>
        <w:b/>
        <w:i w:val="0"/>
        <w:sz w:val="21"/>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15:restartNumberingAfterBreak="0">
    <w:nsid w:val="00000026"/>
    <w:multiLevelType w:val="singleLevel"/>
    <w:tmpl w:val="00000026"/>
    <w:lvl w:ilvl="0">
      <w:start w:val="1"/>
      <w:numFmt w:val="bullet"/>
      <w:pStyle w:val="BulletsL2"/>
      <w:lvlText w:val=""/>
      <w:lvlJc w:val="left"/>
      <w:pPr>
        <w:tabs>
          <w:tab w:val="left" w:pos="1200"/>
        </w:tabs>
        <w:ind w:left="1200" w:hanging="360"/>
      </w:pPr>
      <w:rPr>
        <w:rFonts w:ascii="Wingdings" w:hAnsi="Wingdings" w:hint="default"/>
      </w:rPr>
    </w:lvl>
  </w:abstractNum>
  <w:abstractNum w:abstractNumId="14" w15:restartNumberingAfterBreak="0">
    <w:nsid w:val="00000033"/>
    <w:multiLevelType w:val="multilevel"/>
    <w:tmpl w:val="00000033"/>
    <w:lvl w:ilvl="0">
      <w:start w:val="1"/>
      <w:numFmt w:val="decimal"/>
      <w:pStyle w:val="10"/>
      <w:lvlText w:val="A%1"/>
      <w:lvlJc w:val="left"/>
      <w:pPr>
        <w:tabs>
          <w:tab w:val="left" w:pos="432"/>
        </w:tabs>
        <w:ind w:left="432" w:hanging="432"/>
      </w:pPr>
      <w:rPr>
        <w:rFonts w:hint="eastAsia"/>
      </w:rPr>
    </w:lvl>
    <w:lvl w:ilvl="1">
      <w:start w:val="1"/>
      <w:numFmt w:val="decimal"/>
      <w:lvlText w:val="A%1.%2"/>
      <w:lvlJc w:val="left"/>
      <w:pPr>
        <w:tabs>
          <w:tab w:val="left" w:pos="576"/>
        </w:tabs>
        <w:ind w:left="576" w:hanging="576"/>
      </w:pPr>
      <w:rPr>
        <w:rFonts w:hint="eastAsia"/>
      </w:rPr>
    </w:lvl>
    <w:lvl w:ilvl="2">
      <w:start w:val="1"/>
      <w:numFmt w:val="decimal"/>
      <w:lvlText w:val="A%1.%2.%3"/>
      <w:lvlJc w:val="left"/>
      <w:pPr>
        <w:tabs>
          <w:tab w:val="left" w:pos="720"/>
        </w:tabs>
        <w:ind w:left="720" w:hanging="720"/>
      </w:pPr>
      <w:rPr>
        <w:rFonts w:hint="eastAsia"/>
      </w:rPr>
    </w:lvl>
    <w:lvl w:ilvl="3">
      <w:start w:val="1"/>
      <w:numFmt w:val="decimal"/>
      <w:lvlText w:val="A%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5" w15:restartNumberingAfterBreak="0">
    <w:nsid w:val="00000036"/>
    <w:multiLevelType w:val="multilevel"/>
    <w:tmpl w:val="00000036"/>
    <w:lvl w:ilvl="0">
      <w:start w:val="1"/>
      <w:numFmt w:val="decimal"/>
      <w:pStyle w:val="11"/>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0000003A"/>
    <w:multiLevelType w:val="multilevel"/>
    <w:tmpl w:val="0000003A"/>
    <w:lvl w:ilvl="0">
      <w:start w:val="1"/>
      <w:numFmt w:val="bullet"/>
      <w:pStyle w:val="a0"/>
      <w:lvlText w:val=""/>
      <w:lvlJc w:val="left"/>
      <w:pPr>
        <w:tabs>
          <w:tab w:val="left" w:pos="1040"/>
        </w:tabs>
        <w:ind w:left="1021" w:hanging="341"/>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0000003B"/>
    <w:multiLevelType w:val="multilevel"/>
    <w:tmpl w:val="0000003B"/>
    <w:lvl w:ilvl="0">
      <w:start w:val="1"/>
      <w:numFmt w:val="decimal"/>
      <w:pStyle w:val="115"/>
      <w:lvlText w:val="%1."/>
      <w:lvlJc w:val="left"/>
      <w:pPr>
        <w:tabs>
          <w:tab w:val="left" w:pos="1260"/>
        </w:tabs>
        <w:ind w:left="1260" w:hanging="420"/>
      </w:pPr>
    </w:lvl>
    <w:lvl w:ilvl="1">
      <w:start w:val="1"/>
      <w:numFmt w:val="decimal"/>
      <w:lvlText w:val="%2.1"/>
      <w:lvlJc w:val="left"/>
      <w:pPr>
        <w:tabs>
          <w:tab w:val="left" w:pos="1680"/>
        </w:tabs>
        <w:ind w:left="1680" w:hanging="420"/>
      </w:pPr>
      <w:rPr>
        <w:rFonts w:hint="eastAsia"/>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8" w15:restartNumberingAfterBreak="0">
    <w:nsid w:val="002364F1"/>
    <w:multiLevelType w:val="multilevel"/>
    <w:tmpl w:val="002364F1"/>
    <w:lvl w:ilvl="0">
      <w:start w:val="1"/>
      <w:numFmt w:val="decimal"/>
      <w:lvlText w:val="（%1）"/>
      <w:lvlJc w:val="left"/>
      <w:pPr>
        <w:ind w:left="1287" w:hanging="360"/>
      </w:pPr>
      <w:rPr>
        <w:rFonts w:hint="eastAsia"/>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00B1280D"/>
    <w:multiLevelType w:val="multilevel"/>
    <w:tmpl w:val="00B1280D"/>
    <w:lvl w:ilvl="0">
      <w:start w:val="1"/>
      <w:numFmt w:val="bullet"/>
      <w:pStyle w:val="Char"/>
      <w:lvlText w:val=""/>
      <w:lvlJc w:val="left"/>
      <w:pPr>
        <w:tabs>
          <w:tab w:val="left" w:pos="840"/>
        </w:tabs>
        <w:ind w:left="840" w:hanging="420"/>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20" w15:restartNumberingAfterBreak="0">
    <w:nsid w:val="079102AD"/>
    <w:multiLevelType w:val="multilevel"/>
    <w:tmpl w:val="079102AD"/>
    <w:lvl w:ilvl="0">
      <w:start w:val="1"/>
      <w:numFmt w:val="decimal"/>
      <w:pStyle w:val="a1"/>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1" w15:restartNumberingAfterBreak="0">
    <w:nsid w:val="093C6778"/>
    <w:multiLevelType w:val="multilevel"/>
    <w:tmpl w:val="093C6778"/>
    <w:lvl w:ilvl="0">
      <w:start w:val="1"/>
      <w:numFmt w:val="decimal"/>
      <w:pStyle w:val="a2"/>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09689FCB"/>
    <w:multiLevelType w:val="singleLevel"/>
    <w:tmpl w:val="09689FCB"/>
    <w:lvl w:ilvl="0">
      <w:start w:val="1"/>
      <w:numFmt w:val="lowerLetter"/>
      <w:lvlText w:val="%1)"/>
      <w:lvlJc w:val="left"/>
      <w:pPr>
        <w:tabs>
          <w:tab w:val="left" w:pos="312"/>
        </w:tabs>
      </w:pPr>
    </w:lvl>
  </w:abstractNum>
  <w:abstractNum w:abstractNumId="23" w15:restartNumberingAfterBreak="0">
    <w:nsid w:val="0A17367A"/>
    <w:multiLevelType w:val="multilevel"/>
    <w:tmpl w:val="0A17367A"/>
    <w:lvl w:ilvl="0">
      <w:start w:val="1"/>
      <w:numFmt w:val="bullet"/>
      <w:pStyle w:val="a3"/>
      <w:lvlText w:val=""/>
      <w:lvlJc w:val="left"/>
      <w:pPr>
        <w:tabs>
          <w:tab w:val="left" w:pos="787"/>
        </w:tabs>
        <w:ind w:left="787" w:hanging="420"/>
      </w:pPr>
      <w:rPr>
        <w:rFonts w:ascii="Symbol" w:hAnsi="Symbol" w:hint="default"/>
      </w:rPr>
    </w:lvl>
    <w:lvl w:ilvl="1">
      <w:start w:val="1"/>
      <w:numFmt w:val="bullet"/>
      <w:lvlText w:val=""/>
      <w:lvlJc w:val="left"/>
      <w:pPr>
        <w:tabs>
          <w:tab w:val="left" w:pos="1207"/>
        </w:tabs>
        <w:ind w:left="1207" w:hanging="420"/>
      </w:pPr>
      <w:rPr>
        <w:rFonts w:ascii="Wingdings" w:hAnsi="Wingdings" w:hint="default"/>
      </w:rPr>
    </w:lvl>
    <w:lvl w:ilvl="2">
      <w:start w:val="1"/>
      <w:numFmt w:val="bullet"/>
      <w:lvlText w:val=""/>
      <w:lvlJc w:val="left"/>
      <w:pPr>
        <w:tabs>
          <w:tab w:val="left" w:pos="1627"/>
        </w:tabs>
        <w:ind w:left="1627" w:hanging="420"/>
      </w:pPr>
      <w:rPr>
        <w:rFonts w:ascii="Wingdings" w:hAnsi="Wingdings" w:hint="default"/>
      </w:rPr>
    </w:lvl>
    <w:lvl w:ilvl="3">
      <w:start w:val="1"/>
      <w:numFmt w:val="bullet"/>
      <w:lvlText w:val=""/>
      <w:lvlJc w:val="left"/>
      <w:pPr>
        <w:tabs>
          <w:tab w:val="left" w:pos="2047"/>
        </w:tabs>
        <w:ind w:left="2047" w:hanging="420"/>
      </w:pPr>
      <w:rPr>
        <w:rFonts w:ascii="Wingdings" w:hAnsi="Wingdings" w:hint="default"/>
      </w:rPr>
    </w:lvl>
    <w:lvl w:ilvl="4">
      <w:start w:val="1"/>
      <w:numFmt w:val="bullet"/>
      <w:lvlText w:val=""/>
      <w:lvlJc w:val="left"/>
      <w:pPr>
        <w:tabs>
          <w:tab w:val="left" w:pos="2467"/>
        </w:tabs>
        <w:ind w:left="2467" w:hanging="420"/>
      </w:pPr>
      <w:rPr>
        <w:rFonts w:ascii="Wingdings" w:hAnsi="Wingdings" w:hint="default"/>
      </w:rPr>
    </w:lvl>
    <w:lvl w:ilvl="5">
      <w:start w:val="1"/>
      <w:numFmt w:val="bullet"/>
      <w:lvlText w:val=""/>
      <w:lvlJc w:val="left"/>
      <w:pPr>
        <w:tabs>
          <w:tab w:val="left" w:pos="2887"/>
        </w:tabs>
        <w:ind w:left="2887" w:hanging="420"/>
      </w:pPr>
      <w:rPr>
        <w:rFonts w:ascii="Wingdings" w:hAnsi="Wingdings" w:hint="default"/>
      </w:rPr>
    </w:lvl>
    <w:lvl w:ilvl="6">
      <w:start w:val="1"/>
      <w:numFmt w:val="bullet"/>
      <w:lvlText w:val=""/>
      <w:lvlJc w:val="left"/>
      <w:pPr>
        <w:tabs>
          <w:tab w:val="left" w:pos="3307"/>
        </w:tabs>
        <w:ind w:left="3307" w:hanging="420"/>
      </w:pPr>
      <w:rPr>
        <w:rFonts w:ascii="Wingdings" w:hAnsi="Wingdings" w:hint="default"/>
      </w:rPr>
    </w:lvl>
    <w:lvl w:ilvl="7">
      <w:start w:val="1"/>
      <w:numFmt w:val="bullet"/>
      <w:lvlText w:val=""/>
      <w:lvlJc w:val="left"/>
      <w:pPr>
        <w:tabs>
          <w:tab w:val="left" w:pos="3727"/>
        </w:tabs>
        <w:ind w:left="3727" w:hanging="420"/>
      </w:pPr>
      <w:rPr>
        <w:rFonts w:ascii="Wingdings" w:hAnsi="Wingdings" w:hint="default"/>
      </w:rPr>
    </w:lvl>
    <w:lvl w:ilvl="8">
      <w:start w:val="1"/>
      <w:numFmt w:val="bullet"/>
      <w:lvlText w:val=""/>
      <w:lvlJc w:val="left"/>
      <w:pPr>
        <w:tabs>
          <w:tab w:val="left" w:pos="4147"/>
        </w:tabs>
        <w:ind w:left="4147" w:hanging="420"/>
      </w:pPr>
      <w:rPr>
        <w:rFonts w:ascii="Wingdings" w:hAnsi="Wingdings" w:hint="default"/>
      </w:rPr>
    </w:lvl>
  </w:abstractNum>
  <w:abstractNum w:abstractNumId="24" w15:restartNumberingAfterBreak="0">
    <w:nsid w:val="0A1E5871"/>
    <w:multiLevelType w:val="multilevel"/>
    <w:tmpl w:val="0A1E5871"/>
    <w:lvl w:ilvl="0">
      <w:start w:val="1"/>
      <w:numFmt w:val="decimal"/>
      <w:lvlText w:val="（%1）"/>
      <w:lvlJc w:val="left"/>
      <w:pPr>
        <w:ind w:left="1429" w:hanging="360"/>
      </w:pPr>
      <w:rPr>
        <w:rFonts w:hint="eastAsia"/>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0AE367E9"/>
    <w:multiLevelType w:val="multilevel"/>
    <w:tmpl w:val="0AE367E9"/>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26" w15:restartNumberingAfterBreak="0">
    <w:nsid w:val="0B556F54"/>
    <w:multiLevelType w:val="multilevel"/>
    <w:tmpl w:val="0B556F54"/>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15:restartNumberingAfterBreak="0">
    <w:nsid w:val="0BEA3DBD"/>
    <w:multiLevelType w:val="multilevel"/>
    <w:tmpl w:val="0BEA3DBD"/>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15:restartNumberingAfterBreak="0">
    <w:nsid w:val="0C141690"/>
    <w:multiLevelType w:val="multilevel"/>
    <w:tmpl w:val="0C141690"/>
    <w:lvl w:ilvl="0">
      <w:start w:val="1"/>
      <w:numFmt w:val="bullet"/>
      <w:lvlText w:val=""/>
      <w:lvlJc w:val="left"/>
      <w:pPr>
        <w:tabs>
          <w:tab w:val="left" w:pos="420"/>
        </w:tabs>
        <w:ind w:left="420" w:hanging="420"/>
      </w:pPr>
      <w:rPr>
        <w:rFonts w:ascii="Wingdings" w:hAnsi="Wingdings" w:cs="Wingdings" w:hint="default"/>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pStyle w:val="07515"/>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29" w15:restartNumberingAfterBreak="0">
    <w:nsid w:val="0D2502EC"/>
    <w:multiLevelType w:val="multilevel"/>
    <w:tmpl w:val="0D2502EC"/>
    <w:lvl w:ilvl="0">
      <w:start w:val="1"/>
      <w:numFmt w:val="decimal"/>
      <w:lvlText w:val="%1."/>
      <w:lvlJc w:val="left"/>
      <w:pPr>
        <w:tabs>
          <w:tab w:val="left" w:pos="425"/>
        </w:tabs>
        <w:ind w:left="425" w:hanging="425"/>
      </w:pPr>
    </w:lvl>
    <w:lvl w:ilvl="1">
      <w:start w:val="1"/>
      <w:numFmt w:val="decimal"/>
      <w:pStyle w:val="2001"/>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0" w15:restartNumberingAfterBreak="0">
    <w:nsid w:val="0D437CF7"/>
    <w:multiLevelType w:val="multilevel"/>
    <w:tmpl w:val="0D437CF7"/>
    <w:lvl w:ilvl="0">
      <w:start w:val="1"/>
      <w:numFmt w:val="bullet"/>
      <w:pStyle w:val="a5"/>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1" w15:restartNumberingAfterBreak="0">
    <w:nsid w:val="0F0A16B2"/>
    <w:multiLevelType w:val="multilevel"/>
    <w:tmpl w:val="0F0A16B2"/>
    <w:lvl w:ilvl="0">
      <w:start w:val="1"/>
      <w:numFmt w:val="decimal"/>
      <w:lvlText w:val="%1"/>
      <w:lvlJc w:val="left"/>
      <w:pPr>
        <w:tabs>
          <w:tab w:val="left" w:pos="-426"/>
        </w:tabs>
        <w:ind w:left="-454" w:hanging="397"/>
      </w:pPr>
      <w:rPr>
        <w:rFonts w:hint="eastAsia"/>
        <w:b/>
        <w:bCs/>
        <w:i w:val="0"/>
        <w:iCs w:val="0"/>
        <w:sz w:val="32"/>
        <w:szCs w:val="32"/>
      </w:rPr>
    </w:lvl>
    <w:lvl w:ilvl="1">
      <w:start w:val="1"/>
      <w:numFmt w:val="decimal"/>
      <w:lvlText w:val="%1.%2"/>
      <w:lvlJc w:val="left"/>
      <w:pPr>
        <w:tabs>
          <w:tab w:val="left" w:pos="1156"/>
        </w:tabs>
        <w:ind w:left="1156" w:hanging="567"/>
      </w:pPr>
      <w:rPr>
        <w:rFonts w:hint="eastAsia"/>
        <w:b/>
        <w:bCs/>
        <w:i w:val="0"/>
        <w:iCs w:val="0"/>
        <w:sz w:val="30"/>
        <w:szCs w:val="30"/>
      </w:rPr>
    </w:lvl>
    <w:lvl w:ilvl="2">
      <w:start w:val="1"/>
      <w:numFmt w:val="decimal"/>
      <w:lvlText w:val="%1.%2.%3"/>
      <w:lvlJc w:val="left"/>
      <w:pPr>
        <w:tabs>
          <w:tab w:val="left" w:pos="737"/>
        </w:tabs>
        <w:ind w:left="567" w:hanging="567"/>
      </w:pPr>
      <w:rPr>
        <w:rFonts w:hint="eastAsia"/>
        <w:b/>
        <w:bCs/>
        <w:i w:val="0"/>
        <w:iCs w:val="0"/>
        <w:sz w:val="28"/>
        <w:szCs w:val="28"/>
      </w:rPr>
    </w:lvl>
    <w:lvl w:ilvl="3">
      <w:start w:val="1"/>
      <w:numFmt w:val="decimal"/>
      <w:pStyle w:val="40505"/>
      <w:lvlText w:val="2.4.3.%4"/>
      <w:lvlJc w:val="left"/>
      <w:pPr>
        <w:tabs>
          <w:tab w:val="left" w:pos="1133"/>
        </w:tabs>
        <w:ind w:left="1133" w:hanging="708"/>
      </w:pPr>
      <w:rPr>
        <w:rFonts w:hint="eastAsia"/>
      </w:rPr>
    </w:lvl>
    <w:lvl w:ilvl="4">
      <w:start w:val="1"/>
      <w:numFmt w:val="decimal"/>
      <w:lvlText w:val="%1.%2.%3.%4.%5"/>
      <w:lvlJc w:val="left"/>
      <w:pPr>
        <w:tabs>
          <w:tab w:val="left" w:pos="1700"/>
        </w:tabs>
        <w:ind w:left="1700" w:hanging="850"/>
      </w:pPr>
      <w:rPr>
        <w:rFonts w:hint="eastAsia"/>
      </w:rPr>
    </w:lvl>
    <w:lvl w:ilvl="5">
      <w:start w:val="1"/>
      <w:numFmt w:val="decimal"/>
      <w:lvlText w:val="%1.%2.%3.%4.%5.%6"/>
      <w:lvlJc w:val="left"/>
      <w:pPr>
        <w:tabs>
          <w:tab w:val="left" w:pos="2409"/>
        </w:tabs>
        <w:ind w:left="2409" w:hanging="1134"/>
      </w:pPr>
      <w:rPr>
        <w:rFonts w:hint="eastAsia"/>
      </w:rPr>
    </w:lvl>
    <w:lvl w:ilvl="6">
      <w:start w:val="1"/>
      <w:numFmt w:val="decimal"/>
      <w:lvlText w:val="%1.%2.%3.%4.%5.%6.%7"/>
      <w:lvlJc w:val="left"/>
      <w:pPr>
        <w:tabs>
          <w:tab w:val="left" w:pos="2976"/>
        </w:tabs>
        <w:ind w:left="2976" w:hanging="1276"/>
      </w:pPr>
      <w:rPr>
        <w:rFonts w:hint="eastAsia"/>
      </w:rPr>
    </w:lvl>
    <w:lvl w:ilvl="7">
      <w:start w:val="1"/>
      <w:numFmt w:val="decimal"/>
      <w:lvlText w:val="%1.%2.%3.%4.%5.%6.%7.%8"/>
      <w:lvlJc w:val="left"/>
      <w:pPr>
        <w:tabs>
          <w:tab w:val="left" w:pos="3543"/>
        </w:tabs>
        <w:ind w:left="3543" w:hanging="1418"/>
      </w:pPr>
      <w:rPr>
        <w:rFonts w:hint="eastAsia"/>
      </w:rPr>
    </w:lvl>
    <w:lvl w:ilvl="8">
      <w:start w:val="1"/>
      <w:numFmt w:val="decimal"/>
      <w:lvlText w:val="%1.%2.%3.%4.%5.%6.%7.%8.%9"/>
      <w:lvlJc w:val="left"/>
      <w:pPr>
        <w:tabs>
          <w:tab w:val="left" w:pos="4251"/>
        </w:tabs>
        <w:ind w:left="4251" w:hanging="1700"/>
      </w:pPr>
      <w:rPr>
        <w:rFonts w:hint="eastAsia"/>
      </w:rPr>
    </w:lvl>
  </w:abstractNum>
  <w:abstractNum w:abstractNumId="32" w15:restartNumberingAfterBreak="0">
    <w:nsid w:val="15D41C24"/>
    <w:multiLevelType w:val="multilevel"/>
    <w:tmpl w:val="15D41C24"/>
    <w:lvl w:ilvl="0">
      <w:start w:val="1"/>
      <w:numFmt w:val="bullet"/>
      <w:pStyle w:val="a6"/>
      <w:lvlText w:val=""/>
      <w:lvlJc w:val="left"/>
      <w:pPr>
        <w:tabs>
          <w:tab w:val="left" w:pos="1080"/>
        </w:tabs>
        <w:ind w:left="1330" w:hanging="25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3" w15:restartNumberingAfterBreak="0">
    <w:nsid w:val="18786CA1"/>
    <w:multiLevelType w:val="multilevel"/>
    <w:tmpl w:val="18786CA1"/>
    <w:lvl w:ilvl="0">
      <w:start w:val="1"/>
      <w:numFmt w:val="bullet"/>
      <w:lvlText w:val=""/>
      <w:lvlJc w:val="left"/>
      <w:pPr>
        <w:ind w:left="420" w:hanging="420"/>
      </w:pPr>
      <w:rPr>
        <w:rFonts w:ascii="Wingdings" w:hAnsi="Wingdings" w:hint="default"/>
      </w:rPr>
    </w:lvl>
    <w:lvl w:ilvl="1">
      <w:start w:val="1"/>
      <w:numFmt w:val="bullet"/>
      <w:pStyle w:val="32"/>
      <w:lvlText w:val="●"/>
      <w:lvlJc w:val="left"/>
      <w:pPr>
        <w:ind w:left="840" w:hanging="420"/>
      </w:pPr>
      <w:rPr>
        <w:rFonts w:ascii="宋体" w:eastAsia="宋体" w:hAnsi="宋体"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1987018B"/>
    <w:multiLevelType w:val="multilevel"/>
    <w:tmpl w:val="1987018B"/>
    <w:lvl w:ilvl="0">
      <w:start w:val="1"/>
      <w:numFmt w:val="decimal"/>
      <w:lvlText w:val="%1."/>
      <w:lvlJc w:val="left"/>
      <w:pPr>
        <w:ind w:left="1004" w:hanging="360"/>
      </w:pPr>
      <w:rPr>
        <w:rFonts w:hint="eastAsia"/>
      </w:rPr>
    </w:lvl>
    <w:lvl w:ilvl="1">
      <w:start w:val="1"/>
      <w:numFmt w:val="lowerLetter"/>
      <w:lvlText w:val="%2."/>
      <w:lvlJc w:val="left"/>
      <w:pPr>
        <w:ind w:left="1724" w:hanging="360"/>
      </w:pPr>
      <w:rPr>
        <w:rFonts w:hint="eastAsia"/>
      </w:rPr>
    </w:lvl>
    <w:lvl w:ilvl="2">
      <w:start w:val="1"/>
      <w:numFmt w:val="lowerRoman"/>
      <w:lvlText w:val="%3."/>
      <w:lvlJc w:val="right"/>
      <w:pPr>
        <w:ind w:left="2444" w:hanging="180"/>
      </w:pPr>
      <w:rPr>
        <w:rFonts w:hint="eastAsia"/>
      </w:rPr>
    </w:lvl>
    <w:lvl w:ilvl="3">
      <w:start w:val="1"/>
      <w:numFmt w:val="decimal"/>
      <w:pStyle w:val="a7"/>
      <w:lvlText w:val="%4."/>
      <w:lvlJc w:val="left"/>
      <w:pPr>
        <w:ind w:left="1920" w:hanging="360"/>
      </w:pPr>
      <w:rPr>
        <w:rFonts w:hint="eastAsia"/>
      </w:rPr>
    </w:lvl>
    <w:lvl w:ilvl="4">
      <w:start w:val="1"/>
      <w:numFmt w:val="lowerLetter"/>
      <w:lvlText w:val="%5."/>
      <w:lvlJc w:val="left"/>
      <w:pPr>
        <w:ind w:left="3884" w:hanging="360"/>
      </w:pPr>
      <w:rPr>
        <w:rFonts w:hint="eastAsia"/>
      </w:rPr>
    </w:lvl>
    <w:lvl w:ilvl="5">
      <w:start w:val="1"/>
      <w:numFmt w:val="lowerRoman"/>
      <w:lvlText w:val="%6."/>
      <w:lvlJc w:val="right"/>
      <w:pPr>
        <w:ind w:left="4604" w:hanging="180"/>
      </w:pPr>
      <w:rPr>
        <w:rFonts w:hint="eastAsia"/>
      </w:rPr>
    </w:lvl>
    <w:lvl w:ilvl="6">
      <w:start w:val="1"/>
      <w:numFmt w:val="decimal"/>
      <w:lvlText w:val="%7."/>
      <w:lvlJc w:val="left"/>
      <w:pPr>
        <w:ind w:left="5324" w:hanging="360"/>
      </w:pPr>
      <w:rPr>
        <w:rFonts w:hint="eastAsia"/>
      </w:rPr>
    </w:lvl>
    <w:lvl w:ilvl="7">
      <w:start w:val="1"/>
      <w:numFmt w:val="lowerLetter"/>
      <w:lvlText w:val="%8."/>
      <w:lvlJc w:val="left"/>
      <w:pPr>
        <w:ind w:left="6044" w:hanging="360"/>
      </w:pPr>
      <w:rPr>
        <w:rFonts w:hint="eastAsia"/>
      </w:rPr>
    </w:lvl>
    <w:lvl w:ilvl="8">
      <w:start w:val="1"/>
      <w:numFmt w:val="lowerRoman"/>
      <w:lvlText w:val="%9."/>
      <w:lvlJc w:val="right"/>
      <w:pPr>
        <w:ind w:left="6764" w:hanging="180"/>
      </w:pPr>
      <w:rPr>
        <w:rFonts w:hint="eastAsia"/>
      </w:rPr>
    </w:lvl>
  </w:abstractNum>
  <w:abstractNum w:abstractNumId="35" w15:restartNumberingAfterBreak="0">
    <w:nsid w:val="1D97586A"/>
    <w:multiLevelType w:val="multilevel"/>
    <w:tmpl w:val="1D97586A"/>
    <w:lvl w:ilvl="0">
      <w:start w:val="1"/>
      <w:numFmt w:val="bullet"/>
      <w:pStyle w:val="CharCharCharCharCharCharCharCharCharCharCharCharCharCharCharChar"/>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36" w15:restartNumberingAfterBreak="0">
    <w:nsid w:val="1DBF583A"/>
    <w:multiLevelType w:val="multilevel"/>
    <w:tmpl w:val="1DBF583A"/>
    <w:lvl w:ilvl="0">
      <w:start w:val="1"/>
      <w:numFmt w:val="decimal"/>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37" w15:restartNumberingAfterBreak="0">
    <w:nsid w:val="1EE271BB"/>
    <w:multiLevelType w:val="multilevel"/>
    <w:tmpl w:val="1EE271BB"/>
    <w:lvl w:ilvl="0">
      <w:start w:val="1"/>
      <w:numFmt w:val="lowerLetter"/>
      <w:pStyle w:val="a9"/>
      <w:lvlText w:val="%1）"/>
      <w:lvlJc w:val="left"/>
      <w:pPr>
        <w:ind w:left="1635" w:hanging="360"/>
      </w:pPr>
      <w:rPr>
        <w:rFonts w:hint="default"/>
      </w:rPr>
    </w:lvl>
    <w:lvl w:ilvl="1">
      <w:start w:val="1"/>
      <w:numFmt w:val="lowerLetter"/>
      <w:lvlText w:val="%2)"/>
      <w:lvlJc w:val="left"/>
      <w:pPr>
        <w:ind w:left="2115" w:hanging="420"/>
      </w:pPr>
    </w:lvl>
    <w:lvl w:ilvl="2">
      <w:start w:val="1"/>
      <w:numFmt w:val="lowerRoman"/>
      <w:lvlText w:val="%3."/>
      <w:lvlJc w:val="right"/>
      <w:pPr>
        <w:ind w:left="2535" w:hanging="420"/>
      </w:pPr>
    </w:lvl>
    <w:lvl w:ilvl="3">
      <w:start w:val="1"/>
      <w:numFmt w:val="decimal"/>
      <w:lvlText w:val="%4."/>
      <w:lvlJc w:val="left"/>
      <w:pPr>
        <w:ind w:left="2955" w:hanging="420"/>
      </w:pPr>
    </w:lvl>
    <w:lvl w:ilvl="4">
      <w:start w:val="1"/>
      <w:numFmt w:val="lowerLetter"/>
      <w:lvlText w:val="%5)"/>
      <w:lvlJc w:val="left"/>
      <w:pPr>
        <w:ind w:left="3375" w:hanging="420"/>
      </w:pPr>
    </w:lvl>
    <w:lvl w:ilvl="5">
      <w:start w:val="1"/>
      <w:numFmt w:val="lowerRoman"/>
      <w:lvlText w:val="%6."/>
      <w:lvlJc w:val="right"/>
      <w:pPr>
        <w:ind w:left="3795" w:hanging="420"/>
      </w:pPr>
    </w:lvl>
    <w:lvl w:ilvl="6">
      <w:start w:val="1"/>
      <w:numFmt w:val="decimal"/>
      <w:lvlText w:val="%7."/>
      <w:lvlJc w:val="left"/>
      <w:pPr>
        <w:ind w:left="4215" w:hanging="420"/>
      </w:pPr>
    </w:lvl>
    <w:lvl w:ilvl="7">
      <w:start w:val="1"/>
      <w:numFmt w:val="lowerLetter"/>
      <w:lvlText w:val="%8)"/>
      <w:lvlJc w:val="left"/>
      <w:pPr>
        <w:ind w:left="4635" w:hanging="420"/>
      </w:pPr>
    </w:lvl>
    <w:lvl w:ilvl="8">
      <w:start w:val="1"/>
      <w:numFmt w:val="lowerRoman"/>
      <w:lvlText w:val="%9."/>
      <w:lvlJc w:val="right"/>
      <w:pPr>
        <w:ind w:left="5055" w:hanging="420"/>
      </w:pPr>
    </w:lvl>
  </w:abstractNum>
  <w:abstractNum w:abstractNumId="38" w15:restartNumberingAfterBreak="0">
    <w:nsid w:val="23204942"/>
    <w:multiLevelType w:val="singleLevel"/>
    <w:tmpl w:val="23204942"/>
    <w:lvl w:ilvl="0">
      <w:numFmt w:val="none"/>
      <w:pStyle w:val="aa"/>
      <w:lvlText w:val="à"/>
      <w:legacy w:legacy="1" w:legacySpace="0" w:legacyIndent="360"/>
      <w:lvlJc w:val="left"/>
      <w:pPr>
        <w:ind w:left="853" w:hanging="360"/>
      </w:pPr>
      <w:rPr>
        <w:rFonts w:ascii="Wingdings" w:hAnsi="Wingdings" w:hint="default"/>
        <w:sz w:val="24"/>
      </w:rPr>
    </w:lvl>
  </w:abstractNum>
  <w:abstractNum w:abstractNumId="39" w15:restartNumberingAfterBreak="0">
    <w:nsid w:val="27E5304F"/>
    <w:multiLevelType w:val="multilevel"/>
    <w:tmpl w:val="27E5304F"/>
    <w:lvl w:ilvl="0">
      <w:start w:val="1"/>
      <w:numFmt w:val="decimal"/>
      <w:lvlText w:val="%1."/>
      <w:lvlJc w:val="left"/>
      <w:pPr>
        <w:ind w:left="425" w:hanging="425"/>
      </w:pPr>
      <w:rPr>
        <w:rFonts w:hint="eastAsia"/>
      </w:rPr>
    </w:lvl>
    <w:lvl w:ilvl="1">
      <w:start w:val="1"/>
      <w:numFmt w:val="decimal"/>
      <w:pStyle w:val="33"/>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0" w15:restartNumberingAfterBreak="0">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41" w15:restartNumberingAfterBreak="0">
    <w:nsid w:val="2A942F93"/>
    <w:multiLevelType w:val="multilevel"/>
    <w:tmpl w:val="2A942F93"/>
    <w:lvl w:ilvl="0">
      <w:start w:val="1"/>
      <w:numFmt w:val="bullet"/>
      <w:pStyle w:val="ad"/>
      <w:lvlText w:val=""/>
      <w:lvlJc w:val="left"/>
      <w:pPr>
        <w:tabs>
          <w:tab w:val="left" w:pos="964"/>
        </w:tabs>
        <w:ind w:left="964" w:hanging="482"/>
      </w:pPr>
      <w:rPr>
        <w:rFonts w:ascii="Wingdings" w:hAnsi="Wingdings" w:hint="default"/>
        <w:sz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2" w15:restartNumberingAfterBreak="0">
    <w:nsid w:val="2E3D1E2A"/>
    <w:multiLevelType w:val="multilevel"/>
    <w:tmpl w:val="2E3D1E2A"/>
    <w:lvl w:ilvl="0">
      <w:start w:val="1"/>
      <w:numFmt w:val="decimal"/>
      <w:pStyle w:val="12"/>
      <w:lvlText w:val="%1."/>
      <w:lvlJc w:val="left"/>
      <w:pPr>
        <w:tabs>
          <w:tab w:val="left" w:pos="883"/>
        </w:tabs>
        <w:ind w:left="883" w:hanging="420"/>
      </w:pPr>
      <w:rPr>
        <w:rFonts w:cs="Times New Roman"/>
        <w:b w:val="0"/>
        <w:bCs w:val="0"/>
        <w:i w:val="0"/>
        <w:iCs w:val="0"/>
        <w:caps w:val="0"/>
        <w:smallCaps w:val="0"/>
        <w:strike w:val="0"/>
        <w:dstrike w:val="0"/>
        <w:vanish w:val="0"/>
        <w:spacing w:val="0"/>
        <w:position w:val="0"/>
        <w:u w:val="none"/>
        <w:vertAlign w:val="baseline"/>
      </w:rPr>
    </w:lvl>
    <w:lvl w:ilvl="1">
      <w:start w:val="1"/>
      <w:numFmt w:val="bullet"/>
      <w:lvlText w:val=""/>
      <w:lvlJc w:val="left"/>
      <w:pPr>
        <w:tabs>
          <w:tab w:val="left" w:pos="840"/>
        </w:tabs>
        <w:ind w:left="840" w:hanging="420"/>
      </w:pPr>
      <w:rPr>
        <w:rFonts w:ascii="Symbol" w:hAnsi="Symbol" w:hint="default"/>
        <w:color w:val="auto"/>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3" w15:restartNumberingAfterBreak="0">
    <w:nsid w:val="2F756A95"/>
    <w:multiLevelType w:val="multilevel"/>
    <w:tmpl w:val="2F756A95"/>
    <w:lvl w:ilvl="0">
      <w:start w:val="1"/>
      <w:numFmt w:val="bullet"/>
      <w:pStyle w:val="ae"/>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44" w15:restartNumberingAfterBreak="0">
    <w:nsid w:val="2F88386B"/>
    <w:multiLevelType w:val="multilevel"/>
    <w:tmpl w:val="2F88386B"/>
    <w:lvl w:ilvl="0">
      <w:start w:val="1"/>
      <w:numFmt w:val="bullet"/>
      <w:pStyle w:val="Voice"/>
      <w:lvlText w:val=""/>
      <w:lvlJc w:val="left"/>
      <w:pPr>
        <w:tabs>
          <w:tab w:val="left" w:pos="1010"/>
        </w:tabs>
        <w:ind w:left="1067" w:hanging="227"/>
      </w:pPr>
      <w:rPr>
        <w:rFonts w:ascii="Wingdings" w:hAnsi="Wingdings" w:hint="default"/>
      </w:rPr>
    </w:lvl>
    <w:lvl w:ilvl="1">
      <w:start w:val="1"/>
      <w:numFmt w:val="decimal"/>
      <w:lvlText w:val="%2."/>
      <w:lvlJc w:val="left"/>
      <w:pPr>
        <w:tabs>
          <w:tab w:val="left" w:pos="1425"/>
        </w:tabs>
        <w:ind w:left="1425" w:hanging="585"/>
      </w:pPr>
      <w:rPr>
        <w:rFont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5" w15:restartNumberingAfterBreak="0">
    <w:nsid w:val="30113471"/>
    <w:multiLevelType w:val="multilevel"/>
    <w:tmpl w:val="30113471"/>
    <w:lvl w:ilvl="0">
      <w:start w:val="1"/>
      <w:numFmt w:val="bullet"/>
      <w:pStyle w:val="41"/>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6" w15:restartNumberingAfterBreak="0">
    <w:nsid w:val="3EBB3C91"/>
    <w:multiLevelType w:val="multilevel"/>
    <w:tmpl w:val="3EBB3C91"/>
    <w:lvl w:ilvl="0">
      <w:start w:val="1"/>
      <w:numFmt w:val="chineseCountingThousand"/>
      <w:pStyle w:val="13"/>
      <w:suff w:val="space"/>
      <w:lvlText w:val="%1."/>
      <w:lvlJc w:val="left"/>
      <w:pPr>
        <w:ind w:left="420" w:hanging="420"/>
      </w:pPr>
      <w:rPr>
        <w:rFonts w:hint="eastAsia"/>
      </w:rPr>
    </w:lvl>
    <w:lvl w:ilvl="1">
      <w:start w:val="1"/>
      <w:numFmt w:val="decimal"/>
      <w:isLgl/>
      <w:suff w:val="space"/>
      <w:lvlText w:val="%1.%2 "/>
      <w:lvlJc w:val="left"/>
      <w:pPr>
        <w:ind w:left="794" w:hanging="794"/>
      </w:pPr>
      <w:rPr>
        <w:rFonts w:hint="eastAsia"/>
      </w:rPr>
    </w:lvl>
    <w:lvl w:ilvl="2">
      <w:start w:val="1"/>
      <w:numFmt w:val="decimal"/>
      <w:isLgl/>
      <w:suff w:val="space"/>
      <w:lvlText w:val="%1.%2.%3 "/>
      <w:lvlJc w:val="left"/>
      <w:pPr>
        <w:ind w:left="907" w:hanging="907"/>
      </w:pPr>
      <w:rPr>
        <w:rFonts w:hint="eastAsia"/>
      </w:rPr>
    </w:lvl>
    <w:lvl w:ilvl="3">
      <w:start w:val="1"/>
      <w:numFmt w:val="decimal"/>
      <w:isLgl/>
      <w:suff w:val="space"/>
      <w:lvlText w:val="%1.%2.%3.%4 "/>
      <w:lvlJc w:val="left"/>
      <w:pPr>
        <w:ind w:left="2014" w:hanging="1021"/>
      </w:pPr>
      <w:rPr>
        <w:rFonts w:hint="eastAsia"/>
      </w:rPr>
    </w:lvl>
    <w:lvl w:ilvl="4">
      <w:start w:val="1"/>
      <w:numFmt w:val="decimal"/>
      <w:isLgl/>
      <w:suff w:val="space"/>
      <w:lvlText w:val="%1.%2.%3.%4.%5 "/>
      <w:lvlJc w:val="left"/>
      <w:pPr>
        <w:ind w:left="1134" w:hanging="1134"/>
      </w:pPr>
      <w:rPr>
        <w:rFonts w:cs="Times New Roman"/>
        <w:b w:val="0"/>
        <w:bCs w:val="0"/>
        <w:i w:val="0"/>
        <w:iCs w:val="0"/>
        <w:caps w:val="0"/>
        <w:smallCaps w:val="0"/>
        <w:strike w:val="0"/>
        <w:dstrike w:val="0"/>
        <w:vanish w:val="0"/>
        <w:color w:val="000000"/>
        <w:spacing w:val="0"/>
        <w:position w:val="0"/>
        <w:u w:val="none"/>
        <w:vertAlign w:val="baseline"/>
      </w:rPr>
    </w:lvl>
    <w:lvl w:ilvl="5">
      <w:start w:val="1"/>
      <w:numFmt w:val="decimal"/>
      <w:pStyle w:val="60"/>
      <w:isLgl/>
      <w:suff w:val="space"/>
      <w:lvlText w:val="%1.%2.%3.%4.%5.%6 "/>
      <w:lvlJc w:val="left"/>
      <w:pPr>
        <w:ind w:left="1247" w:hanging="1247"/>
      </w:pPr>
      <w:rPr>
        <w:rFonts w:hint="eastAsia"/>
      </w:rPr>
    </w:lvl>
    <w:lvl w:ilvl="6">
      <w:start w:val="1"/>
      <w:numFmt w:val="decimal"/>
      <w:lvlRestart w:val="1"/>
      <w:pStyle w:val="af"/>
      <w:isLgl/>
      <w:suff w:val="space"/>
      <w:lvlText w:val="图 %1.%7 "/>
      <w:lvlJc w:val="left"/>
      <w:pPr>
        <w:ind w:left="0" w:firstLine="0"/>
      </w:pPr>
      <w:rPr>
        <w:rFonts w:hint="eastAsia"/>
      </w:rPr>
    </w:lvl>
    <w:lvl w:ilvl="7">
      <w:start w:val="1"/>
      <w:numFmt w:val="decimal"/>
      <w:lvlRestart w:val="1"/>
      <w:pStyle w:val="af0"/>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7" w15:restartNumberingAfterBreak="0">
    <w:nsid w:val="415405E7"/>
    <w:multiLevelType w:val="multilevel"/>
    <w:tmpl w:val="415405E7"/>
    <w:lvl w:ilvl="0">
      <w:start w:val="1"/>
      <w:numFmt w:val="decimal"/>
      <w:lvlText w:val="%1."/>
      <w:lvlJc w:val="left"/>
      <w:pPr>
        <w:tabs>
          <w:tab w:val="left" w:pos="1004"/>
        </w:tabs>
        <w:ind w:left="432" w:hanging="148"/>
      </w:pPr>
      <w:rPr>
        <w:rFonts w:ascii="宋体" w:eastAsia="宋体" w:hint="eastAsia"/>
        <w:sz w:val="32"/>
      </w:rPr>
    </w:lvl>
    <w:lvl w:ilvl="1">
      <w:start w:val="1"/>
      <w:numFmt w:val="decimal"/>
      <w:pStyle w:val="21H2h22ndlevelheading2Underrubrik1pr"/>
      <w:isLgl/>
      <w:lvlText w:val="%1.%2"/>
      <w:lvlJc w:val="left"/>
      <w:pPr>
        <w:tabs>
          <w:tab w:val="left" w:pos="576"/>
        </w:tabs>
        <w:ind w:left="576" w:hanging="576"/>
      </w:pPr>
      <w:rPr>
        <w:rFonts w:hint="eastAsia"/>
      </w:rPr>
    </w:lvl>
    <w:lvl w:ilvl="2">
      <w:start w:val="1"/>
      <w:numFmt w:val="decimal"/>
      <w:isLgl/>
      <w:lvlText w:val="%1.%2.%3"/>
      <w:lvlJc w:val="left"/>
      <w:pPr>
        <w:tabs>
          <w:tab w:val="left" w:pos="1440"/>
        </w:tabs>
        <w:ind w:left="720" w:hanging="720"/>
      </w:pPr>
      <w:rPr>
        <w:rFonts w:hint="eastAsia"/>
      </w:rPr>
    </w:lvl>
    <w:lvl w:ilvl="3">
      <w:start w:val="1"/>
      <w:numFmt w:val="decimal"/>
      <w:isLgl/>
      <w:lvlText w:val="%1.%2.%3.%4"/>
      <w:lvlJc w:val="left"/>
      <w:pPr>
        <w:tabs>
          <w:tab w:val="left" w:pos="1440"/>
        </w:tabs>
        <w:ind w:left="864" w:hanging="864"/>
      </w:pPr>
      <w:rPr>
        <w:rFonts w:hint="eastAsia"/>
      </w:rPr>
    </w:lvl>
    <w:lvl w:ilvl="4">
      <w:start w:val="1"/>
      <w:numFmt w:val="decimal"/>
      <w:isLgl/>
      <w:lvlText w:val="%1.%2.%3.%4.%5"/>
      <w:lvlJc w:val="left"/>
      <w:pPr>
        <w:tabs>
          <w:tab w:val="left" w:pos="2160"/>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48" w15:restartNumberingAfterBreak="0">
    <w:nsid w:val="46D22D8F"/>
    <w:multiLevelType w:val="multilevel"/>
    <w:tmpl w:val="46D22D8F"/>
    <w:lvl w:ilvl="0">
      <w:start w:val="1"/>
      <w:numFmt w:val="none"/>
      <w:pStyle w:val="af1"/>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9" w15:restartNumberingAfterBreak="0">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50" w15:restartNumberingAfterBreak="0">
    <w:nsid w:val="59B663BE"/>
    <w:multiLevelType w:val="multilevel"/>
    <w:tmpl w:val="59B663BE"/>
    <w:lvl w:ilvl="0">
      <w:start w:val="1"/>
      <w:numFmt w:val="decimal"/>
      <w:pStyle w:val="CharCharChar1"/>
      <w:lvlText w:val="%1"/>
      <w:lvlJc w:val="left"/>
      <w:pPr>
        <w:tabs>
          <w:tab w:val="left" w:pos="425"/>
        </w:tabs>
        <w:ind w:left="425" w:hanging="425"/>
      </w:pPr>
    </w:lvl>
    <w:lvl w:ilvl="1">
      <w:start w:val="1"/>
      <w:numFmt w:val="decimal"/>
      <w:lvlText w:val="%1.%2"/>
      <w:lvlJc w:val="left"/>
      <w:pPr>
        <w:tabs>
          <w:tab w:val="left" w:pos="992"/>
        </w:tabs>
        <w:ind w:left="992" w:hanging="567"/>
      </w:pPr>
    </w:lvl>
    <w:lvl w:ilvl="2">
      <w:start w:val="1"/>
      <w:numFmt w:val="decimal"/>
      <w:lvlText w:val="%1.%2.%3"/>
      <w:lvlJc w:val="left"/>
      <w:pPr>
        <w:tabs>
          <w:tab w:val="left" w:pos="1571"/>
        </w:tabs>
        <w:ind w:left="1418" w:hanging="567"/>
      </w:pPr>
    </w:lvl>
    <w:lvl w:ilvl="3">
      <w:start w:val="1"/>
      <w:numFmt w:val="decimal"/>
      <w:lvlText w:val="%1.%2.%3.%4"/>
      <w:lvlJc w:val="left"/>
      <w:pPr>
        <w:tabs>
          <w:tab w:val="left" w:pos="2356"/>
        </w:tabs>
        <w:ind w:left="1984" w:hanging="708"/>
      </w:pPr>
    </w:lvl>
    <w:lvl w:ilvl="4">
      <w:start w:val="1"/>
      <w:numFmt w:val="decimal"/>
      <w:lvlText w:val="%1.%2.%3.%4.%5"/>
      <w:lvlJc w:val="left"/>
      <w:pPr>
        <w:tabs>
          <w:tab w:val="left" w:pos="3141"/>
        </w:tabs>
        <w:ind w:left="2551" w:hanging="850"/>
      </w:pPr>
    </w:lvl>
    <w:lvl w:ilvl="5">
      <w:start w:val="1"/>
      <w:numFmt w:val="decimal"/>
      <w:lvlText w:val="%1.%2.%3.%4.%5.%6"/>
      <w:lvlJc w:val="left"/>
      <w:pPr>
        <w:tabs>
          <w:tab w:val="left" w:pos="3926"/>
        </w:tabs>
        <w:ind w:left="3260" w:hanging="1134"/>
      </w:pPr>
    </w:lvl>
    <w:lvl w:ilvl="6">
      <w:start w:val="1"/>
      <w:numFmt w:val="decimal"/>
      <w:lvlText w:val="%1.%2.%3.%4.%5.%6.%7"/>
      <w:lvlJc w:val="left"/>
      <w:pPr>
        <w:tabs>
          <w:tab w:val="left" w:pos="4351"/>
        </w:tabs>
        <w:ind w:left="3827" w:hanging="1276"/>
      </w:pPr>
    </w:lvl>
    <w:lvl w:ilvl="7">
      <w:start w:val="1"/>
      <w:numFmt w:val="decimal"/>
      <w:lvlText w:val="%1.%2.%3.%4.%5.%6.%7.%8"/>
      <w:lvlJc w:val="left"/>
      <w:pPr>
        <w:tabs>
          <w:tab w:val="left" w:pos="5136"/>
        </w:tabs>
        <w:ind w:left="4394" w:hanging="1418"/>
      </w:pPr>
    </w:lvl>
    <w:lvl w:ilvl="8">
      <w:start w:val="1"/>
      <w:numFmt w:val="decimal"/>
      <w:lvlText w:val="%1.%2.%3.%4.%5.%6.%7.%8.%9"/>
      <w:lvlJc w:val="left"/>
      <w:pPr>
        <w:tabs>
          <w:tab w:val="left" w:pos="5922"/>
        </w:tabs>
        <w:ind w:left="5102" w:hanging="1700"/>
      </w:pPr>
    </w:lvl>
  </w:abstractNum>
  <w:abstractNum w:abstractNumId="51" w15:restartNumberingAfterBreak="0">
    <w:nsid w:val="5D2F2898"/>
    <w:multiLevelType w:val="multilevel"/>
    <w:tmpl w:val="5D2F2898"/>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2" w15:restartNumberingAfterBreak="0">
    <w:nsid w:val="5D6E0061"/>
    <w:multiLevelType w:val="multilevel"/>
    <w:tmpl w:val="5D6E0061"/>
    <w:lvl w:ilvl="0">
      <w:start w:val="1"/>
      <w:numFmt w:val="decimal"/>
      <w:pStyle w:val="CharCharCharCharCharChar1Char"/>
      <w:lvlText w:val="%1."/>
      <w:lvlJc w:val="left"/>
      <w:pPr>
        <w:tabs>
          <w:tab w:val="left" w:pos="740"/>
        </w:tabs>
        <w:ind w:left="740" w:hanging="425"/>
      </w:pPr>
      <w:rPr>
        <w:rFonts w:hint="eastAsia"/>
      </w:rPr>
    </w:lvl>
    <w:lvl w:ilvl="1">
      <w:start w:val="1"/>
      <w:numFmt w:val="decimal"/>
      <w:lvlText w:val="%1.%2."/>
      <w:lvlJc w:val="left"/>
      <w:pPr>
        <w:tabs>
          <w:tab w:val="left" w:pos="882"/>
        </w:tabs>
        <w:ind w:left="882" w:hanging="567"/>
      </w:pPr>
      <w:rPr>
        <w:rFonts w:hint="eastAsia"/>
      </w:rPr>
    </w:lvl>
    <w:lvl w:ilvl="2">
      <w:start w:val="1"/>
      <w:numFmt w:val="decimal"/>
      <w:lvlText w:val="%1.%2.%3."/>
      <w:lvlJc w:val="left"/>
      <w:pPr>
        <w:tabs>
          <w:tab w:val="left" w:pos="1024"/>
        </w:tabs>
        <w:ind w:left="1024" w:hanging="709"/>
      </w:pPr>
      <w:rPr>
        <w:rFonts w:hint="eastAsia"/>
      </w:rPr>
    </w:lvl>
    <w:lvl w:ilvl="3">
      <w:start w:val="1"/>
      <w:numFmt w:val="decimal"/>
      <w:lvlText w:val="%1.%2.%3.%4."/>
      <w:lvlJc w:val="left"/>
      <w:pPr>
        <w:tabs>
          <w:tab w:val="left" w:pos="1166"/>
        </w:tabs>
        <w:ind w:left="1166" w:hanging="851"/>
      </w:pPr>
      <w:rPr>
        <w:rFonts w:hint="eastAsia"/>
      </w:rPr>
    </w:lvl>
    <w:lvl w:ilvl="4">
      <w:start w:val="1"/>
      <w:numFmt w:val="decimal"/>
      <w:lvlText w:val="%1.%2.%3.%4.%5."/>
      <w:lvlJc w:val="left"/>
      <w:pPr>
        <w:tabs>
          <w:tab w:val="left" w:pos="1307"/>
        </w:tabs>
        <w:ind w:left="1307" w:hanging="992"/>
      </w:pPr>
      <w:rPr>
        <w:rFonts w:hint="eastAsia"/>
      </w:rPr>
    </w:lvl>
    <w:lvl w:ilvl="5">
      <w:start w:val="1"/>
      <w:numFmt w:val="decimal"/>
      <w:lvlText w:val="%1.%2.%3.%4.%5.%6."/>
      <w:lvlJc w:val="left"/>
      <w:pPr>
        <w:tabs>
          <w:tab w:val="left" w:pos="1449"/>
        </w:tabs>
        <w:ind w:left="1449" w:hanging="1134"/>
      </w:pPr>
      <w:rPr>
        <w:rFonts w:hint="eastAsia"/>
      </w:rPr>
    </w:lvl>
    <w:lvl w:ilvl="6">
      <w:start w:val="1"/>
      <w:numFmt w:val="decimal"/>
      <w:lvlText w:val="%1.%2.%3.%4.%5.%6.%7."/>
      <w:lvlJc w:val="left"/>
      <w:pPr>
        <w:tabs>
          <w:tab w:val="left" w:pos="1591"/>
        </w:tabs>
        <w:ind w:left="1591" w:hanging="1276"/>
      </w:pPr>
      <w:rPr>
        <w:rFonts w:hint="eastAsia"/>
      </w:rPr>
    </w:lvl>
    <w:lvl w:ilvl="7">
      <w:start w:val="1"/>
      <w:numFmt w:val="decimal"/>
      <w:lvlText w:val="%1.%2.%3.%4.%5.%6.%7.%8."/>
      <w:lvlJc w:val="left"/>
      <w:pPr>
        <w:tabs>
          <w:tab w:val="left" w:pos="1733"/>
        </w:tabs>
        <w:ind w:left="1733" w:hanging="1418"/>
      </w:pPr>
      <w:rPr>
        <w:rFonts w:hint="eastAsia"/>
      </w:rPr>
    </w:lvl>
    <w:lvl w:ilvl="8">
      <w:start w:val="1"/>
      <w:numFmt w:val="decimal"/>
      <w:lvlText w:val="%1.%2.%3.%4.%5.%6.%7.%8.%9."/>
      <w:lvlJc w:val="left"/>
      <w:pPr>
        <w:tabs>
          <w:tab w:val="left" w:pos="1874"/>
        </w:tabs>
        <w:ind w:left="1874" w:hanging="1559"/>
      </w:pPr>
      <w:rPr>
        <w:rFonts w:hint="eastAsia"/>
      </w:rPr>
    </w:lvl>
  </w:abstractNum>
  <w:abstractNum w:abstractNumId="53" w15:restartNumberingAfterBreak="0">
    <w:nsid w:val="61164534"/>
    <w:multiLevelType w:val="multilevel"/>
    <w:tmpl w:val="61164534"/>
    <w:lvl w:ilvl="0">
      <w:start w:val="1"/>
      <w:numFmt w:val="bullet"/>
      <w:pStyle w:val="af3"/>
      <w:lvlText w:val=""/>
      <w:lvlJc w:val="left"/>
      <w:pPr>
        <w:tabs>
          <w:tab w:val="left" w:pos="900"/>
        </w:tabs>
        <w:ind w:left="90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4" w15:restartNumberingAfterBreak="0">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5" w15:restartNumberingAfterBreak="0">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7"/>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pStyle w:val="af9"/>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pStyle w:val="af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6" w15:restartNumberingAfterBreak="0">
    <w:nsid w:val="6B160BCC"/>
    <w:multiLevelType w:val="multilevel"/>
    <w:tmpl w:val="6B160BCC"/>
    <w:lvl w:ilvl="0">
      <w:start w:val="1"/>
      <w:numFmt w:val="decimal"/>
      <w:pStyle w:val="afc"/>
      <w:lvlText w:val="图 %1."/>
      <w:lvlJc w:val="left"/>
      <w:pPr>
        <w:tabs>
          <w:tab w:val="left" w:pos="420"/>
        </w:tabs>
        <w:ind w:left="420" w:hanging="420"/>
      </w:p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20"/>
        </w:tabs>
        <w:ind w:left="1620" w:hanging="36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7" w15:restartNumberingAfterBreak="0">
    <w:nsid w:val="6D6C07CD"/>
    <w:multiLevelType w:val="multilevel"/>
    <w:tmpl w:val="6D6C07CD"/>
    <w:lvl w:ilvl="0">
      <w:start w:val="1"/>
      <w:numFmt w:val="lowerLetter"/>
      <w:pStyle w:val="afd"/>
      <w:lvlText w:val="%1)"/>
      <w:lvlJc w:val="left"/>
      <w:pPr>
        <w:tabs>
          <w:tab w:val="left" w:pos="839"/>
        </w:tabs>
        <w:ind w:left="839" w:hanging="419"/>
      </w:pPr>
      <w:rPr>
        <w:rFonts w:ascii="宋体" w:eastAsia="宋体" w:hint="eastAsia"/>
        <w:b w:val="0"/>
        <w:i w:val="0"/>
        <w:sz w:val="21"/>
      </w:rPr>
    </w:lvl>
    <w:lvl w:ilvl="1">
      <w:start w:val="1"/>
      <w:numFmt w:val="decimal"/>
      <w:pStyle w:val="afe"/>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58" w15:restartNumberingAfterBreak="0">
    <w:nsid w:val="6DBF04F4"/>
    <w:multiLevelType w:val="multilevel"/>
    <w:tmpl w:val="6DBF04F4"/>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59" w15:restartNumberingAfterBreak="0">
    <w:nsid w:val="710937C7"/>
    <w:multiLevelType w:val="multilevel"/>
    <w:tmpl w:val="710937C7"/>
    <w:lvl w:ilvl="0">
      <w:start w:val="1"/>
      <w:numFmt w:val="bullet"/>
      <w:pStyle w:val="ListBullet1"/>
      <w:lvlText w:val=""/>
      <w:lvlJc w:val="left"/>
      <w:pPr>
        <w:tabs>
          <w:tab w:val="left" w:pos="984"/>
        </w:tabs>
        <w:ind w:left="984" w:hanging="360"/>
      </w:pPr>
      <w:rPr>
        <w:rFonts w:ascii="Symbol" w:hAnsi="Symbol" w:hint="default"/>
        <w:color w:val="auto"/>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1BF722C"/>
    <w:multiLevelType w:val="multilevel"/>
    <w:tmpl w:val="71BF722C"/>
    <w:lvl w:ilvl="0">
      <w:start w:val="1"/>
      <w:numFmt w:val="decimal"/>
      <w:lvlText w:val="%1"/>
      <w:lvlJc w:val="left"/>
      <w:pPr>
        <w:tabs>
          <w:tab w:val="left" w:pos="0"/>
        </w:tabs>
        <w:ind w:left="0" w:firstLine="0"/>
      </w:pPr>
      <w:rPr>
        <w:rFonts w:hint="eastAsia"/>
      </w:rPr>
    </w:lvl>
    <w:lvl w:ilvl="1">
      <w:start w:val="1"/>
      <w:numFmt w:val="decimal"/>
      <w:pStyle w:val="22Heading2HiddenHeading2CCBSheading2H2h2"/>
      <w:lvlText w:val="%1.%2"/>
      <w:lvlJc w:val="left"/>
      <w:pPr>
        <w:tabs>
          <w:tab w:val="left" w:pos="0"/>
        </w:tabs>
        <w:ind w:left="0" w:firstLine="0"/>
      </w:pPr>
      <w:rPr>
        <w:rFonts w:ascii="ˎ̥" w:hAnsi="ˎ̥" w:cs="ˎ̥" w:hint="default"/>
        <w:sz w:val="30"/>
        <w:szCs w:val="30"/>
      </w:rPr>
    </w:lvl>
    <w:lvl w:ilvl="2">
      <w:start w:val="1"/>
      <w:numFmt w:val="decimal"/>
      <w:lvlText w:val="%1.%2.%3"/>
      <w:lvlJc w:val="left"/>
      <w:pPr>
        <w:tabs>
          <w:tab w:val="left" w:pos="0"/>
        </w:tabs>
        <w:ind w:left="0" w:firstLine="0"/>
      </w:pPr>
      <w:rPr>
        <w:rFonts w:ascii="ˎ̥" w:eastAsia="宋体" w:hAnsi="ˎ̥" w:cs="ˎ̥" w:hint="default"/>
        <w:b/>
        <w:bCs w:val="0"/>
        <w:i w:val="0"/>
        <w:iCs w:val="0"/>
        <w:caps w:val="0"/>
        <w:smallCaps w:val="0"/>
        <w:strike w:val="0"/>
        <w:dstrike w:val="0"/>
        <w:color w:val="auto"/>
        <w:spacing w:val="0"/>
        <w:w w:val="100"/>
        <w:kern w:val="2"/>
        <w:position w:val="0"/>
        <w:sz w:val="30"/>
        <w:szCs w:val="30"/>
        <w:u w:val="none"/>
        <w:shd w:val="clear" w:color="auto" w:fill="auto"/>
      </w:rPr>
    </w:lvl>
    <w:lvl w:ilvl="3">
      <w:start w:val="1"/>
      <w:numFmt w:val="decimal"/>
      <w:lvlText w:val="%1.%2.%3.%4"/>
      <w:lvlJc w:val="left"/>
      <w:pPr>
        <w:tabs>
          <w:tab w:val="left" w:pos="0"/>
        </w:tabs>
        <w:ind w:left="0" w:firstLine="0"/>
      </w:pPr>
      <w:rPr>
        <w:rFonts w:ascii="ˎ̥" w:hAnsi="ˎ̥" w:cs="ˎ̥" w:hint="default"/>
        <w:sz w:val="28"/>
        <w:szCs w:val="28"/>
      </w:rPr>
    </w:lvl>
    <w:lvl w:ilvl="4">
      <w:start w:val="1"/>
      <w:numFmt w:val="decimal"/>
      <w:lvlText w:val="%1.%2.%3.%4.%5"/>
      <w:lvlJc w:val="left"/>
      <w:pPr>
        <w:tabs>
          <w:tab w:val="left" w:pos="0"/>
        </w:tabs>
        <w:ind w:left="0" w:firstLine="0"/>
      </w:pPr>
      <w:rPr>
        <w:rFonts w:ascii="ˎ̥" w:hAnsi="ˎ̥" w:cs="ˎ̥" w:hint="default"/>
        <w:sz w:val="28"/>
        <w:szCs w:val="28"/>
      </w:rPr>
    </w:lvl>
    <w:lvl w:ilvl="5">
      <w:start w:val="1"/>
      <w:numFmt w:val="decimal"/>
      <w:lvlText w:val="%1.%2.%3.%4.%5.%6"/>
      <w:lvlJc w:val="left"/>
      <w:pPr>
        <w:tabs>
          <w:tab w:val="left" w:pos="0"/>
        </w:tabs>
        <w:ind w:left="0" w:firstLine="0"/>
      </w:pPr>
      <w:rPr>
        <w:rFonts w:hint="eastAsia"/>
      </w:rPr>
    </w:lvl>
    <w:lvl w:ilvl="6">
      <w:start w:val="1"/>
      <w:numFmt w:val="decimal"/>
      <w:lvlText w:val="%1.%2.%3.%4.%5.%6.%7"/>
      <w:lvlJc w:val="left"/>
      <w:pPr>
        <w:tabs>
          <w:tab w:val="left" w:pos="1716"/>
        </w:tabs>
        <w:ind w:left="1716" w:hanging="1296"/>
      </w:pPr>
      <w:rPr>
        <w:rFonts w:hint="eastAsia"/>
      </w:rPr>
    </w:lvl>
    <w:lvl w:ilvl="7">
      <w:start w:val="1"/>
      <w:numFmt w:val="decimal"/>
      <w:lvlText w:val="%1.%2.%3.%4.%5.%6.%7.%8"/>
      <w:lvlJc w:val="left"/>
      <w:pPr>
        <w:tabs>
          <w:tab w:val="left" w:pos="1860"/>
        </w:tabs>
        <w:ind w:left="1860" w:hanging="1440"/>
      </w:pPr>
      <w:rPr>
        <w:rFonts w:hint="eastAsia"/>
      </w:rPr>
    </w:lvl>
    <w:lvl w:ilvl="8">
      <w:start w:val="1"/>
      <w:numFmt w:val="decimal"/>
      <w:lvlText w:val="%1.%2.%3.%4.%5.%6.%7.%8.%9"/>
      <w:lvlJc w:val="left"/>
      <w:pPr>
        <w:tabs>
          <w:tab w:val="left" w:pos="2004"/>
        </w:tabs>
        <w:ind w:left="2004" w:hanging="1584"/>
      </w:pPr>
      <w:rPr>
        <w:rFonts w:hint="eastAsia"/>
      </w:rPr>
    </w:lvl>
  </w:abstractNum>
  <w:abstractNum w:abstractNumId="61" w15:restartNumberingAfterBreak="0">
    <w:nsid w:val="738508ED"/>
    <w:multiLevelType w:val="multilevel"/>
    <w:tmpl w:val="738508ED"/>
    <w:lvl w:ilvl="0">
      <w:start w:val="1"/>
      <w:numFmt w:val="upperLetter"/>
      <w:pStyle w:val="aff0"/>
      <w:lvlText w:val="%1"/>
      <w:lvlJc w:val="left"/>
      <w:pPr>
        <w:tabs>
          <w:tab w:val="left" w:pos="0"/>
        </w:tabs>
        <w:ind w:left="0" w:hanging="425"/>
      </w:pPr>
      <w:rPr>
        <w:rFonts w:hint="eastAsia"/>
      </w:rPr>
    </w:lvl>
    <w:lvl w:ilvl="1">
      <w:start w:val="1"/>
      <w:numFmt w:val="decimal"/>
      <w:pStyle w:val="aff1"/>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62" w15:restartNumberingAfterBreak="0">
    <w:nsid w:val="75BA2290"/>
    <w:multiLevelType w:val="multilevel"/>
    <w:tmpl w:val="75BA2290"/>
    <w:lvl w:ilvl="0">
      <w:start w:val="1"/>
      <w:numFmt w:val="decimal"/>
      <w:pStyle w:val="MSOListBullet1"/>
      <w:lvlText w:val="%1、"/>
      <w:lvlJc w:val="left"/>
      <w:pPr>
        <w:tabs>
          <w:tab w:val="left" w:pos="72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3" w15:restartNumberingAfterBreak="0">
    <w:nsid w:val="76933334"/>
    <w:multiLevelType w:val="multilevel"/>
    <w:tmpl w:val="76933334"/>
    <w:lvl w:ilvl="0">
      <w:start w:val="1"/>
      <w:numFmt w:val="none"/>
      <w:pStyle w:val="aff2"/>
      <w:lvlText w:val="%1——"/>
      <w:lvlJc w:val="left"/>
      <w:pPr>
        <w:tabs>
          <w:tab w:val="left" w:pos="1280"/>
        </w:tabs>
        <w:ind w:left="980" w:hanging="420"/>
      </w:pPr>
      <w:rPr>
        <w:rFonts w:hint="eastAsia"/>
        <w:lang w:val="en-US"/>
      </w:rPr>
    </w:lvl>
    <w:lvl w:ilvl="1">
      <w:start w:val="1"/>
      <w:numFmt w:val="bullet"/>
      <w:lvlText w:val=""/>
      <w:lvlJc w:val="left"/>
      <w:pPr>
        <w:tabs>
          <w:tab w:val="left" w:pos="980"/>
        </w:tabs>
        <w:ind w:left="980" w:hanging="420"/>
      </w:pPr>
      <w:rPr>
        <w:rFonts w:ascii="Wingdings" w:hAnsi="Wingdings" w:hint="default"/>
      </w:rPr>
    </w:lvl>
    <w:lvl w:ilvl="2">
      <w:start w:val="1"/>
      <w:numFmt w:val="lowerRoman"/>
      <w:lvlText w:val="%3."/>
      <w:lvlJc w:val="right"/>
      <w:pPr>
        <w:tabs>
          <w:tab w:val="left" w:pos="1400"/>
        </w:tabs>
        <w:ind w:left="1400" w:hanging="420"/>
      </w:pPr>
    </w:lvl>
    <w:lvl w:ilvl="3">
      <w:start w:val="1"/>
      <w:numFmt w:val="decimal"/>
      <w:lvlText w:val="%4."/>
      <w:lvlJc w:val="left"/>
      <w:pPr>
        <w:tabs>
          <w:tab w:val="left" w:pos="1820"/>
        </w:tabs>
        <w:ind w:left="1820" w:hanging="420"/>
      </w:pPr>
    </w:lvl>
    <w:lvl w:ilvl="4">
      <w:start w:val="1"/>
      <w:numFmt w:val="lowerLetter"/>
      <w:lvlText w:val="%5)"/>
      <w:lvlJc w:val="left"/>
      <w:pPr>
        <w:tabs>
          <w:tab w:val="left" w:pos="2240"/>
        </w:tabs>
        <w:ind w:left="2240" w:hanging="420"/>
      </w:pPr>
    </w:lvl>
    <w:lvl w:ilvl="5">
      <w:start w:val="1"/>
      <w:numFmt w:val="lowerRoman"/>
      <w:lvlText w:val="%6."/>
      <w:lvlJc w:val="right"/>
      <w:pPr>
        <w:tabs>
          <w:tab w:val="left" w:pos="2660"/>
        </w:tabs>
        <w:ind w:left="2660" w:hanging="420"/>
      </w:pPr>
    </w:lvl>
    <w:lvl w:ilvl="6">
      <w:start w:val="1"/>
      <w:numFmt w:val="decimal"/>
      <w:lvlText w:val="%7."/>
      <w:lvlJc w:val="left"/>
      <w:pPr>
        <w:tabs>
          <w:tab w:val="left" w:pos="3080"/>
        </w:tabs>
        <w:ind w:left="3080" w:hanging="420"/>
      </w:pPr>
    </w:lvl>
    <w:lvl w:ilvl="7">
      <w:start w:val="1"/>
      <w:numFmt w:val="lowerLetter"/>
      <w:lvlText w:val="%8)"/>
      <w:lvlJc w:val="left"/>
      <w:pPr>
        <w:tabs>
          <w:tab w:val="left" w:pos="3500"/>
        </w:tabs>
        <w:ind w:left="3500" w:hanging="420"/>
      </w:pPr>
    </w:lvl>
    <w:lvl w:ilvl="8">
      <w:start w:val="1"/>
      <w:numFmt w:val="lowerRoman"/>
      <w:lvlText w:val="%9."/>
      <w:lvlJc w:val="right"/>
      <w:pPr>
        <w:tabs>
          <w:tab w:val="left" w:pos="3920"/>
        </w:tabs>
        <w:ind w:left="3920" w:hanging="420"/>
      </w:pPr>
    </w:lvl>
  </w:abstractNum>
  <w:abstractNum w:abstractNumId="64" w15:restartNumberingAfterBreak="0">
    <w:nsid w:val="7ADE6578"/>
    <w:multiLevelType w:val="multilevel"/>
    <w:tmpl w:val="7ADE6578"/>
    <w:lvl w:ilvl="0">
      <w:start w:val="1"/>
      <w:numFmt w:val="decimal"/>
      <w:lvlText w:val="（%1）"/>
      <w:lvlJc w:val="left"/>
      <w:pPr>
        <w:ind w:left="128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E8A5B0C"/>
    <w:multiLevelType w:val="multilevel"/>
    <w:tmpl w:val="7E8A5B0C"/>
    <w:lvl w:ilvl="0">
      <w:start w:val="1"/>
      <w:numFmt w:val="bullet"/>
      <w:pStyle w:val="aff3"/>
      <w:lvlText w:val=""/>
      <w:lvlJc w:val="left"/>
      <w:pPr>
        <w:tabs>
          <w:tab w:val="left" w:pos="1654"/>
        </w:tabs>
        <w:ind w:left="934" w:firstLine="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num w:numId="1">
    <w:abstractNumId w:val="1"/>
  </w:num>
  <w:num w:numId="2">
    <w:abstractNumId w:val="0"/>
  </w:num>
  <w:num w:numId="3">
    <w:abstractNumId w:val="5"/>
  </w:num>
  <w:num w:numId="4">
    <w:abstractNumId w:val="7"/>
  </w:num>
  <w:num w:numId="5">
    <w:abstractNumId w:val="10"/>
  </w:num>
  <w:num w:numId="6">
    <w:abstractNumId w:val="8"/>
  </w:num>
  <w:num w:numId="7">
    <w:abstractNumId w:val="4"/>
  </w:num>
  <w:num w:numId="8">
    <w:abstractNumId w:val="9"/>
  </w:num>
  <w:num w:numId="9">
    <w:abstractNumId w:val="6"/>
  </w:num>
  <w:num w:numId="10">
    <w:abstractNumId w:val="3"/>
  </w:num>
  <w:num w:numId="11">
    <w:abstractNumId w:val="2"/>
  </w:num>
  <w:num w:numId="12">
    <w:abstractNumId w:val="19"/>
  </w:num>
  <w:num w:numId="13">
    <w:abstractNumId w:val="39"/>
  </w:num>
  <w:num w:numId="14">
    <w:abstractNumId w:val="56"/>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33"/>
  </w:num>
  <w:num w:numId="17">
    <w:abstractNumId w:val="32"/>
  </w:num>
  <w:num w:numId="18">
    <w:abstractNumId w:val="42"/>
  </w:num>
  <w:num w:numId="19">
    <w:abstractNumId w:val="30"/>
  </w:num>
  <w:num w:numId="20">
    <w:abstractNumId w:val="34"/>
  </w:num>
  <w:num w:numId="21">
    <w:abstractNumId w:val="55"/>
  </w:num>
  <w:num w:numId="22">
    <w:abstractNumId w:val="41"/>
  </w:num>
  <w:num w:numId="23">
    <w:abstractNumId w:val="45"/>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65"/>
  </w:num>
  <w:num w:numId="27">
    <w:abstractNumId w:val="29"/>
  </w:num>
  <w:num w:numId="28">
    <w:abstractNumId w:val="36"/>
  </w:num>
  <w:num w:numId="29">
    <w:abstractNumId w:val="59"/>
  </w:num>
  <w:num w:numId="30">
    <w:abstractNumId w:val="53"/>
  </w:num>
  <w:num w:numId="31">
    <w:abstractNumId w:val="63"/>
  </w:num>
  <w:num w:numId="32">
    <w:abstractNumId w:val="35"/>
  </w:num>
  <w:num w:numId="33">
    <w:abstractNumId w:val="46"/>
  </w:num>
  <w:num w:numId="34">
    <w:abstractNumId w:val="31"/>
  </w:num>
  <w:num w:numId="35">
    <w:abstractNumId w:val="49"/>
  </w:num>
  <w:num w:numId="36">
    <w:abstractNumId w:val="38"/>
  </w:num>
  <w:num w:numId="37">
    <w:abstractNumId w:val="28"/>
  </w:num>
  <w:num w:numId="38">
    <w:abstractNumId w:val="13"/>
  </w:num>
  <w:num w:numId="39">
    <w:abstractNumId w:val="14"/>
  </w:num>
  <w:num w:numId="40">
    <w:abstractNumId w:val="16"/>
  </w:num>
  <w:num w:numId="41">
    <w:abstractNumId w:val="40"/>
  </w:num>
  <w:num w:numId="42">
    <w:abstractNumId w:val="17"/>
  </w:num>
  <w:num w:numId="43">
    <w:abstractNumId w:val="61"/>
  </w:num>
  <w:num w:numId="44">
    <w:abstractNumId w:val="37"/>
  </w:num>
  <w:num w:numId="45">
    <w:abstractNumId w:val="44"/>
  </w:num>
  <w:num w:numId="46">
    <w:abstractNumId w:val="62"/>
  </w:num>
  <w:num w:numId="47">
    <w:abstractNumId w:val="15"/>
  </w:num>
  <w:num w:numId="48">
    <w:abstractNumId w:val="11"/>
  </w:num>
  <w:num w:numId="49">
    <w:abstractNumId w:val="52"/>
  </w:num>
  <w:num w:numId="50">
    <w:abstractNumId w:val="58"/>
  </w:num>
  <w:num w:numId="51">
    <w:abstractNumId w:val="57"/>
  </w:num>
  <w:num w:numId="52">
    <w:abstractNumId w:val="23"/>
  </w:num>
  <w:num w:numId="53">
    <w:abstractNumId w:val="48"/>
  </w:num>
  <w:num w:numId="54">
    <w:abstractNumId w:val="43"/>
  </w:num>
  <w:num w:numId="55">
    <w:abstractNumId w:val="25"/>
  </w:num>
  <w:num w:numId="56">
    <w:abstractNumId w:val="20"/>
  </w:num>
  <w:num w:numId="57">
    <w:abstractNumId w:val="21"/>
  </w:num>
  <w:num w:numId="58">
    <w:abstractNumId w:val="54"/>
  </w:num>
  <w:num w:numId="59">
    <w:abstractNumId w:val="60"/>
  </w:num>
  <w:num w:numId="60">
    <w:abstractNumId w:val="51"/>
  </w:num>
  <w:num w:numId="61">
    <w:abstractNumId w:val="64"/>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 w:numId="65">
    <w:abstractNumId w:val="18"/>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num>
  <w:num w:numId="70">
    <w:abstractNumId w:val="2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420"/>
  <w:drawingGridHorizontalSpacing w:val="160"/>
  <w:drawingGridVerticalSpacing w:val="435"/>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A6"/>
    <w:rsid w:val="DF9B0313"/>
    <w:rsid w:val="E7776C5A"/>
    <w:rsid w:val="FFFB19BC"/>
    <w:rsid w:val="00000865"/>
    <w:rsid w:val="0000143C"/>
    <w:rsid w:val="00002B9E"/>
    <w:rsid w:val="00002E82"/>
    <w:rsid w:val="00004EAB"/>
    <w:rsid w:val="00014766"/>
    <w:rsid w:val="00020822"/>
    <w:rsid w:val="0002187E"/>
    <w:rsid w:val="000313D6"/>
    <w:rsid w:val="00035CD0"/>
    <w:rsid w:val="00037E03"/>
    <w:rsid w:val="0004105B"/>
    <w:rsid w:val="000416A0"/>
    <w:rsid w:val="00041D7D"/>
    <w:rsid w:val="0005006D"/>
    <w:rsid w:val="0005461A"/>
    <w:rsid w:val="00054980"/>
    <w:rsid w:val="00057265"/>
    <w:rsid w:val="00064D86"/>
    <w:rsid w:val="00065491"/>
    <w:rsid w:val="00070CEB"/>
    <w:rsid w:val="0007115C"/>
    <w:rsid w:val="0007163C"/>
    <w:rsid w:val="00071720"/>
    <w:rsid w:val="00073212"/>
    <w:rsid w:val="000765D7"/>
    <w:rsid w:val="00076840"/>
    <w:rsid w:val="000769E1"/>
    <w:rsid w:val="000773CC"/>
    <w:rsid w:val="000812E5"/>
    <w:rsid w:val="000813CF"/>
    <w:rsid w:val="0008451F"/>
    <w:rsid w:val="000847D4"/>
    <w:rsid w:val="00087388"/>
    <w:rsid w:val="00087DBB"/>
    <w:rsid w:val="0009192C"/>
    <w:rsid w:val="000948FF"/>
    <w:rsid w:val="000A1544"/>
    <w:rsid w:val="000A1668"/>
    <w:rsid w:val="000A4ACB"/>
    <w:rsid w:val="000A522D"/>
    <w:rsid w:val="000A7A85"/>
    <w:rsid w:val="000B27D0"/>
    <w:rsid w:val="000B3EB9"/>
    <w:rsid w:val="000B4C2E"/>
    <w:rsid w:val="000B6150"/>
    <w:rsid w:val="000C02DC"/>
    <w:rsid w:val="000C13C9"/>
    <w:rsid w:val="000C4234"/>
    <w:rsid w:val="000D7361"/>
    <w:rsid w:val="000E68FA"/>
    <w:rsid w:val="000F0121"/>
    <w:rsid w:val="000F1CF6"/>
    <w:rsid w:val="000F295F"/>
    <w:rsid w:val="000F7ADC"/>
    <w:rsid w:val="0010007F"/>
    <w:rsid w:val="00101F35"/>
    <w:rsid w:val="0010260D"/>
    <w:rsid w:val="001070AA"/>
    <w:rsid w:val="0011612B"/>
    <w:rsid w:val="00121F56"/>
    <w:rsid w:val="00122761"/>
    <w:rsid w:val="00122D48"/>
    <w:rsid w:val="00125828"/>
    <w:rsid w:val="00130622"/>
    <w:rsid w:val="001342CE"/>
    <w:rsid w:val="00134DB8"/>
    <w:rsid w:val="00136256"/>
    <w:rsid w:val="00140596"/>
    <w:rsid w:val="00145C95"/>
    <w:rsid w:val="00146220"/>
    <w:rsid w:val="001512DD"/>
    <w:rsid w:val="0015320A"/>
    <w:rsid w:val="001534ED"/>
    <w:rsid w:val="00155BCD"/>
    <w:rsid w:val="00156A0D"/>
    <w:rsid w:val="0016079A"/>
    <w:rsid w:val="001611DD"/>
    <w:rsid w:val="001655B5"/>
    <w:rsid w:val="0016683F"/>
    <w:rsid w:val="001677A9"/>
    <w:rsid w:val="00171DC4"/>
    <w:rsid w:val="00175C2A"/>
    <w:rsid w:val="001760C6"/>
    <w:rsid w:val="0017734B"/>
    <w:rsid w:val="001800B0"/>
    <w:rsid w:val="001815BE"/>
    <w:rsid w:val="00184B17"/>
    <w:rsid w:val="00190B35"/>
    <w:rsid w:val="001A2580"/>
    <w:rsid w:val="001A6D23"/>
    <w:rsid w:val="001B0159"/>
    <w:rsid w:val="001B21E0"/>
    <w:rsid w:val="001B3AAB"/>
    <w:rsid w:val="001B50E1"/>
    <w:rsid w:val="001B634A"/>
    <w:rsid w:val="001C0EB3"/>
    <w:rsid w:val="001C30DB"/>
    <w:rsid w:val="001C512D"/>
    <w:rsid w:val="001C52F2"/>
    <w:rsid w:val="001D0C77"/>
    <w:rsid w:val="001D2788"/>
    <w:rsid w:val="001D380E"/>
    <w:rsid w:val="001D6C6C"/>
    <w:rsid w:val="001E25A8"/>
    <w:rsid w:val="001E2643"/>
    <w:rsid w:val="001E36B5"/>
    <w:rsid w:val="001E5312"/>
    <w:rsid w:val="001E6B2C"/>
    <w:rsid w:val="001E7389"/>
    <w:rsid w:val="001F4239"/>
    <w:rsid w:val="001F6A2C"/>
    <w:rsid w:val="00203240"/>
    <w:rsid w:val="00204B30"/>
    <w:rsid w:val="0021292D"/>
    <w:rsid w:val="00214651"/>
    <w:rsid w:val="002152E5"/>
    <w:rsid w:val="002174F0"/>
    <w:rsid w:val="00217BEC"/>
    <w:rsid w:val="00222B81"/>
    <w:rsid w:val="00223E98"/>
    <w:rsid w:val="00224366"/>
    <w:rsid w:val="002247A1"/>
    <w:rsid w:val="00224BF9"/>
    <w:rsid w:val="00233426"/>
    <w:rsid w:val="00235731"/>
    <w:rsid w:val="0023671B"/>
    <w:rsid w:val="00236BB4"/>
    <w:rsid w:val="00237605"/>
    <w:rsid w:val="0024426C"/>
    <w:rsid w:val="002448CE"/>
    <w:rsid w:val="00244AE7"/>
    <w:rsid w:val="00244EB6"/>
    <w:rsid w:val="002467A0"/>
    <w:rsid w:val="0025011B"/>
    <w:rsid w:val="00252ED2"/>
    <w:rsid w:val="0025400D"/>
    <w:rsid w:val="00261BDD"/>
    <w:rsid w:val="00262019"/>
    <w:rsid w:val="002621BF"/>
    <w:rsid w:val="00263E73"/>
    <w:rsid w:val="00263E86"/>
    <w:rsid w:val="00266B03"/>
    <w:rsid w:val="00267848"/>
    <w:rsid w:val="002679B2"/>
    <w:rsid w:val="002727ED"/>
    <w:rsid w:val="00272F57"/>
    <w:rsid w:val="00277203"/>
    <w:rsid w:val="002811FF"/>
    <w:rsid w:val="00281366"/>
    <w:rsid w:val="00281D3D"/>
    <w:rsid w:val="002871A6"/>
    <w:rsid w:val="00291E03"/>
    <w:rsid w:val="00292F7C"/>
    <w:rsid w:val="00295F4C"/>
    <w:rsid w:val="002A34CB"/>
    <w:rsid w:val="002A361D"/>
    <w:rsid w:val="002A5CA8"/>
    <w:rsid w:val="002B26A6"/>
    <w:rsid w:val="002B2782"/>
    <w:rsid w:val="002B4872"/>
    <w:rsid w:val="002B5359"/>
    <w:rsid w:val="002B73AF"/>
    <w:rsid w:val="002C0EF6"/>
    <w:rsid w:val="002C554F"/>
    <w:rsid w:val="002C69E1"/>
    <w:rsid w:val="002D20F3"/>
    <w:rsid w:val="002D5ECD"/>
    <w:rsid w:val="002D6667"/>
    <w:rsid w:val="002D679E"/>
    <w:rsid w:val="002E10F9"/>
    <w:rsid w:val="002E2289"/>
    <w:rsid w:val="002E2496"/>
    <w:rsid w:val="002E361B"/>
    <w:rsid w:val="002E3EF6"/>
    <w:rsid w:val="002E42D2"/>
    <w:rsid w:val="002E491B"/>
    <w:rsid w:val="002E7214"/>
    <w:rsid w:val="002F2463"/>
    <w:rsid w:val="002F62F6"/>
    <w:rsid w:val="002F6CAA"/>
    <w:rsid w:val="00301CEB"/>
    <w:rsid w:val="00304348"/>
    <w:rsid w:val="0030652F"/>
    <w:rsid w:val="00310A13"/>
    <w:rsid w:val="0031559E"/>
    <w:rsid w:val="00316775"/>
    <w:rsid w:val="00321F68"/>
    <w:rsid w:val="00323362"/>
    <w:rsid w:val="00323C99"/>
    <w:rsid w:val="00325A82"/>
    <w:rsid w:val="00333644"/>
    <w:rsid w:val="00333D90"/>
    <w:rsid w:val="00337B1B"/>
    <w:rsid w:val="00341546"/>
    <w:rsid w:val="00342397"/>
    <w:rsid w:val="0034253F"/>
    <w:rsid w:val="003427CD"/>
    <w:rsid w:val="0034388B"/>
    <w:rsid w:val="0034463D"/>
    <w:rsid w:val="003447A6"/>
    <w:rsid w:val="003456E7"/>
    <w:rsid w:val="00350FDC"/>
    <w:rsid w:val="00353336"/>
    <w:rsid w:val="00353BFA"/>
    <w:rsid w:val="003540E0"/>
    <w:rsid w:val="00356567"/>
    <w:rsid w:val="003579F3"/>
    <w:rsid w:val="003606E9"/>
    <w:rsid w:val="0036292E"/>
    <w:rsid w:val="00363634"/>
    <w:rsid w:val="003669BB"/>
    <w:rsid w:val="003739F2"/>
    <w:rsid w:val="00376EFB"/>
    <w:rsid w:val="0038300A"/>
    <w:rsid w:val="00384120"/>
    <w:rsid w:val="003841A3"/>
    <w:rsid w:val="00386B37"/>
    <w:rsid w:val="00390CBF"/>
    <w:rsid w:val="003957A2"/>
    <w:rsid w:val="00395F31"/>
    <w:rsid w:val="003A53CA"/>
    <w:rsid w:val="003B0B3F"/>
    <w:rsid w:val="003B0DC6"/>
    <w:rsid w:val="003B29D3"/>
    <w:rsid w:val="003B6688"/>
    <w:rsid w:val="003B75CF"/>
    <w:rsid w:val="003C19CD"/>
    <w:rsid w:val="003C1DA0"/>
    <w:rsid w:val="003D2447"/>
    <w:rsid w:val="003D438E"/>
    <w:rsid w:val="003D4F31"/>
    <w:rsid w:val="003E0B5D"/>
    <w:rsid w:val="003E1CAE"/>
    <w:rsid w:val="003E39B5"/>
    <w:rsid w:val="003E5EF7"/>
    <w:rsid w:val="003E7B13"/>
    <w:rsid w:val="003F6048"/>
    <w:rsid w:val="003F78CE"/>
    <w:rsid w:val="00402E8A"/>
    <w:rsid w:val="00407D40"/>
    <w:rsid w:val="00410822"/>
    <w:rsid w:val="0041300B"/>
    <w:rsid w:val="0041576C"/>
    <w:rsid w:val="00417137"/>
    <w:rsid w:val="004219F6"/>
    <w:rsid w:val="004239C4"/>
    <w:rsid w:val="00424BE4"/>
    <w:rsid w:val="004271BF"/>
    <w:rsid w:val="004312B7"/>
    <w:rsid w:val="00431CA0"/>
    <w:rsid w:val="00432E15"/>
    <w:rsid w:val="00433ADF"/>
    <w:rsid w:val="00434248"/>
    <w:rsid w:val="00434F7D"/>
    <w:rsid w:val="00436932"/>
    <w:rsid w:val="00440219"/>
    <w:rsid w:val="004425BB"/>
    <w:rsid w:val="0044480C"/>
    <w:rsid w:val="0044660B"/>
    <w:rsid w:val="00451C95"/>
    <w:rsid w:val="00451FD4"/>
    <w:rsid w:val="00453FEF"/>
    <w:rsid w:val="004601A7"/>
    <w:rsid w:val="004642FA"/>
    <w:rsid w:val="004654FF"/>
    <w:rsid w:val="004659A2"/>
    <w:rsid w:val="004671E0"/>
    <w:rsid w:val="00467BA5"/>
    <w:rsid w:val="00471CE9"/>
    <w:rsid w:val="00474B8C"/>
    <w:rsid w:val="00474F79"/>
    <w:rsid w:val="0047710A"/>
    <w:rsid w:val="00480476"/>
    <w:rsid w:val="00483054"/>
    <w:rsid w:val="004831B1"/>
    <w:rsid w:val="00483763"/>
    <w:rsid w:val="00483D9F"/>
    <w:rsid w:val="004845C9"/>
    <w:rsid w:val="004920A1"/>
    <w:rsid w:val="004935A3"/>
    <w:rsid w:val="00493D0C"/>
    <w:rsid w:val="004A24B7"/>
    <w:rsid w:val="004A342A"/>
    <w:rsid w:val="004A3A8A"/>
    <w:rsid w:val="004A5FD5"/>
    <w:rsid w:val="004B1B48"/>
    <w:rsid w:val="004B210B"/>
    <w:rsid w:val="004B213F"/>
    <w:rsid w:val="004B4E6E"/>
    <w:rsid w:val="004B7BE6"/>
    <w:rsid w:val="004C0D9D"/>
    <w:rsid w:val="004C2BB8"/>
    <w:rsid w:val="004C2E3A"/>
    <w:rsid w:val="004C59AA"/>
    <w:rsid w:val="004C5C84"/>
    <w:rsid w:val="004D0934"/>
    <w:rsid w:val="004D09DA"/>
    <w:rsid w:val="004D0DA1"/>
    <w:rsid w:val="004D58FB"/>
    <w:rsid w:val="004D77F8"/>
    <w:rsid w:val="004E25C7"/>
    <w:rsid w:val="004E7EA5"/>
    <w:rsid w:val="004F1A28"/>
    <w:rsid w:val="004F36F8"/>
    <w:rsid w:val="004F4D85"/>
    <w:rsid w:val="00500A68"/>
    <w:rsid w:val="00502F16"/>
    <w:rsid w:val="00504801"/>
    <w:rsid w:val="00506498"/>
    <w:rsid w:val="005078B5"/>
    <w:rsid w:val="00507A2B"/>
    <w:rsid w:val="00510DCE"/>
    <w:rsid w:val="00511825"/>
    <w:rsid w:val="00514802"/>
    <w:rsid w:val="00520375"/>
    <w:rsid w:val="00520C7F"/>
    <w:rsid w:val="005300F1"/>
    <w:rsid w:val="00530621"/>
    <w:rsid w:val="00531519"/>
    <w:rsid w:val="005317DA"/>
    <w:rsid w:val="005363C9"/>
    <w:rsid w:val="005403BF"/>
    <w:rsid w:val="00541AF0"/>
    <w:rsid w:val="0054342D"/>
    <w:rsid w:val="0054369C"/>
    <w:rsid w:val="00543A0C"/>
    <w:rsid w:val="00550204"/>
    <w:rsid w:val="00552C64"/>
    <w:rsid w:val="005531EB"/>
    <w:rsid w:val="005567DC"/>
    <w:rsid w:val="00561DA1"/>
    <w:rsid w:val="00565142"/>
    <w:rsid w:val="00565271"/>
    <w:rsid w:val="00565F2B"/>
    <w:rsid w:val="00570215"/>
    <w:rsid w:val="0057023A"/>
    <w:rsid w:val="005705C2"/>
    <w:rsid w:val="00570A1A"/>
    <w:rsid w:val="00572FE3"/>
    <w:rsid w:val="00577289"/>
    <w:rsid w:val="0057735A"/>
    <w:rsid w:val="00577FA8"/>
    <w:rsid w:val="00583D52"/>
    <w:rsid w:val="00587921"/>
    <w:rsid w:val="005908A1"/>
    <w:rsid w:val="005909C2"/>
    <w:rsid w:val="00590AD9"/>
    <w:rsid w:val="00590BBC"/>
    <w:rsid w:val="0059172C"/>
    <w:rsid w:val="005920E1"/>
    <w:rsid w:val="0059476E"/>
    <w:rsid w:val="00596A80"/>
    <w:rsid w:val="0059701F"/>
    <w:rsid w:val="005974AC"/>
    <w:rsid w:val="005A0286"/>
    <w:rsid w:val="005A1069"/>
    <w:rsid w:val="005A6FDE"/>
    <w:rsid w:val="005B238B"/>
    <w:rsid w:val="005B43DF"/>
    <w:rsid w:val="005C17ED"/>
    <w:rsid w:val="005D4D01"/>
    <w:rsid w:val="005D6D28"/>
    <w:rsid w:val="005E14EC"/>
    <w:rsid w:val="005E1DCE"/>
    <w:rsid w:val="005E3487"/>
    <w:rsid w:val="005E34F0"/>
    <w:rsid w:val="005E3702"/>
    <w:rsid w:val="005F1DFE"/>
    <w:rsid w:val="005F2B8F"/>
    <w:rsid w:val="005F2D46"/>
    <w:rsid w:val="005F3A16"/>
    <w:rsid w:val="005F4CE3"/>
    <w:rsid w:val="005F6DEE"/>
    <w:rsid w:val="00601DE1"/>
    <w:rsid w:val="00602E63"/>
    <w:rsid w:val="00603F13"/>
    <w:rsid w:val="00604794"/>
    <w:rsid w:val="00610249"/>
    <w:rsid w:val="00611DD4"/>
    <w:rsid w:val="00613A27"/>
    <w:rsid w:val="0062268F"/>
    <w:rsid w:val="00622A03"/>
    <w:rsid w:val="00622CF0"/>
    <w:rsid w:val="006230E9"/>
    <w:rsid w:val="00624D9C"/>
    <w:rsid w:val="00625E87"/>
    <w:rsid w:val="00626A95"/>
    <w:rsid w:val="006334A5"/>
    <w:rsid w:val="00635E5A"/>
    <w:rsid w:val="00635F6B"/>
    <w:rsid w:val="00635F9B"/>
    <w:rsid w:val="00636A08"/>
    <w:rsid w:val="00647189"/>
    <w:rsid w:val="00647E89"/>
    <w:rsid w:val="006533B0"/>
    <w:rsid w:val="00653AF3"/>
    <w:rsid w:val="00655290"/>
    <w:rsid w:val="00655B3D"/>
    <w:rsid w:val="006564E7"/>
    <w:rsid w:val="00660155"/>
    <w:rsid w:val="00660B37"/>
    <w:rsid w:val="00661E9B"/>
    <w:rsid w:val="006625FA"/>
    <w:rsid w:val="0066304D"/>
    <w:rsid w:val="00663FBF"/>
    <w:rsid w:val="0066591E"/>
    <w:rsid w:val="006662E0"/>
    <w:rsid w:val="00674797"/>
    <w:rsid w:val="00677845"/>
    <w:rsid w:val="00680723"/>
    <w:rsid w:val="00680F95"/>
    <w:rsid w:val="006955FC"/>
    <w:rsid w:val="00697987"/>
    <w:rsid w:val="006A11F9"/>
    <w:rsid w:val="006A1859"/>
    <w:rsid w:val="006A25DF"/>
    <w:rsid w:val="006A3CCF"/>
    <w:rsid w:val="006A3FA7"/>
    <w:rsid w:val="006A6CEC"/>
    <w:rsid w:val="006A73EF"/>
    <w:rsid w:val="006B2BFD"/>
    <w:rsid w:val="006B4F23"/>
    <w:rsid w:val="006B74E7"/>
    <w:rsid w:val="006C1304"/>
    <w:rsid w:val="006C1619"/>
    <w:rsid w:val="006C1B10"/>
    <w:rsid w:val="006C5FB2"/>
    <w:rsid w:val="006D039B"/>
    <w:rsid w:val="006D090D"/>
    <w:rsid w:val="006D49A4"/>
    <w:rsid w:val="006D7D8A"/>
    <w:rsid w:val="006E2762"/>
    <w:rsid w:val="006E309B"/>
    <w:rsid w:val="006E326A"/>
    <w:rsid w:val="006E5138"/>
    <w:rsid w:val="006E661C"/>
    <w:rsid w:val="006E7581"/>
    <w:rsid w:val="006F311A"/>
    <w:rsid w:val="006F475A"/>
    <w:rsid w:val="006F6A24"/>
    <w:rsid w:val="006F7424"/>
    <w:rsid w:val="00700028"/>
    <w:rsid w:val="0070097F"/>
    <w:rsid w:val="0070119E"/>
    <w:rsid w:val="0070246D"/>
    <w:rsid w:val="00702E2F"/>
    <w:rsid w:val="00703D9E"/>
    <w:rsid w:val="007074C6"/>
    <w:rsid w:val="007104E6"/>
    <w:rsid w:val="0071113A"/>
    <w:rsid w:val="00711F6B"/>
    <w:rsid w:val="00720950"/>
    <w:rsid w:val="007210E2"/>
    <w:rsid w:val="00721A97"/>
    <w:rsid w:val="00721CF4"/>
    <w:rsid w:val="00731C8D"/>
    <w:rsid w:val="007335B0"/>
    <w:rsid w:val="00735E98"/>
    <w:rsid w:val="00740A9D"/>
    <w:rsid w:val="00740AC0"/>
    <w:rsid w:val="00741653"/>
    <w:rsid w:val="00742D0D"/>
    <w:rsid w:val="00744681"/>
    <w:rsid w:val="00746581"/>
    <w:rsid w:val="00751FE3"/>
    <w:rsid w:val="00754C2F"/>
    <w:rsid w:val="00757DE7"/>
    <w:rsid w:val="0076082C"/>
    <w:rsid w:val="007613AA"/>
    <w:rsid w:val="007636AD"/>
    <w:rsid w:val="0076678D"/>
    <w:rsid w:val="007740D6"/>
    <w:rsid w:val="00775AD6"/>
    <w:rsid w:val="00775FBB"/>
    <w:rsid w:val="007775CA"/>
    <w:rsid w:val="00781DB8"/>
    <w:rsid w:val="007829B3"/>
    <w:rsid w:val="0078366E"/>
    <w:rsid w:val="0078441C"/>
    <w:rsid w:val="00784F10"/>
    <w:rsid w:val="0078647E"/>
    <w:rsid w:val="0079340A"/>
    <w:rsid w:val="00795438"/>
    <w:rsid w:val="007958C4"/>
    <w:rsid w:val="007974E4"/>
    <w:rsid w:val="0079760C"/>
    <w:rsid w:val="007A1967"/>
    <w:rsid w:val="007A4911"/>
    <w:rsid w:val="007A5C24"/>
    <w:rsid w:val="007A6008"/>
    <w:rsid w:val="007A6BA6"/>
    <w:rsid w:val="007A7275"/>
    <w:rsid w:val="007B0C1E"/>
    <w:rsid w:val="007B14FD"/>
    <w:rsid w:val="007B4D57"/>
    <w:rsid w:val="007B79AC"/>
    <w:rsid w:val="007C0B27"/>
    <w:rsid w:val="007C5CCA"/>
    <w:rsid w:val="007D428E"/>
    <w:rsid w:val="007D7A96"/>
    <w:rsid w:val="007E00B2"/>
    <w:rsid w:val="007E41D5"/>
    <w:rsid w:val="007E425B"/>
    <w:rsid w:val="007E6276"/>
    <w:rsid w:val="007F1554"/>
    <w:rsid w:val="007F29E0"/>
    <w:rsid w:val="00810B24"/>
    <w:rsid w:val="00815F97"/>
    <w:rsid w:val="00816E16"/>
    <w:rsid w:val="008176B9"/>
    <w:rsid w:val="00820295"/>
    <w:rsid w:val="00820D7F"/>
    <w:rsid w:val="008221E4"/>
    <w:rsid w:val="00823B8A"/>
    <w:rsid w:val="00832DB6"/>
    <w:rsid w:val="008357C9"/>
    <w:rsid w:val="0083668B"/>
    <w:rsid w:val="008419F1"/>
    <w:rsid w:val="00843750"/>
    <w:rsid w:val="00851249"/>
    <w:rsid w:val="0085315A"/>
    <w:rsid w:val="00854223"/>
    <w:rsid w:val="008555EE"/>
    <w:rsid w:val="00856268"/>
    <w:rsid w:val="0085766F"/>
    <w:rsid w:val="008578C0"/>
    <w:rsid w:val="0086036E"/>
    <w:rsid w:val="00864BC6"/>
    <w:rsid w:val="00865C8D"/>
    <w:rsid w:val="00866342"/>
    <w:rsid w:val="008669C2"/>
    <w:rsid w:val="00874231"/>
    <w:rsid w:val="00875B90"/>
    <w:rsid w:val="00876186"/>
    <w:rsid w:val="00876E6C"/>
    <w:rsid w:val="0087710A"/>
    <w:rsid w:val="008836AB"/>
    <w:rsid w:val="008839AF"/>
    <w:rsid w:val="00884F66"/>
    <w:rsid w:val="00885CC8"/>
    <w:rsid w:val="008903FB"/>
    <w:rsid w:val="008929AB"/>
    <w:rsid w:val="008A0317"/>
    <w:rsid w:val="008A44F2"/>
    <w:rsid w:val="008C0A05"/>
    <w:rsid w:val="008C2975"/>
    <w:rsid w:val="008C544A"/>
    <w:rsid w:val="008C6664"/>
    <w:rsid w:val="008D14B3"/>
    <w:rsid w:val="008E2531"/>
    <w:rsid w:val="008E5418"/>
    <w:rsid w:val="008F32A5"/>
    <w:rsid w:val="0090166D"/>
    <w:rsid w:val="00904F8A"/>
    <w:rsid w:val="0090541A"/>
    <w:rsid w:val="00907C6F"/>
    <w:rsid w:val="00907C7D"/>
    <w:rsid w:val="00910ABE"/>
    <w:rsid w:val="0091113E"/>
    <w:rsid w:val="00917084"/>
    <w:rsid w:val="009178A5"/>
    <w:rsid w:val="0092244B"/>
    <w:rsid w:val="009231DA"/>
    <w:rsid w:val="009236E7"/>
    <w:rsid w:val="00931143"/>
    <w:rsid w:val="00931F13"/>
    <w:rsid w:val="00934D72"/>
    <w:rsid w:val="00940D2D"/>
    <w:rsid w:val="00940D48"/>
    <w:rsid w:val="009413DF"/>
    <w:rsid w:val="0094146F"/>
    <w:rsid w:val="0094270E"/>
    <w:rsid w:val="00946E5A"/>
    <w:rsid w:val="0095007F"/>
    <w:rsid w:val="00955562"/>
    <w:rsid w:val="00955EF3"/>
    <w:rsid w:val="00962446"/>
    <w:rsid w:val="009635E8"/>
    <w:rsid w:val="0096475C"/>
    <w:rsid w:val="00970431"/>
    <w:rsid w:val="009734AA"/>
    <w:rsid w:val="00973F16"/>
    <w:rsid w:val="009754DE"/>
    <w:rsid w:val="00981043"/>
    <w:rsid w:val="00981356"/>
    <w:rsid w:val="00983A8F"/>
    <w:rsid w:val="0098599E"/>
    <w:rsid w:val="00987865"/>
    <w:rsid w:val="009925B7"/>
    <w:rsid w:val="0099605A"/>
    <w:rsid w:val="009A1520"/>
    <w:rsid w:val="009A1E18"/>
    <w:rsid w:val="009A664B"/>
    <w:rsid w:val="009A6A23"/>
    <w:rsid w:val="009B033B"/>
    <w:rsid w:val="009B1202"/>
    <w:rsid w:val="009B17FB"/>
    <w:rsid w:val="009B6919"/>
    <w:rsid w:val="009C0896"/>
    <w:rsid w:val="009C280D"/>
    <w:rsid w:val="009C69EA"/>
    <w:rsid w:val="009D1056"/>
    <w:rsid w:val="009D3A1E"/>
    <w:rsid w:val="009D3AE3"/>
    <w:rsid w:val="009D6F0D"/>
    <w:rsid w:val="009D7206"/>
    <w:rsid w:val="009E1589"/>
    <w:rsid w:val="009E1C47"/>
    <w:rsid w:val="009E3BC8"/>
    <w:rsid w:val="009E533E"/>
    <w:rsid w:val="009E5C11"/>
    <w:rsid w:val="009E675B"/>
    <w:rsid w:val="009F1170"/>
    <w:rsid w:val="009F63D7"/>
    <w:rsid w:val="009F7F64"/>
    <w:rsid w:val="00A05A38"/>
    <w:rsid w:val="00A07589"/>
    <w:rsid w:val="00A11A27"/>
    <w:rsid w:val="00A14352"/>
    <w:rsid w:val="00A15C91"/>
    <w:rsid w:val="00A27F49"/>
    <w:rsid w:val="00A31391"/>
    <w:rsid w:val="00A32A0B"/>
    <w:rsid w:val="00A36591"/>
    <w:rsid w:val="00A365DF"/>
    <w:rsid w:val="00A36728"/>
    <w:rsid w:val="00A40CCE"/>
    <w:rsid w:val="00A40EDC"/>
    <w:rsid w:val="00A42515"/>
    <w:rsid w:val="00A42D6E"/>
    <w:rsid w:val="00A456E3"/>
    <w:rsid w:val="00A468C1"/>
    <w:rsid w:val="00A46F05"/>
    <w:rsid w:val="00A476C7"/>
    <w:rsid w:val="00A51D92"/>
    <w:rsid w:val="00A52E16"/>
    <w:rsid w:val="00A63311"/>
    <w:rsid w:val="00A65170"/>
    <w:rsid w:val="00A66987"/>
    <w:rsid w:val="00A66E36"/>
    <w:rsid w:val="00A66F8D"/>
    <w:rsid w:val="00A67053"/>
    <w:rsid w:val="00A715CA"/>
    <w:rsid w:val="00A724EC"/>
    <w:rsid w:val="00A72754"/>
    <w:rsid w:val="00A736E2"/>
    <w:rsid w:val="00A745D2"/>
    <w:rsid w:val="00A75CEF"/>
    <w:rsid w:val="00A75D01"/>
    <w:rsid w:val="00A75E51"/>
    <w:rsid w:val="00A76212"/>
    <w:rsid w:val="00A76CCA"/>
    <w:rsid w:val="00A800CA"/>
    <w:rsid w:val="00A863A6"/>
    <w:rsid w:val="00A930AE"/>
    <w:rsid w:val="00A95C81"/>
    <w:rsid w:val="00A96E1F"/>
    <w:rsid w:val="00A975E7"/>
    <w:rsid w:val="00AA24A1"/>
    <w:rsid w:val="00AB736A"/>
    <w:rsid w:val="00AC20DA"/>
    <w:rsid w:val="00AC2702"/>
    <w:rsid w:val="00AC4C48"/>
    <w:rsid w:val="00AC57F7"/>
    <w:rsid w:val="00AC7421"/>
    <w:rsid w:val="00AD0C5A"/>
    <w:rsid w:val="00AE2DCB"/>
    <w:rsid w:val="00AF144B"/>
    <w:rsid w:val="00AF15D0"/>
    <w:rsid w:val="00AF37B5"/>
    <w:rsid w:val="00AF3EE4"/>
    <w:rsid w:val="00AF57BA"/>
    <w:rsid w:val="00B002D0"/>
    <w:rsid w:val="00B027C8"/>
    <w:rsid w:val="00B11BB1"/>
    <w:rsid w:val="00B20686"/>
    <w:rsid w:val="00B20FB6"/>
    <w:rsid w:val="00B22C72"/>
    <w:rsid w:val="00B25B65"/>
    <w:rsid w:val="00B2619F"/>
    <w:rsid w:val="00B27395"/>
    <w:rsid w:val="00B36383"/>
    <w:rsid w:val="00B367FC"/>
    <w:rsid w:val="00B41B66"/>
    <w:rsid w:val="00B4581A"/>
    <w:rsid w:val="00B50295"/>
    <w:rsid w:val="00B50757"/>
    <w:rsid w:val="00B50A1A"/>
    <w:rsid w:val="00B54689"/>
    <w:rsid w:val="00B65007"/>
    <w:rsid w:val="00B6786D"/>
    <w:rsid w:val="00B7128B"/>
    <w:rsid w:val="00B721C5"/>
    <w:rsid w:val="00B748FE"/>
    <w:rsid w:val="00B75C7D"/>
    <w:rsid w:val="00B82067"/>
    <w:rsid w:val="00B82AE9"/>
    <w:rsid w:val="00B83648"/>
    <w:rsid w:val="00B9125A"/>
    <w:rsid w:val="00B96F0D"/>
    <w:rsid w:val="00BA2F1D"/>
    <w:rsid w:val="00BA4A22"/>
    <w:rsid w:val="00BA5F57"/>
    <w:rsid w:val="00BA73FA"/>
    <w:rsid w:val="00BB2B98"/>
    <w:rsid w:val="00BB4894"/>
    <w:rsid w:val="00BB5EA0"/>
    <w:rsid w:val="00BC42D1"/>
    <w:rsid w:val="00BC4C10"/>
    <w:rsid w:val="00BC5B38"/>
    <w:rsid w:val="00BD01F3"/>
    <w:rsid w:val="00BD05BA"/>
    <w:rsid w:val="00BD0F71"/>
    <w:rsid w:val="00BD12A2"/>
    <w:rsid w:val="00BE1EEF"/>
    <w:rsid w:val="00BE1FA6"/>
    <w:rsid w:val="00BF15A5"/>
    <w:rsid w:val="00C03D3E"/>
    <w:rsid w:val="00C1486D"/>
    <w:rsid w:val="00C14F8F"/>
    <w:rsid w:val="00C157AE"/>
    <w:rsid w:val="00C163E2"/>
    <w:rsid w:val="00C20570"/>
    <w:rsid w:val="00C213B0"/>
    <w:rsid w:val="00C22233"/>
    <w:rsid w:val="00C22D47"/>
    <w:rsid w:val="00C24E01"/>
    <w:rsid w:val="00C261D3"/>
    <w:rsid w:val="00C26310"/>
    <w:rsid w:val="00C26B36"/>
    <w:rsid w:val="00C31EFC"/>
    <w:rsid w:val="00C33E57"/>
    <w:rsid w:val="00C34676"/>
    <w:rsid w:val="00C355BD"/>
    <w:rsid w:val="00C366B7"/>
    <w:rsid w:val="00C37D53"/>
    <w:rsid w:val="00C535A0"/>
    <w:rsid w:val="00C57B95"/>
    <w:rsid w:val="00C60213"/>
    <w:rsid w:val="00C60DA7"/>
    <w:rsid w:val="00C60E58"/>
    <w:rsid w:val="00C61EE3"/>
    <w:rsid w:val="00C6395C"/>
    <w:rsid w:val="00C63CD2"/>
    <w:rsid w:val="00C65323"/>
    <w:rsid w:val="00C65FDA"/>
    <w:rsid w:val="00C71AD3"/>
    <w:rsid w:val="00C73F21"/>
    <w:rsid w:val="00C746ED"/>
    <w:rsid w:val="00C774D8"/>
    <w:rsid w:val="00C7750F"/>
    <w:rsid w:val="00C830B9"/>
    <w:rsid w:val="00C93CA4"/>
    <w:rsid w:val="00CA07CA"/>
    <w:rsid w:val="00CA07F1"/>
    <w:rsid w:val="00CA444C"/>
    <w:rsid w:val="00CA57D0"/>
    <w:rsid w:val="00CA5825"/>
    <w:rsid w:val="00CA6056"/>
    <w:rsid w:val="00CA7A6C"/>
    <w:rsid w:val="00CB0501"/>
    <w:rsid w:val="00CB055C"/>
    <w:rsid w:val="00CB58DA"/>
    <w:rsid w:val="00CB5E52"/>
    <w:rsid w:val="00CB7334"/>
    <w:rsid w:val="00CC19DE"/>
    <w:rsid w:val="00CC4C08"/>
    <w:rsid w:val="00CC68FF"/>
    <w:rsid w:val="00CE1B83"/>
    <w:rsid w:val="00CE1FC6"/>
    <w:rsid w:val="00CE21C1"/>
    <w:rsid w:val="00CE56D5"/>
    <w:rsid w:val="00CE65D4"/>
    <w:rsid w:val="00CE722F"/>
    <w:rsid w:val="00CE77E6"/>
    <w:rsid w:val="00CF2369"/>
    <w:rsid w:val="00CF5F13"/>
    <w:rsid w:val="00CF69DF"/>
    <w:rsid w:val="00D0014A"/>
    <w:rsid w:val="00D02359"/>
    <w:rsid w:val="00D041C9"/>
    <w:rsid w:val="00D06C99"/>
    <w:rsid w:val="00D208F9"/>
    <w:rsid w:val="00D25048"/>
    <w:rsid w:val="00D255D3"/>
    <w:rsid w:val="00D26352"/>
    <w:rsid w:val="00D26F7D"/>
    <w:rsid w:val="00D279E5"/>
    <w:rsid w:val="00D31891"/>
    <w:rsid w:val="00D43D78"/>
    <w:rsid w:val="00D530F9"/>
    <w:rsid w:val="00D54887"/>
    <w:rsid w:val="00D57F11"/>
    <w:rsid w:val="00D614E3"/>
    <w:rsid w:val="00D61DB7"/>
    <w:rsid w:val="00D63DDB"/>
    <w:rsid w:val="00D64C4A"/>
    <w:rsid w:val="00D67C30"/>
    <w:rsid w:val="00D8625B"/>
    <w:rsid w:val="00D92C9A"/>
    <w:rsid w:val="00D960EA"/>
    <w:rsid w:val="00D96D3A"/>
    <w:rsid w:val="00D97489"/>
    <w:rsid w:val="00DA0F71"/>
    <w:rsid w:val="00DA0FCE"/>
    <w:rsid w:val="00DA6170"/>
    <w:rsid w:val="00DA6A77"/>
    <w:rsid w:val="00DB0BB0"/>
    <w:rsid w:val="00DB3DCB"/>
    <w:rsid w:val="00DB4164"/>
    <w:rsid w:val="00DB718B"/>
    <w:rsid w:val="00DC3222"/>
    <w:rsid w:val="00DC3D5F"/>
    <w:rsid w:val="00DC4404"/>
    <w:rsid w:val="00DD11D4"/>
    <w:rsid w:val="00DD12A2"/>
    <w:rsid w:val="00DD343A"/>
    <w:rsid w:val="00DD6EAF"/>
    <w:rsid w:val="00DE5426"/>
    <w:rsid w:val="00DE62F1"/>
    <w:rsid w:val="00DE6C99"/>
    <w:rsid w:val="00DF0F80"/>
    <w:rsid w:val="00DF370B"/>
    <w:rsid w:val="00DF4531"/>
    <w:rsid w:val="00E002A2"/>
    <w:rsid w:val="00E002ED"/>
    <w:rsid w:val="00E01DC7"/>
    <w:rsid w:val="00E0719C"/>
    <w:rsid w:val="00E1076E"/>
    <w:rsid w:val="00E133A1"/>
    <w:rsid w:val="00E161FD"/>
    <w:rsid w:val="00E21B83"/>
    <w:rsid w:val="00E21C18"/>
    <w:rsid w:val="00E220D1"/>
    <w:rsid w:val="00E2484F"/>
    <w:rsid w:val="00E30C95"/>
    <w:rsid w:val="00E3430D"/>
    <w:rsid w:val="00E375ED"/>
    <w:rsid w:val="00E37850"/>
    <w:rsid w:val="00E40150"/>
    <w:rsid w:val="00E47631"/>
    <w:rsid w:val="00E5360F"/>
    <w:rsid w:val="00E53D88"/>
    <w:rsid w:val="00E5476F"/>
    <w:rsid w:val="00E55DDE"/>
    <w:rsid w:val="00E55EA6"/>
    <w:rsid w:val="00E5794C"/>
    <w:rsid w:val="00E57C03"/>
    <w:rsid w:val="00E6004B"/>
    <w:rsid w:val="00E604ED"/>
    <w:rsid w:val="00E62946"/>
    <w:rsid w:val="00E63B25"/>
    <w:rsid w:val="00E64958"/>
    <w:rsid w:val="00E7037F"/>
    <w:rsid w:val="00E70CD6"/>
    <w:rsid w:val="00E71254"/>
    <w:rsid w:val="00E72C3D"/>
    <w:rsid w:val="00E738D9"/>
    <w:rsid w:val="00E74239"/>
    <w:rsid w:val="00E74D74"/>
    <w:rsid w:val="00E7684F"/>
    <w:rsid w:val="00E76A59"/>
    <w:rsid w:val="00E820D3"/>
    <w:rsid w:val="00E862BE"/>
    <w:rsid w:val="00E863CF"/>
    <w:rsid w:val="00E864F9"/>
    <w:rsid w:val="00E8679F"/>
    <w:rsid w:val="00E90918"/>
    <w:rsid w:val="00E91331"/>
    <w:rsid w:val="00E91F32"/>
    <w:rsid w:val="00E92FC3"/>
    <w:rsid w:val="00E95EBF"/>
    <w:rsid w:val="00EA1A36"/>
    <w:rsid w:val="00EA245E"/>
    <w:rsid w:val="00EA40BC"/>
    <w:rsid w:val="00EA6430"/>
    <w:rsid w:val="00EA731F"/>
    <w:rsid w:val="00EB07DB"/>
    <w:rsid w:val="00EB5CF5"/>
    <w:rsid w:val="00EC295F"/>
    <w:rsid w:val="00EC58A9"/>
    <w:rsid w:val="00EC5BDB"/>
    <w:rsid w:val="00EC5E9A"/>
    <w:rsid w:val="00EC6E30"/>
    <w:rsid w:val="00EC7E37"/>
    <w:rsid w:val="00ED143F"/>
    <w:rsid w:val="00ED4654"/>
    <w:rsid w:val="00ED4957"/>
    <w:rsid w:val="00ED4FCC"/>
    <w:rsid w:val="00EE2552"/>
    <w:rsid w:val="00EE2C37"/>
    <w:rsid w:val="00EE5EBD"/>
    <w:rsid w:val="00EE633C"/>
    <w:rsid w:val="00EE7B47"/>
    <w:rsid w:val="00EF03E4"/>
    <w:rsid w:val="00EF2296"/>
    <w:rsid w:val="00EF2FDE"/>
    <w:rsid w:val="00EF5915"/>
    <w:rsid w:val="00F00AE3"/>
    <w:rsid w:val="00F02C82"/>
    <w:rsid w:val="00F0396D"/>
    <w:rsid w:val="00F045A8"/>
    <w:rsid w:val="00F04E94"/>
    <w:rsid w:val="00F05FA5"/>
    <w:rsid w:val="00F0682E"/>
    <w:rsid w:val="00F072BF"/>
    <w:rsid w:val="00F0782D"/>
    <w:rsid w:val="00F10202"/>
    <w:rsid w:val="00F1209A"/>
    <w:rsid w:val="00F135B7"/>
    <w:rsid w:val="00F13DAF"/>
    <w:rsid w:val="00F155B2"/>
    <w:rsid w:val="00F22BD2"/>
    <w:rsid w:val="00F230B6"/>
    <w:rsid w:val="00F2397D"/>
    <w:rsid w:val="00F25782"/>
    <w:rsid w:val="00F30468"/>
    <w:rsid w:val="00F352BF"/>
    <w:rsid w:val="00F404E6"/>
    <w:rsid w:val="00F40A88"/>
    <w:rsid w:val="00F4378B"/>
    <w:rsid w:val="00F44167"/>
    <w:rsid w:val="00F460E2"/>
    <w:rsid w:val="00F47A56"/>
    <w:rsid w:val="00F54105"/>
    <w:rsid w:val="00F547AF"/>
    <w:rsid w:val="00F60F70"/>
    <w:rsid w:val="00F63567"/>
    <w:rsid w:val="00F64355"/>
    <w:rsid w:val="00F666EC"/>
    <w:rsid w:val="00F66F21"/>
    <w:rsid w:val="00F711CB"/>
    <w:rsid w:val="00F71A4E"/>
    <w:rsid w:val="00F72F00"/>
    <w:rsid w:val="00F744A6"/>
    <w:rsid w:val="00F74FE9"/>
    <w:rsid w:val="00F76D73"/>
    <w:rsid w:val="00F83014"/>
    <w:rsid w:val="00F8477B"/>
    <w:rsid w:val="00F866AC"/>
    <w:rsid w:val="00F91D61"/>
    <w:rsid w:val="00F92494"/>
    <w:rsid w:val="00F957DE"/>
    <w:rsid w:val="00FA2A52"/>
    <w:rsid w:val="00FA33AC"/>
    <w:rsid w:val="00FA3EBE"/>
    <w:rsid w:val="00FA5973"/>
    <w:rsid w:val="00FA5FDE"/>
    <w:rsid w:val="00FB26ED"/>
    <w:rsid w:val="00FB2DC1"/>
    <w:rsid w:val="00FC0335"/>
    <w:rsid w:val="00FC1A96"/>
    <w:rsid w:val="00FC3902"/>
    <w:rsid w:val="00FC4D8E"/>
    <w:rsid w:val="00FC5842"/>
    <w:rsid w:val="00FC5B78"/>
    <w:rsid w:val="00FD0DDA"/>
    <w:rsid w:val="00FD0E45"/>
    <w:rsid w:val="00FD0E4F"/>
    <w:rsid w:val="00FD5D63"/>
    <w:rsid w:val="00FD6535"/>
    <w:rsid w:val="00FD6A4A"/>
    <w:rsid w:val="00FF0564"/>
    <w:rsid w:val="00FF056F"/>
    <w:rsid w:val="00FF2E6B"/>
    <w:rsid w:val="00FF6564"/>
    <w:rsid w:val="00FF6804"/>
    <w:rsid w:val="00FF7C29"/>
    <w:rsid w:val="04216E17"/>
    <w:rsid w:val="049B3740"/>
    <w:rsid w:val="050F0CFA"/>
    <w:rsid w:val="08EE0D37"/>
    <w:rsid w:val="099E4E18"/>
    <w:rsid w:val="0A7728B3"/>
    <w:rsid w:val="0D2C3CE0"/>
    <w:rsid w:val="12747AB7"/>
    <w:rsid w:val="161979F6"/>
    <w:rsid w:val="18877B64"/>
    <w:rsid w:val="1A7A5384"/>
    <w:rsid w:val="1B9D5ADB"/>
    <w:rsid w:val="1BA137BE"/>
    <w:rsid w:val="1BB9695C"/>
    <w:rsid w:val="1E635C09"/>
    <w:rsid w:val="1F1A6DB6"/>
    <w:rsid w:val="2517666F"/>
    <w:rsid w:val="279B7E8A"/>
    <w:rsid w:val="2AA614BB"/>
    <w:rsid w:val="2E4E7B84"/>
    <w:rsid w:val="2EED5792"/>
    <w:rsid w:val="313C62BE"/>
    <w:rsid w:val="3234679B"/>
    <w:rsid w:val="34081000"/>
    <w:rsid w:val="36E1259F"/>
    <w:rsid w:val="37BD4300"/>
    <w:rsid w:val="3B97641A"/>
    <w:rsid w:val="41F32130"/>
    <w:rsid w:val="45995568"/>
    <w:rsid w:val="45F50F9A"/>
    <w:rsid w:val="51551DDC"/>
    <w:rsid w:val="51D2475B"/>
    <w:rsid w:val="55DC27B7"/>
    <w:rsid w:val="56C78E83"/>
    <w:rsid w:val="5C205675"/>
    <w:rsid w:val="5F430C43"/>
    <w:rsid w:val="60B60F88"/>
    <w:rsid w:val="62CA2486"/>
    <w:rsid w:val="67332838"/>
    <w:rsid w:val="70B1011C"/>
    <w:rsid w:val="71974CB9"/>
    <w:rsid w:val="765A72F0"/>
    <w:rsid w:val="78BD1F0D"/>
    <w:rsid w:val="7AC37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CAA65"/>
  <w15:docId w15:val="{7C187520-20D7-49A8-8039-A7288BAF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qFormat="1"/>
    <w:lsdException w:name="index 2" w:unhideWhenUsed="1" w:qFormat="1"/>
    <w:lsdException w:name="index 3" w:unhideWhenUsed="1" w:qFormat="1"/>
    <w:lsdException w:name="index 4" w:unhideWhenUsed="1" w:qFormat="1"/>
    <w:lsdException w:name="index 5" w:unhideWhenUsed="1" w:qFormat="1"/>
    <w:lsdException w:name="index 6" w:unhideWhenUsed="1" w:qFormat="1"/>
    <w:lsdException w:name="index 7" w:unhideWhenUsed="1" w:qFormat="1"/>
    <w:lsdException w:name="index 8" w:unhideWhenUsed="1" w:qFormat="1"/>
    <w:lsdException w:name="index 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nhideWhenUsed="1" w:qFormat="1"/>
    <w:lsdException w:name="annotation text" w:qFormat="1"/>
    <w:lsdException w:name="header" w:qFormat="1"/>
    <w:lsdException w:name="footer" w:qFormat="1"/>
    <w:lsdException w:name="index heading" w:unhideWhenUsed="1" w:qFormat="1"/>
    <w:lsdException w:name="caption" w:qFormat="1"/>
    <w:lsdException w:name="table of figures" w:unhideWhenUsed="1" w:qFormat="1"/>
    <w:lsdException w:name="envelope address" w:unhideWhenUsed="1" w:qFormat="1"/>
    <w:lsdException w:name="envelope return" w:unhideWhenUsed="1" w:qFormat="1"/>
    <w:lsdException w:name="footnote reference" w:unhideWhenUsed="1" w:qFormat="1"/>
    <w:lsdException w:name="annotation reference" w:qFormat="1"/>
    <w:lsdException w:name="line number" w:unhideWhenUsed="1" w:qFormat="1"/>
    <w:lsdException w:name="page number" w:qFormat="1"/>
    <w:lsdException w:name="endnote reference" w:unhideWhenUsed="1" w:qFormat="1"/>
    <w:lsdException w:name="endnote text" w:unhideWhenUsed="1" w:qFormat="1"/>
    <w:lsdException w:name="table of authorities" w:unhideWhenUsed="1" w:qFormat="1"/>
    <w:lsdException w:name="macro" w:unhideWhenUsed="1" w:qFormat="1"/>
    <w:lsdException w:name="toa heading" w:unhideWhenUsed="1" w:qFormat="1"/>
    <w:lsdException w:name="List" w:qFormat="1"/>
    <w:lsdException w:name="List Bullet" w:qFormat="1"/>
    <w:lsdException w:name="List Number" w:qFormat="1"/>
    <w:lsdException w:name="List 2" w:unhideWhenUsed="1" w:qFormat="1"/>
    <w:lsdException w:name="List 3" w:unhideWhenUsed="1" w:qFormat="1"/>
    <w:lsdException w:name="List 4" w:qFormat="1"/>
    <w:lsdException w:name="List 5" w:qFormat="1"/>
    <w:lsdException w:name="List Bullet 2" w:qFormat="1"/>
    <w:lsdException w:name="List Bullet 3" w:unhideWhenUsed="1" w:qFormat="1"/>
    <w:lsdException w:name="List Bullet 4" w:unhideWhenUsed="1" w:qFormat="1"/>
    <w:lsdException w:name="List Bullet 5" w:uiPriority="99" w:unhideWhenUsed="1" w:qFormat="1"/>
    <w:lsdException w:name="List Number 2" w:unhideWhenUsed="1"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qFormat="1"/>
    <w:lsdException w:name="Body Text" w:qFormat="1"/>
    <w:lsdException w:name="Body Text Indent" w:qFormat="1"/>
    <w:lsdException w:name="List Continue" w:unhideWhenUsed="1" w:qFormat="1"/>
    <w:lsdException w:name="List Continue 2" w:unhideWhenUsed="1" w:qFormat="1"/>
    <w:lsdException w:name="List Continue 3" w:unhideWhenUsed="1" w:qFormat="1"/>
    <w:lsdException w:name="List Continue 4" w:unhideWhenUsed="1" w:qFormat="1"/>
    <w:lsdException w:name="List Continue 5" w:unhideWhenUsed="1" w:qFormat="1"/>
    <w:lsdException w:name="Message Header" w:unhideWhenUsed="1" w:qFormat="1"/>
    <w:lsdException w:name="Subtitle" w:qFormat="1"/>
    <w:lsdException w:name="Salutation" w:qFormat="1"/>
    <w:lsdException w:name="Date" w:qFormat="1"/>
    <w:lsdException w:name="Body Text First Indent" w:qFormat="1"/>
    <w:lsdException w:name="Body Text First Indent 2" w:qFormat="1"/>
    <w:lsdException w:name="Note Heading" w:unhideWhenUsed="1" w:qFormat="1"/>
    <w:lsdException w:name="Body Text 2" w:qFormat="1"/>
    <w:lsdException w:name="Body Text 3" w:unhideWhenUsed="1" w:qFormat="1"/>
    <w:lsdException w:name="Body Text Indent 2" w:qFormat="1"/>
    <w:lsdException w:name="Body Text Indent 3" w:qFormat="1"/>
    <w:lsdException w:name="Block Text" w:unhideWhenUsed="1"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Acronym" w:unhideWhenUsed="1" w:qFormat="1"/>
    <w:lsdException w:name="HTML Address" w:unhideWhenUsed="1" w:qFormat="1"/>
    <w:lsdException w:name="HTML Cite" w:unhideWhenUsed="1" w:qFormat="1"/>
    <w:lsdException w:name="HTML Code" w:unhideWhenUsed="1" w:qFormat="1"/>
    <w:lsdException w:name="HTML Definition" w:unhideWhenUsed="1" w:qFormat="1"/>
    <w:lsdException w:name="HTML Keyboard" w:unhideWhenUsed="1" w:qFormat="1"/>
    <w:lsdException w:name="HTML Preformatted" w:unhideWhenUsed="1" w:qFormat="1"/>
    <w:lsdException w:name="HTML Sample" w:unhideWhenUsed="1" w:qFormat="1"/>
    <w:lsdException w:name="HTML Typewriter" w:unhideWhenUsed="1" w:qFormat="1"/>
    <w:lsdException w:name="HTML Variable"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4">
    <w:name w:val="Normal"/>
    <w:qFormat/>
    <w:pPr>
      <w:widowControl w:val="0"/>
      <w:spacing w:after="160" w:line="259" w:lineRule="auto"/>
      <w:jc w:val="both"/>
    </w:pPr>
    <w:rPr>
      <w:rFonts w:ascii="Times New Roman" w:eastAsia="仿宋_GB2312" w:hAnsi="Times New Roman"/>
      <w:kern w:val="2"/>
      <w:sz w:val="32"/>
      <w:szCs w:val="24"/>
    </w:rPr>
  </w:style>
  <w:style w:type="paragraph" w:styleId="14">
    <w:name w:val="heading 1"/>
    <w:basedOn w:val="aff4"/>
    <w:next w:val="aff4"/>
    <w:link w:val="15"/>
    <w:qFormat/>
    <w:pPr>
      <w:keepNext/>
      <w:keepLines/>
      <w:widowControl/>
      <w:spacing w:before="340" w:after="330" w:line="576" w:lineRule="auto"/>
      <w:jc w:val="left"/>
      <w:outlineLvl w:val="0"/>
    </w:pPr>
    <w:rPr>
      <w:rFonts w:eastAsia="宋体"/>
      <w:b/>
      <w:kern w:val="44"/>
      <w:sz w:val="36"/>
      <w:szCs w:val="20"/>
    </w:rPr>
  </w:style>
  <w:style w:type="paragraph" w:styleId="20">
    <w:name w:val="heading 2"/>
    <w:basedOn w:val="aff4"/>
    <w:next w:val="aff4"/>
    <w:link w:val="24"/>
    <w:qFormat/>
    <w:pPr>
      <w:keepNext/>
      <w:keepLines/>
      <w:numPr>
        <w:ilvl w:val="1"/>
        <w:numId w:val="1"/>
      </w:numPr>
      <w:spacing w:before="100" w:after="60" w:line="276" w:lineRule="auto"/>
      <w:outlineLvl w:val="1"/>
    </w:pPr>
    <w:rPr>
      <w:rFonts w:ascii="宋体" w:eastAsia="宋体" w:hAnsi="宋体" w:cs="宋体"/>
      <w:bCs/>
      <w:szCs w:val="20"/>
    </w:rPr>
  </w:style>
  <w:style w:type="paragraph" w:styleId="34">
    <w:name w:val="heading 3"/>
    <w:basedOn w:val="aff4"/>
    <w:next w:val="aff4"/>
    <w:link w:val="35"/>
    <w:qFormat/>
    <w:pPr>
      <w:keepNext/>
      <w:keepLines/>
      <w:widowControl/>
      <w:spacing w:before="260" w:after="260" w:line="413" w:lineRule="auto"/>
      <w:jc w:val="left"/>
      <w:outlineLvl w:val="2"/>
    </w:pPr>
    <w:rPr>
      <w:rFonts w:eastAsia="宋体"/>
      <w:b/>
      <w:sz w:val="28"/>
      <w:szCs w:val="20"/>
    </w:rPr>
  </w:style>
  <w:style w:type="paragraph" w:styleId="42">
    <w:name w:val="heading 4"/>
    <w:basedOn w:val="aff4"/>
    <w:next w:val="aff4"/>
    <w:link w:val="43"/>
    <w:uiPriority w:val="9"/>
    <w:qFormat/>
    <w:pPr>
      <w:keepNext/>
      <w:keepLines/>
      <w:widowControl/>
      <w:spacing w:before="280" w:after="290" w:line="372" w:lineRule="auto"/>
      <w:jc w:val="left"/>
      <w:outlineLvl w:val="3"/>
    </w:pPr>
    <w:rPr>
      <w:rFonts w:ascii="Arial" w:eastAsia="宋体" w:hAnsi="Arial"/>
      <w:b/>
      <w:sz w:val="28"/>
      <w:szCs w:val="20"/>
    </w:rPr>
  </w:style>
  <w:style w:type="paragraph" w:styleId="52">
    <w:name w:val="heading 5"/>
    <w:basedOn w:val="aff4"/>
    <w:next w:val="aff4"/>
    <w:link w:val="53"/>
    <w:qFormat/>
    <w:pPr>
      <w:keepNext/>
      <w:keepLines/>
      <w:widowControl/>
      <w:spacing w:before="280" w:after="290" w:line="372" w:lineRule="auto"/>
      <w:jc w:val="left"/>
      <w:outlineLvl w:val="4"/>
    </w:pPr>
    <w:rPr>
      <w:rFonts w:eastAsia="宋体"/>
      <w:b/>
      <w:sz w:val="28"/>
      <w:szCs w:val="20"/>
    </w:rPr>
  </w:style>
  <w:style w:type="paragraph" w:styleId="61">
    <w:name w:val="heading 6"/>
    <w:basedOn w:val="aff4"/>
    <w:next w:val="aff4"/>
    <w:link w:val="62"/>
    <w:qFormat/>
    <w:pPr>
      <w:keepNext/>
      <w:keepLines/>
      <w:widowControl/>
      <w:spacing w:before="240" w:after="64" w:line="317" w:lineRule="auto"/>
      <w:jc w:val="left"/>
      <w:outlineLvl w:val="5"/>
    </w:pPr>
    <w:rPr>
      <w:rFonts w:ascii="Arial" w:eastAsia="宋体" w:hAnsi="Arial"/>
      <w:b/>
      <w:sz w:val="28"/>
      <w:szCs w:val="20"/>
    </w:rPr>
  </w:style>
  <w:style w:type="paragraph" w:styleId="7">
    <w:name w:val="heading 7"/>
    <w:basedOn w:val="aff4"/>
    <w:next w:val="aff4"/>
    <w:link w:val="70"/>
    <w:qFormat/>
    <w:pPr>
      <w:keepNext/>
      <w:keepLines/>
      <w:widowControl/>
      <w:numPr>
        <w:ilvl w:val="6"/>
        <w:numId w:val="2"/>
      </w:numPr>
      <w:spacing w:before="240" w:after="64" w:line="317" w:lineRule="auto"/>
      <w:jc w:val="left"/>
      <w:outlineLvl w:val="6"/>
    </w:pPr>
    <w:rPr>
      <w:rFonts w:eastAsia="宋体"/>
      <w:b/>
      <w:sz w:val="28"/>
      <w:szCs w:val="20"/>
    </w:rPr>
  </w:style>
  <w:style w:type="paragraph" w:styleId="8">
    <w:name w:val="heading 8"/>
    <w:basedOn w:val="aff4"/>
    <w:next w:val="aff4"/>
    <w:link w:val="80"/>
    <w:qFormat/>
    <w:pPr>
      <w:keepNext/>
      <w:keepLines/>
      <w:widowControl/>
      <w:numPr>
        <w:ilvl w:val="7"/>
        <w:numId w:val="2"/>
      </w:numPr>
      <w:spacing w:before="240" w:after="64" w:line="317" w:lineRule="auto"/>
      <w:jc w:val="left"/>
      <w:outlineLvl w:val="7"/>
    </w:pPr>
    <w:rPr>
      <w:rFonts w:ascii="Arial" w:eastAsia="黑体" w:hAnsi="Arial"/>
      <w:sz w:val="24"/>
      <w:szCs w:val="20"/>
    </w:rPr>
  </w:style>
  <w:style w:type="paragraph" w:styleId="9">
    <w:name w:val="heading 9"/>
    <w:basedOn w:val="aff4"/>
    <w:next w:val="aff4"/>
    <w:link w:val="90"/>
    <w:qFormat/>
    <w:pPr>
      <w:keepNext/>
      <w:keepLines/>
      <w:widowControl/>
      <w:numPr>
        <w:ilvl w:val="8"/>
        <w:numId w:val="2"/>
      </w:numPr>
      <w:spacing w:before="240" w:after="64" w:line="317" w:lineRule="auto"/>
      <w:jc w:val="left"/>
      <w:outlineLvl w:val="8"/>
    </w:pPr>
    <w:rPr>
      <w:rFonts w:ascii="Arial" w:eastAsia="黑体" w:hAnsi="Arial"/>
      <w:sz w:val="24"/>
      <w:szCs w:val="20"/>
    </w:rPr>
  </w:style>
  <w:style w:type="character" w:default="1" w:styleId="aff5">
    <w:name w:val="Default Paragraph Font"/>
    <w:uiPriority w:val="1"/>
    <w:semiHidden/>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 w:type="paragraph" w:styleId="aff8">
    <w:name w:val="macro"/>
    <w:link w:val="aff9"/>
    <w:unhideWhenUsed/>
    <w:qFormat/>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60" w:line="259" w:lineRule="auto"/>
    </w:pPr>
    <w:rPr>
      <w:rFonts w:ascii="Courier New" w:eastAsiaTheme="minorEastAsia" w:hAnsi="Courier New" w:cstheme="minorBidi"/>
      <w:kern w:val="2"/>
      <w:sz w:val="24"/>
      <w:szCs w:val="24"/>
    </w:rPr>
  </w:style>
  <w:style w:type="paragraph" w:styleId="36">
    <w:name w:val="List 3"/>
    <w:basedOn w:val="aff4"/>
    <w:unhideWhenUsed/>
    <w:qFormat/>
    <w:pPr>
      <w:widowControl/>
      <w:ind w:leftChars="400" w:left="100" w:hangingChars="200" w:hanging="200"/>
      <w:contextualSpacing/>
      <w:jc w:val="left"/>
    </w:pPr>
    <w:rPr>
      <w:rFonts w:eastAsia="宋体"/>
      <w:sz w:val="24"/>
      <w:szCs w:val="20"/>
    </w:rPr>
  </w:style>
  <w:style w:type="paragraph" w:styleId="71">
    <w:name w:val="toc 7"/>
    <w:basedOn w:val="aff4"/>
    <w:next w:val="aff4"/>
    <w:uiPriority w:val="39"/>
    <w:qFormat/>
    <w:pPr>
      <w:widowControl/>
      <w:ind w:left="1440"/>
      <w:jc w:val="left"/>
    </w:pPr>
    <w:rPr>
      <w:rFonts w:ascii="Calibri" w:eastAsia="宋体" w:hAnsi="Calibri" w:cs="Calibri"/>
      <w:sz w:val="21"/>
      <w:szCs w:val="18"/>
    </w:rPr>
  </w:style>
  <w:style w:type="paragraph" w:styleId="21">
    <w:name w:val="List Number 2"/>
    <w:basedOn w:val="aff4"/>
    <w:unhideWhenUsed/>
    <w:qFormat/>
    <w:pPr>
      <w:widowControl/>
      <w:numPr>
        <w:numId w:val="3"/>
      </w:numPr>
      <w:contextualSpacing/>
      <w:jc w:val="left"/>
    </w:pPr>
    <w:rPr>
      <w:rFonts w:eastAsia="宋体"/>
      <w:sz w:val="24"/>
      <w:szCs w:val="20"/>
    </w:rPr>
  </w:style>
  <w:style w:type="paragraph" w:styleId="affa">
    <w:name w:val="table of authorities"/>
    <w:basedOn w:val="aff4"/>
    <w:next w:val="aff4"/>
    <w:unhideWhenUsed/>
    <w:qFormat/>
    <w:pPr>
      <w:widowControl/>
      <w:ind w:leftChars="200" w:left="420"/>
      <w:jc w:val="left"/>
    </w:pPr>
    <w:rPr>
      <w:rFonts w:eastAsia="宋体"/>
      <w:sz w:val="24"/>
      <w:szCs w:val="20"/>
    </w:rPr>
  </w:style>
  <w:style w:type="paragraph" w:styleId="affb">
    <w:name w:val="Note Heading"/>
    <w:basedOn w:val="aff4"/>
    <w:next w:val="aff4"/>
    <w:link w:val="affc"/>
    <w:unhideWhenUsed/>
    <w:qFormat/>
    <w:pPr>
      <w:widowControl/>
      <w:jc w:val="center"/>
    </w:pPr>
    <w:rPr>
      <w:rFonts w:asciiTheme="minorHAnsi" w:eastAsiaTheme="minorEastAsia" w:hAnsiTheme="minorHAnsi" w:cstheme="minorBidi"/>
      <w:sz w:val="24"/>
      <w:szCs w:val="22"/>
    </w:rPr>
  </w:style>
  <w:style w:type="paragraph" w:styleId="40">
    <w:name w:val="List Bullet 4"/>
    <w:basedOn w:val="aff4"/>
    <w:unhideWhenUsed/>
    <w:qFormat/>
    <w:pPr>
      <w:widowControl/>
      <w:numPr>
        <w:numId w:val="4"/>
      </w:numPr>
      <w:contextualSpacing/>
      <w:jc w:val="left"/>
    </w:pPr>
    <w:rPr>
      <w:rFonts w:eastAsia="宋体"/>
      <w:sz w:val="24"/>
      <w:szCs w:val="20"/>
    </w:rPr>
  </w:style>
  <w:style w:type="paragraph" w:styleId="81">
    <w:name w:val="index 8"/>
    <w:basedOn w:val="aff4"/>
    <w:next w:val="aff4"/>
    <w:unhideWhenUsed/>
    <w:qFormat/>
    <w:pPr>
      <w:widowControl/>
      <w:ind w:leftChars="1400" w:left="1400"/>
      <w:jc w:val="left"/>
    </w:pPr>
    <w:rPr>
      <w:rFonts w:eastAsia="宋体"/>
      <w:sz w:val="24"/>
      <w:szCs w:val="20"/>
    </w:rPr>
  </w:style>
  <w:style w:type="paragraph" w:styleId="affd">
    <w:name w:val="E-mail Signature"/>
    <w:basedOn w:val="aff4"/>
    <w:link w:val="affe"/>
    <w:unhideWhenUsed/>
    <w:qFormat/>
    <w:pPr>
      <w:widowControl/>
      <w:jc w:val="left"/>
    </w:pPr>
    <w:rPr>
      <w:rFonts w:asciiTheme="minorHAnsi" w:eastAsiaTheme="minorEastAsia" w:hAnsiTheme="minorHAnsi" w:cstheme="minorBidi"/>
      <w:sz w:val="24"/>
      <w:szCs w:val="22"/>
    </w:rPr>
  </w:style>
  <w:style w:type="paragraph" w:styleId="afff">
    <w:name w:val="List Number"/>
    <w:basedOn w:val="afff0"/>
    <w:qFormat/>
    <w:pPr>
      <w:tabs>
        <w:tab w:val="left" w:pos="1080"/>
      </w:tabs>
      <w:spacing w:before="60"/>
      <w:ind w:left="1080" w:right="360" w:firstLineChars="0" w:hanging="360"/>
    </w:pPr>
    <w:rPr>
      <w:rFonts w:ascii="Garamond" w:hAnsi="Garamond"/>
      <w:spacing w:val="-5"/>
      <w:kern w:val="0"/>
      <w:sz w:val="20"/>
    </w:rPr>
  </w:style>
  <w:style w:type="paragraph" w:styleId="afff0">
    <w:name w:val="List"/>
    <w:basedOn w:val="aff4"/>
    <w:qFormat/>
    <w:pPr>
      <w:widowControl/>
      <w:ind w:left="200" w:hangingChars="200" w:hanging="200"/>
      <w:jc w:val="left"/>
    </w:pPr>
    <w:rPr>
      <w:rFonts w:eastAsia="宋体"/>
      <w:sz w:val="24"/>
      <w:szCs w:val="20"/>
    </w:rPr>
  </w:style>
  <w:style w:type="paragraph" w:styleId="afff1">
    <w:name w:val="Normal Indent"/>
    <w:basedOn w:val="aff4"/>
    <w:link w:val="afff2"/>
    <w:qFormat/>
    <w:pPr>
      <w:widowControl/>
      <w:ind w:firstLine="420"/>
      <w:jc w:val="left"/>
    </w:pPr>
    <w:rPr>
      <w:rFonts w:ascii="Arial" w:eastAsiaTheme="minorEastAsia" w:hAnsi="Arial" w:cs="Arial"/>
      <w:sz w:val="24"/>
      <w:szCs w:val="19"/>
    </w:rPr>
  </w:style>
  <w:style w:type="paragraph" w:styleId="afff3">
    <w:name w:val="caption"/>
    <w:basedOn w:val="aff4"/>
    <w:next w:val="aff4"/>
    <w:link w:val="afff4"/>
    <w:qFormat/>
    <w:pPr>
      <w:widowControl/>
      <w:spacing w:before="152"/>
      <w:jc w:val="left"/>
    </w:pPr>
    <w:rPr>
      <w:rFonts w:ascii="Arial" w:eastAsia="黑体" w:hAnsi="Arial" w:cs="Arial"/>
      <w:sz w:val="21"/>
      <w:szCs w:val="22"/>
    </w:rPr>
  </w:style>
  <w:style w:type="paragraph" w:styleId="54">
    <w:name w:val="index 5"/>
    <w:basedOn w:val="aff4"/>
    <w:next w:val="aff4"/>
    <w:unhideWhenUsed/>
    <w:qFormat/>
    <w:pPr>
      <w:widowControl/>
      <w:ind w:leftChars="800" w:left="800"/>
      <w:jc w:val="left"/>
    </w:pPr>
    <w:rPr>
      <w:rFonts w:eastAsia="宋体"/>
      <w:sz w:val="24"/>
      <w:szCs w:val="20"/>
    </w:rPr>
  </w:style>
  <w:style w:type="paragraph" w:styleId="a">
    <w:name w:val="List Bullet"/>
    <w:basedOn w:val="aff4"/>
    <w:qFormat/>
    <w:pPr>
      <w:widowControl/>
      <w:numPr>
        <w:numId w:val="5"/>
      </w:numPr>
      <w:autoSpaceDN w:val="0"/>
      <w:spacing w:before="100" w:beforeAutospacing="1"/>
      <w:jc w:val="left"/>
    </w:pPr>
    <w:rPr>
      <w:rFonts w:ascii="宋体" w:eastAsia="宋体" w:cs="宋体"/>
      <w:b/>
      <w:kern w:val="0"/>
      <w:sz w:val="24"/>
      <w:lang w:val="zh-CN"/>
    </w:rPr>
  </w:style>
  <w:style w:type="paragraph" w:styleId="afff5">
    <w:name w:val="envelope address"/>
    <w:basedOn w:val="aff4"/>
    <w:unhideWhenUsed/>
    <w:qFormat/>
    <w:pPr>
      <w:framePr w:w="7920" w:h="1980" w:hRule="exact" w:hSpace="180" w:wrap="around" w:hAnchor="page" w:xAlign="center" w:yAlign="bottom"/>
      <w:widowControl/>
      <w:snapToGrid w:val="0"/>
      <w:ind w:leftChars="1400" w:left="100"/>
      <w:jc w:val="left"/>
    </w:pPr>
    <w:rPr>
      <w:rFonts w:ascii="Cambria" w:eastAsia="宋体" w:hAnsi="Cambria"/>
      <w:sz w:val="24"/>
    </w:rPr>
  </w:style>
  <w:style w:type="paragraph" w:styleId="afff6">
    <w:name w:val="Document Map"/>
    <w:basedOn w:val="aff4"/>
    <w:link w:val="afff7"/>
    <w:qFormat/>
    <w:pPr>
      <w:widowControl/>
      <w:shd w:val="clear" w:color="auto" w:fill="000080"/>
      <w:jc w:val="left"/>
    </w:pPr>
    <w:rPr>
      <w:rFonts w:asciiTheme="minorHAnsi" w:eastAsiaTheme="minorEastAsia" w:hAnsiTheme="minorHAnsi" w:cstheme="minorBidi"/>
      <w:sz w:val="24"/>
      <w:szCs w:val="22"/>
    </w:rPr>
  </w:style>
  <w:style w:type="paragraph" w:styleId="afff8">
    <w:name w:val="toa heading"/>
    <w:basedOn w:val="aff4"/>
    <w:next w:val="aff4"/>
    <w:unhideWhenUsed/>
    <w:qFormat/>
    <w:pPr>
      <w:widowControl/>
      <w:spacing w:before="120"/>
      <w:jc w:val="left"/>
    </w:pPr>
    <w:rPr>
      <w:rFonts w:ascii="Cambria" w:eastAsia="宋体" w:hAnsi="Cambria"/>
      <w:sz w:val="24"/>
    </w:rPr>
  </w:style>
  <w:style w:type="paragraph" w:styleId="afff9">
    <w:name w:val="annotation text"/>
    <w:basedOn w:val="aff4"/>
    <w:link w:val="16"/>
    <w:qFormat/>
    <w:pPr>
      <w:jc w:val="left"/>
    </w:pPr>
    <w:rPr>
      <w:rFonts w:eastAsia="宋体"/>
      <w:sz w:val="21"/>
      <w:szCs w:val="20"/>
    </w:rPr>
  </w:style>
  <w:style w:type="paragraph" w:styleId="63">
    <w:name w:val="index 6"/>
    <w:basedOn w:val="aff4"/>
    <w:next w:val="aff4"/>
    <w:unhideWhenUsed/>
    <w:qFormat/>
    <w:pPr>
      <w:widowControl/>
      <w:ind w:leftChars="1000" w:left="1000"/>
      <w:jc w:val="left"/>
    </w:pPr>
    <w:rPr>
      <w:rFonts w:eastAsia="宋体"/>
      <w:sz w:val="24"/>
      <w:szCs w:val="20"/>
    </w:rPr>
  </w:style>
  <w:style w:type="paragraph" w:styleId="afffa">
    <w:name w:val="Salutation"/>
    <w:basedOn w:val="aff4"/>
    <w:next w:val="aff4"/>
    <w:link w:val="afffb"/>
    <w:qFormat/>
    <w:pPr>
      <w:widowControl/>
      <w:jc w:val="left"/>
    </w:pPr>
    <w:rPr>
      <w:rFonts w:asciiTheme="minorHAnsi" w:eastAsiaTheme="minorEastAsia" w:hAnsiTheme="minorHAnsi" w:cstheme="minorBidi"/>
      <w:sz w:val="24"/>
      <w:szCs w:val="22"/>
    </w:rPr>
  </w:style>
  <w:style w:type="paragraph" w:styleId="37">
    <w:name w:val="Body Text 3"/>
    <w:basedOn w:val="aff4"/>
    <w:link w:val="38"/>
    <w:unhideWhenUsed/>
    <w:qFormat/>
    <w:pPr>
      <w:widowControl/>
      <w:spacing w:after="120"/>
      <w:jc w:val="left"/>
    </w:pPr>
    <w:rPr>
      <w:rFonts w:asciiTheme="minorHAnsi" w:eastAsiaTheme="minorEastAsia" w:hAnsiTheme="minorHAnsi" w:cstheme="minorBidi"/>
      <w:sz w:val="16"/>
      <w:szCs w:val="16"/>
    </w:rPr>
  </w:style>
  <w:style w:type="paragraph" w:styleId="afffc">
    <w:name w:val="Closing"/>
    <w:basedOn w:val="aff4"/>
    <w:link w:val="afffd"/>
    <w:unhideWhenUsed/>
    <w:qFormat/>
    <w:pPr>
      <w:widowControl/>
      <w:ind w:leftChars="2100" w:left="100"/>
      <w:jc w:val="left"/>
    </w:pPr>
    <w:rPr>
      <w:rFonts w:asciiTheme="minorHAnsi" w:eastAsiaTheme="minorEastAsia" w:hAnsiTheme="minorHAnsi" w:cstheme="minorBidi"/>
      <w:sz w:val="24"/>
      <w:szCs w:val="22"/>
    </w:rPr>
  </w:style>
  <w:style w:type="paragraph" w:styleId="31">
    <w:name w:val="List Bullet 3"/>
    <w:basedOn w:val="aff4"/>
    <w:unhideWhenUsed/>
    <w:qFormat/>
    <w:pPr>
      <w:widowControl/>
      <w:numPr>
        <w:numId w:val="6"/>
      </w:numPr>
      <w:contextualSpacing/>
      <w:jc w:val="left"/>
    </w:pPr>
    <w:rPr>
      <w:rFonts w:eastAsia="宋体"/>
      <w:sz w:val="24"/>
      <w:szCs w:val="20"/>
    </w:rPr>
  </w:style>
  <w:style w:type="paragraph" w:styleId="afffe">
    <w:name w:val="Body Text"/>
    <w:basedOn w:val="aff4"/>
    <w:link w:val="affff"/>
    <w:qFormat/>
    <w:pPr>
      <w:widowControl/>
      <w:spacing w:after="120"/>
      <w:jc w:val="left"/>
    </w:pPr>
    <w:rPr>
      <w:rFonts w:asciiTheme="minorHAnsi" w:eastAsiaTheme="minorEastAsia" w:hAnsiTheme="minorHAnsi" w:cstheme="minorBidi"/>
      <w:sz w:val="21"/>
      <w:szCs w:val="22"/>
    </w:rPr>
  </w:style>
  <w:style w:type="paragraph" w:styleId="affff0">
    <w:name w:val="Body Text Indent"/>
    <w:basedOn w:val="aff4"/>
    <w:link w:val="affff1"/>
    <w:qFormat/>
    <w:pPr>
      <w:spacing w:after="120"/>
      <w:ind w:leftChars="200" w:left="420"/>
    </w:pPr>
    <w:rPr>
      <w:rFonts w:eastAsia="宋体"/>
      <w:sz w:val="21"/>
      <w:szCs w:val="20"/>
    </w:rPr>
  </w:style>
  <w:style w:type="paragraph" w:styleId="30">
    <w:name w:val="List Number 3"/>
    <w:basedOn w:val="aff4"/>
    <w:unhideWhenUsed/>
    <w:qFormat/>
    <w:pPr>
      <w:widowControl/>
      <w:numPr>
        <w:numId w:val="7"/>
      </w:numPr>
      <w:contextualSpacing/>
      <w:jc w:val="left"/>
    </w:pPr>
    <w:rPr>
      <w:rFonts w:eastAsia="宋体"/>
      <w:sz w:val="24"/>
      <w:szCs w:val="20"/>
    </w:rPr>
  </w:style>
  <w:style w:type="paragraph" w:styleId="25">
    <w:name w:val="List 2"/>
    <w:basedOn w:val="aff4"/>
    <w:unhideWhenUsed/>
    <w:qFormat/>
    <w:pPr>
      <w:widowControl/>
      <w:ind w:leftChars="200" w:left="100" w:hangingChars="200" w:hanging="200"/>
      <w:contextualSpacing/>
      <w:jc w:val="left"/>
    </w:pPr>
    <w:rPr>
      <w:rFonts w:eastAsia="宋体"/>
      <w:sz w:val="24"/>
      <w:szCs w:val="20"/>
    </w:rPr>
  </w:style>
  <w:style w:type="paragraph" w:styleId="affff2">
    <w:name w:val="List Continue"/>
    <w:basedOn w:val="aff4"/>
    <w:unhideWhenUsed/>
    <w:qFormat/>
    <w:pPr>
      <w:widowControl/>
      <w:spacing w:after="120"/>
      <w:ind w:leftChars="200" w:left="420"/>
      <w:contextualSpacing/>
      <w:jc w:val="left"/>
    </w:pPr>
    <w:rPr>
      <w:rFonts w:eastAsia="宋体"/>
      <w:sz w:val="24"/>
      <w:szCs w:val="20"/>
    </w:rPr>
  </w:style>
  <w:style w:type="paragraph" w:styleId="affff3">
    <w:name w:val="Block Text"/>
    <w:basedOn w:val="aff4"/>
    <w:unhideWhenUsed/>
    <w:qFormat/>
    <w:pPr>
      <w:widowControl/>
      <w:spacing w:after="120"/>
      <w:ind w:leftChars="700" w:left="1440" w:rightChars="700" w:right="1440"/>
      <w:jc w:val="left"/>
    </w:pPr>
    <w:rPr>
      <w:rFonts w:eastAsia="宋体"/>
      <w:sz w:val="24"/>
      <w:szCs w:val="20"/>
    </w:rPr>
  </w:style>
  <w:style w:type="paragraph" w:styleId="22">
    <w:name w:val="List Bullet 2"/>
    <w:basedOn w:val="aff4"/>
    <w:qFormat/>
    <w:pPr>
      <w:widowControl/>
      <w:numPr>
        <w:numId w:val="8"/>
      </w:numPr>
      <w:jc w:val="left"/>
    </w:pPr>
    <w:rPr>
      <w:rFonts w:eastAsia="宋体"/>
      <w:sz w:val="24"/>
      <w:szCs w:val="20"/>
    </w:rPr>
  </w:style>
  <w:style w:type="paragraph" w:styleId="HTML">
    <w:name w:val="HTML Address"/>
    <w:basedOn w:val="aff4"/>
    <w:link w:val="HTML0"/>
    <w:unhideWhenUsed/>
    <w:qFormat/>
    <w:pPr>
      <w:widowControl/>
      <w:jc w:val="left"/>
    </w:pPr>
    <w:rPr>
      <w:rFonts w:asciiTheme="minorHAnsi" w:eastAsiaTheme="minorEastAsia" w:hAnsiTheme="minorHAnsi" w:cstheme="minorBidi"/>
      <w:i/>
      <w:iCs/>
      <w:sz w:val="24"/>
      <w:szCs w:val="22"/>
    </w:rPr>
  </w:style>
  <w:style w:type="paragraph" w:styleId="44">
    <w:name w:val="index 4"/>
    <w:basedOn w:val="aff4"/>
    <w:next w:val="aff4"/>
    <w:unhideWhenUsed/>
    <w:qFormat/>
    <w:pPr>
      <w:widowControl/>
      <w:ind w:leftChars="600" w:left="600"/>
      <w:jc w:val="left"/>
    </w:pPr>
    <w:rPr>
      <w:rFonts w:eastAsia="宋体"/>
      <w:sz w:val="24"/>
      <w:szCs w:val="20"/>
    </w:rPr>
  </w:style>
  <w:style w:type="paragraph" w:styleId="55">
    <w:name w:val="toc 5"/>
    <w:basedOn w:val="aff4"/>
    <w:next w:val="aff4"/>
    <w:uiPriority w:val="39"/>
    <w:qFormat/>
    <w:pPr>
      <w:widowControl/>
      <w:ind w:left="960"/>
      <w:jc w:val="left"/>
    </w:pPr>
    <w:rPr>
      <w:rFonts w:ascii="Calibri" w:eastAsia="宋体" w:hAnsi="Calibri" w:cs="Calibri"/>
      <w:sz w:val="24"/>
      <w:szCs w:val="18"/>
    </w:rPr>
  </w:style>
  <w:style w:type="paragraph" w:styleId="39">
    <w:name w:val="toc 3"/>
    <w:basedOn w:val="aff4"/>
    <w:next w:val="aff4"/>
    <w:uiPriority w:val="39"/>
    <w:qFormat/>
    <w:pPr>
      <w:widowControl/>
      <w:ind w:left="480"/>
      <w:jc w:val="left"/>
    </w:pPr>
    <w:rPr>
      <w:rFonts w:ascii="Calibri" w:eastAsia="宋体" w:hAnsi="Calibri" w:cs="Calibri"/>
      <w:iCs/>
      <w:sz w:val="24"/>
      <w:szCs w:val="20"/>
    </w:rPr>
  </w:style>
  <w:style w:type="paragraph" w:styleId="affff4">
    <w:name w:val="Plain Text"/>
    <w:basedOn w:val="aff4"/>
    <w:link w:val="affff5"/>
    <w:qFormat/>
    <w:pPr>
      <w:widowControl/>
      <w:jc w:val="left"/>
    </w:pPr>
    <w:rPr>
      <w:rFonts w:ascii="宋体" w:eastAsiaTheme="minorEastAsia" w:hAnsi="Courier New" w:cs="Courier New"/>
      <w:sz w:val="21"/>
      <w:szCs w:val="21"/>
    </w:rPr>
  </w:style>
  <w:style w:type="paragraph" w:styleId="51">
    <w:name w:val="List Bullet 5"/>
    <w:basedOn w:val="aff4"/>
    <w:uiPriority w:val="99"/>
    <w:unhideWhenUsed/>
    <w:qFormat/>
    <w:pPr>
      <w:widowControl/>
      <w:numPr>
        <w:numId w:val="9"/>
      </w:numPr>
      <w:contextualSpacing/>
      <w:jc w:val="left"/>
    </w:pPr>
    <w:rPr>
      <w:rFonts w:eastAsia="宋体"/>
      <w:sz w:val="24"/>
      <w:szCs w:val="20"/>
    </w:rPr>
  </w:style>
  <w:style w:type="paragraph" w:styleId="4">
    <w:name w:val="List Number 4"/>
    <w:basedOn w:val="aff4"/>
    <w:unhideWhenUsed/>
    <w:qFormat/>
    <w:pPr>
      <w:widowControl/>
      <w:numPr>
        <w:numId w:val="10"/>
      </w:numPr>
      <w:contextualSpacing/>
      <w:jc w:val="left"/>
    </w:pPr>
    <w:rPr>
      <w:rFonts w:eastAsia="宋体"/>
      <w:sz w:val="24"/>
      <w:szCs w:val="20"/>
    </w:rPr>
  </w:style>
  <w:style w:type="paragraph" w:styleId="82">
    <w:name w:val="toc 8"/>
    <w:basedOn w:val="aff4"/>
    <w:next w:val="aff4"/>
    <w:uiPriority w:val="39"/>
    <w:qFormat/>
    <w:pPr>
      <w:widowControl/>
      <w:ind w:left="1680"/>
      <w:jc w:val="left"/>
    </w:pPr>
    <w:rPr>
      <w:rFonts w:ascii="Calibri" w:eastAsia="宋体" w:hAnsi="Calibri" w:cs="Calibri"/>
      <w:sz w:val="18"/>
      <w:szCs w:val="18"/>
    </w:rPr>
  </w:style>
  <w:style w:type="paragraph" w:styleId="3a">
    <w:name w:val="index 3"/>
    <w:basedOn w:val="aff4"/>
    <w:next w:val="aff4"/>
    <w:unhideWhenUsed/>
    <w:qFormat/>
    <w:pPr>
      <w:widowControl/>
      <w:ind w:leftChars="400" w:left="400"/>
      <w:jc w:val="left"/>
    </w:pPr>
    <w:rPr>
      <w:rFonts w:eastAsia="宋体"/>
      <w:sz w:val="24"/>
      <w:szCs w:val="20"/>
    </w:rPr>
  </w:style>
  <w:style w:type="paragraph" w:styleId="affff6">
    <w:name w:val="Date"/>
    <w:basedOn w:val="aff4"/>
    <w:next w:val="aff4"/>
    <w:link w:val="affff7"/>
    <w:qFormat/>
    <w:pPr>
      <w:widowControl/>
      <w:ind w:leftChars="2500" w:left="100"/>
      <w:jc w:val="left"/>
    </w:pPr>
    <w:rPr>
      <w:rFonts w:asciiTheme="minorHAnsi" w:eastAsiaTheme="minorEastAsia" w:hAnsiTheme="minorHAnsi" w:cstheme="minorBidi"/>
      <w:sz w:val="24"/>
      <w:szCs w:val="22"/>
    </w:rPr>
  </w:style>
  <w:style w:type="paragraph" w:styleId="26">
    <w:name w:val="Body Text Indent 2"/>
    <w:basedOn w:val="aff4"/>
    <w:link w:val="27"/>
    <w:qFormat/>
    <w:pPr>
      <w:widowControl/>
      <w:ind w:firstLine="480"/>
      <w:jc w:val="left"/>
    </w:pPr>
    <w:rPr>
      <w:rFonts w:ascii="宋体" w:eastAsiaTheme="minorEastAsia" w:hAnsi="宋体" w:cstheme="minorBidi"/>
      <w:sz w:val="24"/>
    </w:rPr>
  </w:style>
  <w:style w:type="paragraph" w:styleId="affff8">
    <w:name w:val="endnote text"/>
    <w:basedOn w:val="aff4"/>
    <w:link w:val="affff9"/>
    <w:unhideWhenUsed/>
    <w:qFormat/>
    <w:pPr>
      <w:widowControl/>
      <w:snapToGrid w:val="0"/>
      <w:jc w:val="left"/>
    </w:pPr>
    <w:rPr>
      <w:rFonts w:asciiTheme="minorHAnsi" w:eastAsiaTheme="minorEastAsia" w:hAnsiTheme="minorHAnsi" w:cstheme="minorBidi"/>
      <w:sz w:val="24"/>
      <w:szCs w:val="22"/>
    </w:rPr>
  </w:style>
  <w:style w:type="paragraph" w:styleId="56">
    <w:name w:val="List Continue 5"/>
    <w:basedOn w:val="aff4"/>
    <w:unhideWhenUsed/>
    <w:qFormat/>
    <w:pPr>
      <w:widowControl/>
      <w:spacing w:after="120"/>
      <w:ind w:leftChars="1000" w:left="2100"/>
      <w:contextualSpacing/>
      <w:jc w:val="left"/>
    </w:pPr>
    <w:rPr>
      <w:rFonts w:eastAsia="宋体"/>
      <w:sz w:val="24"/>
      <w:szCs w:val="20"/>
    </w:rPr>
  </w:style>
  <w:style w:type="paragraph" w:styleId="affffa">
    <w:name w:val="Balloon Text"/>
    <w:basedOn w:val="aff4"/>
    <w:link w:val="17"/>
    <w:qFormat/>
    <w:pPr>
      <w:widowControl/>
      <w:jc w:val="left"/>
    </w:pPr>
    <w:rPr>
      <w:rFonts w:asciiTheme="minorHAnsi" w:eastAsiaTheme="minorEastAsia" w:hAnsiTheme="minorHAnsi" w:cstheme="minorBidi"/>
      <w:sz w:val="18"/>
      <w:szCs w:val="18"/>
    </w:rPr>
  </w:style>
  <w:style w:type="paragraph" w:styleId="affffb">
    <w:name w:val="footer"/>
    <w:basedOn w:val="aff4"/>
    <w:link w:val="affffc"/>
    <w:qFormat/>
    <w:pPr>
      <w:tabs>
        <w:tab w:val="center" w:pos="4153"/>
        <w:tab w:val="right" w:pos="8306"/>
      </w:tabs>
      <w:snapToGrid w:val="0"/>
      <w:jc w:val="left"/>
    </w:pPr>
    <w:rPr>
      <w:rFonts w:eastAsia="宋体"/>
      <w:sz w:val="18"/>
      <w:szCs w:val="20"/>
    </w:rPr>
  </w:style>
  <w:style w:type="paragraph" w:styleId="affffd">
    <w:name w:val="envelope return"/>
    <w:basedOn w:val="aff4"/>
    <w:unhideWhenUsed/>
    <w:qFormat/>
    <w:pPr>
      <w:widowControl/>
      <w:snapToGrid w:val="0"/>
      <w:jc w:val="left"/>
    </w:pPr>
    <w:rPr>
      <w:rFonts w:ascii="Cambria" w:eastAsia="宋体" w:hAnsi="Cambria"/>
      <w:sz w:val="24"/>
      <w:szCs w:val="20"/>
    </w:rPr>
  </w:style>
  <w:style w:type="paragraph" w:styleId="affffe">
    <w:name w:val="header"/>
    <w:basedOn w:val="aff4"/>
    <w:link w:val="afffff"/>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eastAsia="宋体"/>
      <w:sz w:val="18"/>
      <w:szCs w:val="20"/>
    </w:rPr>
  </w:style>
  <w:style w:type="paragraph" w:styleId="afffff0">
    <w:name w:val="Signature"/>
    <w:basedOn w:val="aff4"/>
    <w:link w:val="afffff1"/>
    <w:unhideWhenUsed/>
    <w:qFormat/>
    <w:pPr>
      <w:widowControl/>
      <w:ind w:leftChars="2100" w:left="100"/>
      <w:jc w:val="left"/>
    </w:pPr>
    <w:rPr>
      <w:rFonts w:asciiTheme="minorHAnsi" w:eastAsiaTheme="minorEastAsia" w:hAnsiTheme="minorHAnsi" w:cstheme="minorBidi"/>
      <w:sz w:val="24"/>
      <w:szCs w:val="22"/>
    </w:rPr>
  </w:style>
  <w:style w:type="paragraph" w:styleId="18">
    <w:name w:val="toc 1"/>
    <w:basedOn w:val="aff4"/>
    <w:next w:val="aff4"/>
    <w:uiPriority w:val="39"/>
    <w:qFormat/>
    <w:pPr>
      <w:widowControl/>
      <w:spacing w:before="120" w:after="120"/>
      <w:jc w:val="left"/>
    </w:pPr>
    <w:rPr>
      <w:rFonts w:ascii="Calibri" w:eastAsia="宋体" w:hAnsi="Calibri" w:cs="Calibri"/>
      <w:bCs/>
      <w:caps/>
      <w:sz w:val="24"/>
      <w:szCs w:val="20"/>
    </w:rPr>
  </w:style>
  <w:style w:type="paragraph" w:styleId="45">
    <w:name w:val="List Continue 4"/>
    <w:basedOn w:val="aff4"/>
    <w:unhideWhenUsed/>
    <w:qFormat/>
    <w:pPr>
      <w:widowControl/>
      <w:spacing w:after="120"/>
      <w:ind w:leftChars="800" w:left="1680"/>
      <w:contextualSpacing/>
      <w:jc w:val="left"/>
    </w:pPr>
    <w:rPr>
      <w:rFonts w:eastAsia="宋体"/>
      <w:sz w:val="24"/>
      <w:szCs w:val="20"/>
    </w:rPr>
  </w:style>
  <w:style w:type="paragraph" w:styleId="46">
    <w:name w:val="toc 4"/>
    <w:basedOn w:val="aff4"/>
    <w:next w:val="aff4"/>
    <w:link w:val="47"/>
    <w:uiPriority w:val="39"/>
    <w:qFormat/>
    <w:pPr>
      <w:widowControl/>
      <w:ind w:left="720"/>
      <w:jc w:val="left"/>
    </w:pPr>
    <w:rPr>
      <w:rFonts w:ascii="Calibri" w:eastAsiaTheme="minorEastAsia" w:hAnsi="Calibri" w:cstheme="minorBidi"/>
      <w:sz w:val="24"/>
      <w:szCs w:val="18"/>
    </w:rPr>
  </w:style>
  <w:style w:type="paragraph" w:styleId="afffff2">
    <w:name w:val="index heading"/>
    <w:basedOn w:val="aff4"/>
    <w:next w:val="19"/>
    <w:unhideWhenUsed/>
    <w:qFormat/>
    <w:pPr>
      <w:widowControl/>
      <w:jc w:val="left"/>
    </w:pPr>
    <w:rPr>
      <w:rFonts w:ascii="Cambria" w:eastAsia="宋体" w:hAnsi="Cambria"/>
      <w:b/>
      <w:bCs/>
      <w:sz w:val="24"/>
      <w:szCs w:val="20"/>
    </w:rPr>
  </w:style>
  <w:style w:type="paragraph" w:styleId="19">
    <w:name w:val="index 1"/>
    <w:basedOn w:val="aff4"/>
    <w:next w:val="aff4"/>
    <w:qFormat/>
    <w:rPr>
      <w:rFonts w:eastAsia="宋体"/>
      <w:sz w:val="21"/>
      <w:szCs w:val="20"/>
    </w:rPr>
  </w:style>
  <w:style w:type="paragraph" w:styleId="afffff3">
    <w:name w:val="Subtitle"/>
    <w:basedOn w:val="aff4"/>
    <w:next w:val="aff4"/>
    <w:link w:val="afffff4"/>
    <w:qFormat/>
    <w:pPr>
      <w:widowControl/>
      <w:spacing w:before="240" w:after="60" w:line="312" w:lineRule="auto"/>
      <w:jc w:val="center"/>
      <w:outlineLvl w:val="1"/>
    </w:pPr>
    <w:rPr>
      <w:rFonts w:ascii="Cambria" w:eastAsiaTheme="minorEastAsia" w:hAnsi="Cambria" w:cstheme="minorBidi"/>
      <w:b/>
      <w:bCs/>
      <w:kern w:val="28"/>
      <w:szCs w:val="32"/>
    </w:rPr>
  </w:style>
  <w:style w:type="paragraph" w:styleId="50">
    <w:name w:val="List Number 5"/>
    <w:basedOn w:val="aff4"/>
    <w:unhideWhenUsed/>
    <w:qFormat/>
    <w:pPr>
      <w:widowControl/>
      <w:numPr>
        <w:numId w:val="11"/>
      </w:numPr>
      <w:contextualSpacing/>
      <w:jc w:val="left"/>
    </w:pPr>
    <w:rPr>
      <w:rFonts w:eastAsia="宋体"/>
      <w:sz w:val="24"/>
      <w:szCs w:val="20"/>
    </w:rPr>
  </w:style>
  <w:style w:type="paragraph" w:styleId="afffff5">
    <w:name w:val="footnote text"/>
    <w:basedOn w:val="aff4"/>
    <w:link w:val="afffff6"/>
    <w:unhideWhenUsed/>
    <w:qFormat/>
    <w:pPr>
      <w:widowControl/>
      <w:snapToGrid w:val="0"/>
      <w:jc w:val="left"/>
    </w:pPr>
    <w:rPr>
      <w:rFonts w:asciiTheme="minorHAnsi" w:eastAsiaTheme="minorEastAsia" w:hAnsiTheme="minorHAnsi" w:cstheme="minorBidi"/>
      <w:sz w:val="18"/>
      <w:szCs w:val="18"/>
    </w:rPr>
  </w:style>
  <w:style w:type="paragraph" w:styleId="64">
    <w:name w:val="toc 6"/>
    <w:basedOn w:val="aff4"/>
    <w:next w:val="aff4"/>
    <w:uiPriority w:val="39"/>
    <w:qFormat/>
    <w:pPr>
      <w:widowControl/>
      <w:ind w:left="1200"/>
      <w:jc w:val="left"/>
    </w:pPr>
    <w:rPr>
      <w:rFonts w:ascii="Calibri" w:eastAsia="宋体" w:hAnsi="Calibri" w:cs="Calibri"/>
      <w:sz w:val="24"/>
      <w:szCs w:val="18"/>
    </w:rPr>
  </w:style>
  <w:style w:type="paragraph" w:styleId="57">
    <w:name w:val="List 5"/>
    <w:basedOn w:val="aff4"/>
    <w:qFormat/>
    <w:pPr>
      <w:widowControl/>
      <w:ind w:leftChars="800" w:left="100" w:hangingChars="200" w:hanging="200"/>
      <w:contextualSpacing/>
      <w:jc w:val="left"/>
    </w:pPr>
    <w:rPr>
      <w:rFonts w:eastAsia="宋体"/>
      <w:sz w:val="24"/>
      <w:szCs w:val="20"/>
    </w:rPr>
  </w:style>
  <w:style w:type="paragraph" w:styleId="3b">
    <w:name w:val="Body Text Indent 3"/>
    <w:basedOn w:val="aff4"/>
    <w:link w:val="3c"/>
    <w:qFormat/>
    <w:pPr>
      <w:widowControl/>
      <w:spacing w:after="120"/>
      <w:ind w:leftChars="200" w:left="420"/>
      <w:jc w:val="left"/>
    </w:pPr>
    <w:rPr>
      <w:rFonts w:asciiTheme="minorHAnsi" w:eastAsiaTheme="minorEastAsia" w:hAnsiTheme="minorHAnsi" w:cstheme="minorBidi"/>
      <w:sz w:val="16"/>
      <w:szCs w:val="16"/>
    </w:rPr>
  </w:style>
  <w:style w:type="paragraph" w:styleId="72">
    <w:name w:val="index 7"/>
    <w:basedOn w:val="aff4"/>
    <w:next w:val="aff4"/>
    <w:unhideWhenUsed/>
    <w:qFormat/>
    <w:pPr>
      <w:widowControl/>
      <w:ind w:leftChars="1200" w:left="1200"/>
      <w:jc w:val="left"/>
    </w:pPr>
    <w:rPr>
      <w:rFonts w:eastAsia="宋体"/>
      <w:sz w:val="24"/>
      <w:szCs w:val="20"/>
    </w:rPr>
  </w:style>
  <w:style w:type="paragraph" w:styleId="91">
    <w:name w:val="index 9"/>
    <w:basedOn w:val="aff4"/>
    <w:next w:val="aff4"/>
    <w:unhideWhenUsed/>
    <w:qFormat/>
    <w:pPr>
      <w:widowControl/>
      <w:ind w:leftChars="1600" w:left="1600"/>
      <w:jc w:val="left"/>
    </w:pPr>
    <w:rPr>
      <w:rFonts w:eastAsia="宋体"/>
      <w:sz w:val="24"/>
      <w:szCs w:val="20"/>
    </w:rPr>
  </w:style>
  <w:style w:type="paragraph" w:styleId="afffff7">
    <w:name w:val="table of figures"/>
    <w:basedOn w:val="aff4"/>
    <w:next w:val="aff4"/>
    <w:unhideWhenUsed/>
    <w:qFormat/>
    <w:pPr>
      <w:widowControl/>
      <w:ind w:leftChars="200" w:left="200" w:hangingChars="200" w:hanging="200"/>
      <w:jc w:val="left"/>
    </w:pPr>
    <w:rPr>
      <w:rFonts w:eastAsia="宋体"/>
      <w:sz w:val="24"/>
      <w:szCs w:val="20"/>
    </w:rPr>
  </w:style>
  <w:style w:type="paragraph" w:styleId="28">
    <w:name w:val="toc 2"/>
    <w:basedOn w:val="aff4"/>
    <w:next w:val="aff4"/>
    <w:uiPriority w:val="39"/>
    <w:qFormat/>
    <w:pPr>
      <w:widowControl/>
      <w:ind w:left="240"/>
      <w:jc w:val="left"/>
    </w:pPr>
    <w:rPr>
      <w:rFonts w:ascii="Calibri" w:eastAsia="宋体" w:hAnsi="Calibri" w:cs="Calibri"/>
      <w:smallCaps/>
      <w:sz w:val="24"/>
      <w:szCs w:val="20"/>
    </w:rPr>
  </w:style>
  <w:style w:type="paragraph" w:styleId="92">
    <w:name w:val="toc 9"/>
    <w:basedOn w:val="aff4"/>
    <w:next w:val="aff4"/>
    <w:uiPriority w:val="39"/>
    <w:qFormat/>
    <w:pPr>
      <w:widowControl/>
      <w:ind w:left="1920"/>
      <w:jc w:val="left"/>
    </w:pPr>
    <w:rPr>
      <w:rFonts w:ascii="Calibri" w:eastAsia="宋体" w:hAnsi="Calibri" w:cs="Calibri"/>
      <w:sz w:val="18"/>
      <w:szCs w:val="18"/>
    </w:rPr>
  </w:style>
  <w:style w:type="paragraph" w:styleId="29">
    <w:name w:val="Body Text 2"/>
    <w:basedOn w:val="aff4"/>
    <w:link w:val="2a"/>
    <w:qFormat/>
    <w:pPr>
      <w:widowControl/>
      <w:spacing w:after="120" w:line="480" w:lineRule="auto"/>
      <w:jc w:val="left"/>
    </w:pPr>
    <w:rPr>
      <w:rFonts w:asciiTheme="minorHAnsi" w:eastAsiaTheme="minorEastAsia" w:hAnsiTheme="minorHAnsi" w:cstheme="minorBidi"/>
      <w:sz w:val="21"/>
      <w:szCs w:val="22"/>
    </w:rPr>
  </w:style>
  <w:style w:type="paragraph" w:styleId="48">
    <w:name w:val="List 4"/>
    <w:basedOn w:val="aff4"/>
    <w:qFormat/>
    <w:pPr>
      <w:widowControl/>
      <w:ind w:leftChars="600" w:left="100" w:hangingChars="200" w:hanging="200"/>
      <w:contextualSpacing/>
      <w:jc w:val="left"/>
    </w:pPr>
    <w:rPr>
      <w:rFonts w:eastAsia="宋体"/>
      <w:sz w:val="24"/>
      <w:szCs w:val="20"/>
    </w:rPr>
  </w:style>
  <w:style w:type="paragraph" w:styleId="2b">
    <w:name w:val="List Continue 2"/>
    <w:basedOn w:val="aff4"/>
    <w:unhideWhenUsed/>
    <w:qFormat/>
    <w:pPr>
      <w:widowControl/>
      <w:spacing w:after="120"/>
      <w:ind w:leftChars="400" w:left="840"/>
      <w:contextualSpacing/>
      <w:jc w:val="left"/>
    </w:pPr>
    <w:rPr>
      <w:rFonts w:eastAsia="宋体"/>
      <w:sz w:val="24"/>
      <w:szCs w:val="20"/>
    </w:rPr>
  </w:style>
  <w:style w:type="paragraph" w:styleId="afffff8">
    <w:name w:val="Message Header"/>
    <w:basedOn w:val="aff4"/>
    <w:link w:val="afffff9"/>
    <w:unhideWhenUsed/>
    <w:qFormat/>
    <w:pPr>
      <w:widowControl/>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left"/>
    </w:pPr>
    <w:rPr>
      <w:rFonts w:ascii="Cambria" w:eastAsiaTheme="minorEastAsia" w:hAnsi="Cambria" w:cstheme="minorBidi"/>
      <w:sz w:val="24"/>
    </w:rPr>
  </w:style>
  <w:style w:type="paragraph" w:styleId="HTML1">
    <w:name w:val="HTML Preformatted"/>
    <w:basedOn w:val="aff4"/>
    <w:link w:val="HTML2"/>
    <w:unhideWhenUsed/>
    <w:qFormat/>
    <w:pPr>
      <w:widowControl/>
      <w:jc w:val="left"/>
    </w:pPr>
    <w:rPr>
      <w:rFonts w:ascii="Courier New" w:eastAsiaTheme="minorEastAsia" w:hAnsi="Courier New" w:cs="Courier New"/>
      <w:sz w:val="21"/>
      <w:szCs w:val="22"/>
    </w:rPr>
  </w:style>
  <w:style w:type="paragraph" w:styleId="afffffa">
    <w:name w:val="Normal (Web)"/>
    <w:basedOn w:val="aff4"/>
    <w:link w:val="afffffb"/>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3d">
    <w:name w:val="List Continue 3"/>
    <w:basedOn w:val="aff4"/>
    <w:unhideWhenUsed/>
    <w:qFormat/>
    <w:pPr>
      <w:widowControl/>
      <w:spacing w:after="120"/>
      <w:ind w:leftChars="600" w:left="1260"/>
      <w:contextualSpacing/>
      <w:jc w:val="left"/>
    </w:pPr>
    <w:rPr>
      <w:rFonts w:eastAsia="宋体"/>
      <w:sz w:val="24"/>
      <w:szCs w:val="20"/>
    </w:rPr>
  </w:style>
  <w:style w:type="paragraph" w:styleId="2c">
    <w:name w:val="index 2"/>
    <w:basedOn w:val="aff4"/>
    <w:next w:val="aff4"/>
    <w:unhideWhenUsed/>
    <w:qFormat/>
    <w:pPr>
      <w:widowControl/>
      <w:ind w:leftChars="200" w:left="200"/>
      <w:jc w:val="left"/>
    </w:pPr>
    <w:rPr>
      <w:rFonts w:eastAsia="宋体"/>
      <w:sz w:val="24"/>
      <w:szCs w:val="20"/>
    </w:rPr>
  </w:style>
  <w:style w:type="paragraph" w:styleId="afffffc">
    <w:name w:val="Title"/>
    <w:basedOn w:val="aff4"/>
    <w:next w:val="aff4"/>
    <w:link w:val="afffffd"/>
    <w:qFormat/>
    <w:pPr>
      <w:widowControl/>
      <w:spacing w:before="240" w:after="60"/>
      <w:jc w:val="center"/>
      <w:outlineLvl w:val="0"/>
    </w:pPr>
    <w:rPr>
      <w:rFonts w:ascii="Cambria" w:eastAsiaTheme="minorEastAsia" w:hAnsi="Cambria" w:cstheme="minorBidi"/>
      <w:b/>
      <w:bCs/>
      <w:szCs w:val="32"/>
    </w:rPr>
  </w:style>
  <w:style w:type="paragraph" w:styleId="afffffe">
    <w:name w:val="annotation subject"/>
    <w:basedOn w:val="afff9"/>
    <w:next w:val="afff9"/>
    <w:link w:val="1a"/>
    <w:qFormat/>
    <w:pPr>
      <w:widowControl/>
    </w:pPr>
    <w:rPr>
      <w:rFonts w:asciiTheme="minorHAnsi" w:eastAsiaTheme="minorEastAsia" w:hAnsiTheme="minorHAnsi" w:cstheme="minorBidi"/>
      <w:b/>
      <w:bCs/>
      <w:szCs w:val="22"/>
    </w:rPr>
  </w:style>
  <w:style w:type="paragraph" w:styleId="affffff">
    <w:name w:val="Body Text First Indent"/>
    <w:basedOn w:val="afffe"/>
    <w:link w:val="affffff0"/>
    <w:qFormat/>
    <w:pPr>
      <w:ind w:firstLineChars="100" w:firstLine="420"/>
    </w:pPr>
  </w:style>
  <w:style w:type="paragraph" w:styleId="2d">
    <w:name w:val="Body Text First Indent 2"/>
    <w:basedOn w:val="affff0"/>
    <w:link w:val="2e"/>
    <w:qFormat/>
    <w:pPr>
      <w:widowControl/>
      <w:ind w:firstLineChars="200" w:firstLine="420"/>
      <w:jc w:val="left"/>
    </w:pPr>
    <w:rPr>
      <w:rFonts w:asciiTheme="minorHAnsi" w:eastAsiaTheme="minorEastAsia" w:hAnsiTheme="minorHAnsi" w:cstheme="minorBidi"/>
      <w:szCs w:val="22"/>
      <w:lang w:eastAsia="zh-TW"/>
    </w:rPr>
  </w:style>
  <w:style w:type="table" w:styleId="affffff1">
    <w:name w:val="Table Grid"/>
    <w:basedOn w:val="aff6"/>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2">
    <w:name w:val="Table Theme"/>
    <w:basedOn w:val="aff6"/>
    <w:unhideWhenUsed/>
    <w:qFormat/>
    <w:pPr>
      <w:spacing w:line="36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ff6"/>
    <w:unhideWhenUsed/>
    <w:qFormat/>
    <w:pPr>
      <w:spacing w:line="360" w:lineRule="auto"/>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f">
    <w:name w:val="Table Colorful 2"/>
    <w:basedOn w:val="aff6"/>
    <w:unhideWhenUsed/>
    <w:qFormat/>
    <w:pPr>
      <w:spacing w:line="360" w:lineRule="auto"/>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e">
    <w:name w:val="Table Colorful 3"/>
    <w:basedOn w:val="aff6"/>
    <w:unhideWhenUsed/>
    <w:qFormat/>
    <w:pPr>
      <w:spacing w:line="360" w:lineRule="auto"/>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ff3">
    <w:name w:val="Table Elegant"/>
    <w:basedOn w:val="aff6"/>
    <w:unhideWhenUsed/>
    <w:qFormat/>
    <w:pPr>
      <w:spacing w:line="360" w:lineRule="auto"/>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c">
    <w:name w:val="Table Classic 1"/>
    <w:basedOn w:val="aff6"/>
    <w:unhideWhenUsed/>
    <w:qFormat/>
    <w:pPr>
      <w:spacing w:line="360" w:lineRule="auto"/>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0">
    <w:name w:val="Table Classic 2"/>
    <w:basedOn w:val="aff6"/>
    <w:unhideWhenUsed/>
    <w:qFormat/>
    <w:pPr>
      <w:spacing w:line="360" w:lineRule="auto"/>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f">
    <w:name w:val="Table Classic 3"/>
    <w:basedOn w:val="aff6"/>
    <w:unhideWhenUsed/>
    <w:qFormat/>
    <w:pPr>
      <w:spacing w:line="360" w:lineRule="auto"/>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9">
    <w:name w:val="Table Classic 4"/>
    <w:basedOn w:val="aff6"/>
    <w:unhideWhenUsed/>
    <w:qFormat/>
    <w:pPr>
      <w:spacing w:line="360" w:lineRule="auto"/>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d">
    <w:name w:val="Table Simple 1"/>
    <w:basedOn w:val="aff6"/>
    <w:unhideWhenUsed/>
    <w:qFormat/>
    <w:pPr>
      <w:spacing w:line="360" w:lineRule="auto"/>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f1">
    <w:name w:val="Table Simple 2"/>
    <w:basedOn w:val="aff6"/>
    <w:unhideWhenUsed/>
    <w:qFormat/>
    <w:pPr>
      <w:spacing w:line="360" w:lineRule="auto"/>
    </w:pPr>
    <w:rPr>
      <w:rFonts w:ascii="Times New Roman" w:hAnsi="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0">
    <w:name w:val="Table Simple 3"/>
    <w:basedOn w:val="aff6"/>
    <w:unhideWhenUsed/>
    <w:qFormat/>
    <w:pPr>
      <w:spacing w:line="360" w:lineRule="auto"/>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e">
    <w:name w:val="Table Subtle 1"/>
    <w:basedOn w:val="aff6"/>
    <w:unhideWhenUsed/>
    <w:qFormat/>
    <w:pPr>
      <w:spacing w:line="360" w:lineRule="auto"/>
    </w:pPr>
    <w:rPr>
      <w:rFonts w:ascii="Times New Roman" w:hAnsi="Times New Roman"/>
    </w:rP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Subtle 2"/>
    <w:basedOn w:val="aff6"/>
    <w:unhideWhenUsed/>
    <w:qFormat/>
    <w:pPr>
      <w:spacing w:line="360" w:lineRule="auto"/>
    </w:pPr>
    <w:rPr>
      <w:rFonts w:ascii="Times New Roman" w:hAnsi="Times New Roman"/>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
    <w:name w:val="Table 3D effects 1"/>
    <w:basedOn w:val="aff6"/>
    <w:unhideWhenUsed/>
    <w:qFormat/>
    <w:pPr>
      <w:spacing w:line="360" w:lineRule="auto"/>
    </w:pPr>
    <w:rPr>
      <w:rFonts w:ascii="Times New Roman" w:hAnsi="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3">
    <w:name w:val="Table 3D effects 2"/>
    <w:basedOn w:val="aff6"/>
    <w:unhideWhenUsed/>
    <w:qFormat/>
    <w:pPr>
      <w:spacing w:line="360" w:lineRule="auto"/>
    </w:pPr>
    <w:rPr>
      <w:rFonts w:ascii="Times New Roman" w:hAnsi="Times New Roman"/>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1">
    <w:name w:val="Table 3D effects 3"/>
    <w:basedOn w:val="aff6"/>
    <w:unhideWhenUsed/>
    <w:qFormat/>
    <w:pPr>
      <w:spacing w:line="360" w:lineRule="auto"/>
    </w:pPr>
    <w:rPr>
      <w:rFonts w:ascii="Times New Roman" w:hAnsi="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0">
    <w:name w:val="Table List 1"/>
    <w:basedOn w:val="aff6"/>
    <w:unhideWhenUsed/>
    <w:qFormat/>
    <w:pPr>
      <w:spacing w:line="360" w:lineRule="auto"/>
    </w:pPr>
    <w:rPr>
      <w:rFonts w:ascii="Times New Roman" w:hAnsi="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4">
    <w:name w:val="Table List 2"/>
    <w:basedOn w:val="aff6"/>
    <w:unhideWhenUsed/>
    <w:qFormat/>
    <w:pPr>
      <w:spacing w:line="360" w:lineRule="auto"/>
    </w:pPr>
    <w:rPr>
      <w:rFonts w:ascii="Times New Roman" w:hAnsi="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2">
    <w:name w:val="Table List 3"/>
    <w:basedOn w:val="aff6"/>
    <w:unhideWhenUsed/>
    <w:qFormat/>
    <w:pPr>
      <w:spacing w:line="360" w:lineRule="auto"/>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a">
    <w:name w:val="Table List 4"/>
    <w:basedOn w:val="aff6"/>
    <w:unhideWhenUsed/>
    <w:qFormat/>
    <w:pPr>
      <w:spacing w:line="360" w:lineRule="auto"/>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8">
    <w:name w:val="Table List 5"/>
    <w:basedOn w:val="aff6"/>
    <w:unhideWhenUsed/>
    <w:qFormat/>
    <w:pPr>
      <w:spacing w:line="360"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5">
    <w:name w:val="Table List 6"/>
    <w:basedOn w:val="aff6"/>
    <w:unhideWhenUsed/>
    <w:qFormat/>
    <w:pPr>
      <w:spacing w:line="360" w:lineRule="auto"/>
    </w:pPr>
    <w:rPr>
      <w:rFonts w:ascii="Times New Roman" w:hAnsi="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List 7"/>
    <w:basedOn w:val="aff6"/>
    <w:unhideWhenUsed/>
    <w:qFormat/>
    <w:pPr>
      <w:spacing w:line="360" w:lineRule="auto"/>
    </w:pPr>
    <w:rPr>
      <w:rFonts w:ascii="Times New Roman" w:hAnsi="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3">
    <w:name w:val="Table List 8"/>
    <w:basedOn w:val="aff6"/>
    <w:unhideWhenUsed/>
    <w:qFormat/>
    <w:pPr>
      <w:spacing w:line="360"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ff4">
    <w:name w:val="Table Contemporary"/>
    <w:basedOn w:val="aff6"/>
    <w:unhideWhenUsed/>
    <w:qFormat/>
    <w:pPr>
      <w:spacing w:line="360" w:lineRule="auto"/>
    </w:pPr>
    <w:rPr>
      <w:rFonts w:ascii="Times New Roman" w:hAnsi="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f1">
    <w:name w:val="Table Columns 1"/>
    <w:basedOn w:val="aff6"/>
    <w:unhideWhenUsed/>
    <w:qFormat/>
    <w:pPr>
      <w:spacing w:line="360" w:lineRule="auto"/>
    </w:pPr>
    <w:rPr>
      <w:rFonts w:ascii="Times New Roman" w:hAnsi="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5">
    <w:name w:val="Table Columns 2"/>
    <w:basedOn w:val="aff6"/>
    <w:unhideWhenUsed/>
    <w:qFormat/>
    <w:pPr>
      <w:spacing w:line="360" w:lineRule="auto"/>
    </w:pPr>
    <w:rPr>
      <w:rFonts w:ascii="Times New Roman" w:hAnsi="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3">
    <w:name w:val="Table Columns 3"/>
    <w:basedOn w:val="aff6"/>
    <w:unhideWhenUsed/>
    <w:qFormat/>
    <w:pPr>
      <w:spacing w:line="360" w:lineRule="auto"/>
    </w:pPr>
    <w:rPr>
      <w:rFonts w:ascii="Times New Roman" w:hAnsi="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b">
    <w:name w:val="Table Columns 4"/>
    <w:basedOn w:val="aff6"/>
    <w:unhideWhenUsed/>
    <w:qFormat/>
    <w:pPr>
      <w:spacing w:line="360" w:lineRule="auto"/>
    </w:pPr>
    <w:rPr>
      <w:rFonts w:ascii="Times New Roman" w:hAnsi="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f6"/>
    <w:unhideWhenUsed/>
    <w:qFormat/>
    <w:pPr>
      <w:spacing w:line="360" w:lineRule="auto"/>
    </w:pPr>
    <w:rPr>
      <w:rFonts w:ascii="Times New Roman" w:hAnsi="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2">
    <w:name w:val="Table Grid 1"/>
    <w:basedOn w:val="aff6"/>
    <w:unhideWhenUsed/>
    <w:qFormat/>
    <w:pPr>
      <w:spacing w:line="360"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6">
    <w:name w:val="Table Grid 2"/>
    <w:basedOn w:val="aff6"/>
    <w:unhideWhenUsed/>
    <w:qFormat/>
    <w:pPr>
      <w:spacing w:line="360" w:lineRule="auto"/>
    </w:pPr>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4">
    <w:name w:val="Table Grid 3"/>
    <w:basedOn w:val="aff6"/>
    <w:unhideWhenUsed/>
    <w:qFormat/>
    <w:pPr>
      <w:spacing w:line="360" w:lineRule="auto"/>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c">
    <w:name w:val="Table Grid 4"/>
    <w:basedOn w:val="aff6"/>
    <w:unhideWhenUsed/>
    <w:qFormat/>
    <w:pPr>
      <w:spacing w:line="360" w:lineRule="auto"/>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a">
    <w:name w:val="Table Grid 5"/>
    <w:basedOn w:val="aff6"/>
    <w:unhideWhenUsed/>
    <w:qFormat/>
    <w:pPr>
      <w:spacing w:line="360" w:lineRule="auto"/>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6">
    <w:name w:val="Table Grid 6"/>
    <w:basedOn w:val="aff6"/>
    <w:unhideWhenUsed/>
    <w:qFormat/>
    <w:pPr>
      <w:spacing w:line="360" w:lineRule="auto"/>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4">
    <w:name w:val="Table Grid 7"/>
    <w:basedOn w:val="aff6"/>
    <w:unhideWhenUsed/>
    <w:qFormat/>
    <w:pPr>
      <w:spacing w:line="360" w:lineRule="auto"/>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4">
    <w:name w:val="Table Grid 8"/>
    <w:basedOn w:val="aff6"/>
    <w:unhideWhenUsed/>
    <w:qFormat/>
    <w:pPr>
      <w:spacing w:line="36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f3">
    <w:name w:val="Table Web 1"/>
    <w:basedOn w:val="aff6"/>
    <w:unhideWhenUsed/>
    <w:qFormat/>
    <w:pPr>
      <w:spacing w:line="360" w:lineRule="auto"/>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7">
    <w:name w:val="Table Web 2"/>
    <w:basedOn w:val="aff6"/>
    <w:unhideWhenUsed/>
    <w:qFormat/>
    <w:pPr>
      <w:spacing w:line="360" w:lineRule="auto"/>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5">
    <w:name w:val="Table Web 3"/>
    <w:basedOn w:val="aff6"/>
    <w:unhideWhenUsed/>
    <w:qFormat/>
    <w:pPr>
      <w:spacing w:line="360" w:lineRule="auto"/>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ff5">
    <w:name w:val="Table Professional"/>
    <w:basedOn w:val="aff6"/>
    <w:unhideWhenUsed/>
    <w:qFormat/>
    <w:pPr>
      <w:spacing w:line="360" w:lineRule="auto"/>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ffff6">
    <w:name w:val="Strong"/>
    <w:qFormat/>
    <w:rPr>
      <w:b/>
    </w:rPr>
  </w:style>
  <w:style w:type="character" w:styleId="affffff7">
    <w:name w:val="endnote reference"/>
    <w:unhideWhenUsed/>
    <w:qFormat/>
    <w:rPr>
      <w:vertAlign w:val="superscript"/>
    </w:rPr>
  </w:style>
  <w:style w:type="character" w:styleId="affffff8">
    <w:name w:val="page number"/>
    <w:qFormat/>
  </w:style>
  <w:style w:type="character" w:styleId="affffff9">
    <w:name w:val="FollowedHyperlink"/>
    <w:qFormat/>
    <w:rPr>
      <w:color w:val="800080"/>
      <w:u w:val="single"/>
    </w:rPr>
  </w:style>
  <w:style w:type="character" w:styleId="affffffa">
    <w:name w:val="Emphasis"/>
    <w:qFormat/>
    <w:rPr>
      <w:i/>
      <w:iCs/>
    </w:rPr>
  </w:style>
  <w:style w:type="character" w:styleId="affffffb">
    <w:name w:val="line number"/>
    <w:unhideWhenUsed/>
    <w:qFormat/>
  </w:style>
  <w:style w:type="character" w:styleId="HTML3">
    <w:name w:val="HTML Definition"/>
    <w:unhideWhenUsed/>
    <w:qFormat/>
    <w:rPr>
      <w:i/>
      <w:iCs/>
    </w:rPr>
  </w:style>
  <w:style w:type="character" w:styleId="HTML4">
    <w:name w:val="HTML Typewriter"/>
    <w:unhideWhenUsed/>
    <w:qFormat/>
    <w:rPr>
      <w:rFonts w:ascii="Courier New" w:hAnsi="Courier New" w:cs="Courier New"/>
      <w:sz w:val="20"/>
      <w:szCs w:val="20"/>
    </w:rPr>
  </w:style>
  <w:style w:type="character" w:styleId="HTML5">
    <w:name w:val="HTML Acronym"/>
    <w:unhideWhenUsed/>
    <w:qFormat/>
  </w:style>
  <w:style w:type="character" w:styleId="HTML6">
    <w:name w:val="HTML Variable"/>
    <w:unhideWhenUsed/>
    <w:qFormat/>
    <w:rPr>
      <w:i/>
      <w:iCs/>
    </w:rPr>
  </w:style>
  <w:style w:type="character" w:styleId="affffffc">
    <w:name w:val="Hyperlink"/>
    <w:uiPriority w:val="99"/>
    <w:qFormat/>
    <w:rPr>
      <w:color w:val="0000FF"/>
      <w:u w:val="single"/>
    </w:rPr>
  </w:style>
  <w:style w:type="character" w:styleId="HTML7">
    <w:name w:val="HTML Code"/>
    <w:unhideWhenUsed/>
    <w:qFormat/>
    <w:rPr>
      <w:rFonts w:ascii="Courier New" w:hAnsi="Courier New" w:cs="Courier New"/>
      <w:sz w:val="20"/>
      <w:szCs w:val="20"/>
    </w:rPr>
  </w:style>
  <w:style w:type="character" w:styleId="affffffd">
    <w:name w:val="annotation reference"/>
    <w:qFormat/>
    <w:rPr>
      <w:sz w:val="21"/>
      <w:szCs w:val="21"/>
    </w:rPr>
  </w:style>
  <w:style w:type="character" w:styleId="HTML8">
    <w:name w:val="HTML Cite"/>
    <w:unhideWhenUsed/>
    <w:qFormat/>
    <w:rPr>
      <w:i/>
      <w:iCs/>
    </w:rPr>
  </w:style>
  <w:style w:type="character" w:styleId="affffffe">
    <w:name w:val="footnote reference"/>
    <w:unhideWhenUsed/>
    <w:qFormat/>
    <w:rPr>
      <w:vertAlign w:val="superscript"/>
    </w:rPr>
  </w:style>
  <w:style w:type="character" w:styleId="HTML9">
    <w:name w:val="HTML Keyboard"/>
    <w:unhideWhenUsed/>
    <w:qFormat/>
    <w:rPr>
      <w:rFonts w:ascii="Courier New" w:hAnsi="Courier New" w:cs="Courier New"/>
      <w:sz w:val="20"/>
      <w:szCs w:val="20"/>
    </w:rPr>
  </w:style>
  <w:style w:type="character" w:styleId="HTMLa">
    <w:name w:val="HTML Sample"/>
    <w:unhideWhenUsed/>
    <w:qFormat/>
    <w:rPr>
      <w:rFonts w:ascii="Courier New" w:hAnsi="Courier New" w:cs="Courier New"/>
    </w:rPr>
  </w:style>
  <w:style w:type="character" w:customStyle="1" w:styleId="15">
    <w:name w:val="标题 1 字符"/>
    <w:basedOn w:val="aff5"/>
    <w:link w:val="14"/>
    <w:qFormat/>
    <w:rPr>
      <w:rFonts w:ascii="Times New Roman" w:eastAsia="宋体" w:hAnsi="Times New Roman" w:cs="Times New Roman"/>
      <w:b/>
      <w:kern w:val="44"/>
      <w:sz w:val="36"/>
      <w:szCs w:val="20"/>
    </w:rPr>
  </w:style>
  <w:style w:type="character" w:customStyle="1" w:styleId="24">
    <w:name w:val="标题 2 字符"/>
    <w:basedOn w:val="aff5"/>
    <w:link w:val="20"/>
    <w:qFormat/>
    <w:rPr>
      <w:rFonts w:ascii="宋体" w:eastAsia="宋体" w:hAnsi="宋体" w:cs="宋体"/>
      <w:bCs/>
      <w:kern w:val="2"/>
      <w:sz w:val="32"/>
      <w:lang w:val="en-US"/>
    </w:rPr>
  </w:style>
  <w:style w:type="character" w:customStyle="1" w:styleId="35">
    <w:name w:val="标题 3 字符"/>
    <w:basedOn w:val="aff5"/>
    <w:link w:val="34"/>
    <w:qFormat/>
    <w:rPr>
      <w:rFonts w:ascii="Times New Roman" w:eastAsia="宋体" w:hAnsi="Times New Roman" w:cs="Times New Roman"/>
      <w:b/>
      <w:sz w:val="28"/>
      <w:szCs w:val="20"/>
    </w:rPr>
  </w:style>
  <w:style w:type="character" w:customStyle="1" w:styleId="43">
    <w:name w:val="标题 4 字符"/>
    <w:basedOn w:val="aff5"/>
    <w:link w:val="42"/>
    <w:uiPriority w:val="9"/>
    <w:qFormat/>
    <w:rPr>
      <w:rFonts w:ascii="Arial" w:eastAsia="宋体" w:hAnsi="Arial" w:cs="Times New Roman"/>
      <w:b/>
      <w:sz w:val="28"/>
      <w:szCs w:val="20"/>
    </w:rPr>
  </w:style>
  <w:style w:type="character" w:customStyle="1" w:styleId="53">
    <w:name w:val="标题 5 字符"/>
    <w:basedOn w:val="aff5"/>
    <w:link w:val="52"/>
    <w:qFormat/>
    <w:rPr>
      <w:rFonts w:ascii="Times New Roman" w:eastAsia="宋体" w:hAnsi="Times New Roman" w:cs="Times New Roman"/>
      <w:b/>
      <w:sz w:val="28"/>
      <w:szCs w:val="20"/>
    </w:rPr>
  </w:style>
  <w:style w:type="character" w:customStyle="1" w:styleId="6Char">
    <w:name w:val="标题 6 Char"/>
    <w:basedOn w:val="aff5"/>
    <w:qFormat/>
    <w:rPr>
      <w:rFonts w:asciiTheme="majorHAnsi" w:eastAsiaTheme="majorEastAsia" w:hAnsiTheme="majorHAnsi" w:cstheme="majorBidi"/>
      <w:b/>
      <w:bCs/>
      <w:sz w:val="24"/>
      <w:szCs w:val="24"/>
    </w:rPr>
  </w:style>
  <w:style w:type="character" w:customStyle="1" w:styleId="70">
    <w:name w:val="标题 7 字符"/>
    <w:basedOn w:val="aff5"/>
    <w:link w:val="7"/>
    <w:qFormat/>
    <w:rPr>
      <w:rFonts w:ascii="Times New Roman" w:eastAsia="宋体" w:hAnsi="Times New Roman" w:cs="Times New Roman"/>
      <w:b/>
      <w:kern w:val="2"/>
      <w:sz w:val="28"/>
      <w:lang w:val="en-US"/>
    </w:rPr>
  </w:style>
  <w:style w:type="character" w:customStyle="1" w:styleId="80">
    <w:name w:val="标题 8 字符"/>
    <w:basedOn w:val="aff5"/>
    <w:link w:val="8"/>
    <w:qFormat/>
    <w:rPr>
      <w:rFonts w:ascii="Arial" w:eastAsia="黑体" w:hAnsi="Arial" w:cs="Times New Roman"/>
      <w:kern w:val="2"/>
      <w:sz w:val="24"/>
      <w:lang w:val="en-US"/>
    </w:rPr>
  </w:style>
  <w:style w:type="character" w:customStyle="1" w:styleId="90">
    <w:name w:val="标题 9 字符"/>
    <w:basedOn w:val="aff5"/>
    <w:link w:val="9"/>
    <w:qFormat/>
    <w:rPr>
      <w:rFonts w:ascii="Arial" w:eastAsia="黑体" w:hAnsi="Arial" w:cs="Times New Roman"/>
      <w:kern w:val="2"/>
      <w:sz w:val="24"/>
      <w:lang w:val="en-US"/>
    </w:rPr>
  </w:style>
  <w:style w:type="character" w:customStyle="1" w:styleId="afffff">
    <w:name w:val="页眉 字符"/>
    <w:basedOn w:val="aff5"/>
    <w:link w:val="affffe"/>
    <w:qFormat/>
    <w:rPr>
      <w:rFonts w:ascii="Times New Roman" w:eastAsia="宋体" w:hAnsi="Times New Roman" w:cs="Times New Roman"/>
      <w:sz w:val="18"/>
      <w:szCs w:val="20"/>
    </w:rPr>
  </w:style>
  <w:style w:type="character" w:customStyle="1" w:styleId="affffc">
    <w:name w:val="页脚 字符"/>
    <w:basedOn w:val="aff5"/>
    <w:link w:val="affffb"/>
    <w:uiPriority w:val="99"/>
    <w:qFormat/>
    <w:rPr>
      <w:rFonts w:ascii="Times New Roman" w:eastAsia="宋体" w:hAnsi="Times New Roman" w:cs="Times New Roman"/>
      <w:sz w:val="18"/>
      <w:szCs w:val="20"/>
    </w:rPr>
  </w:style>
  <w:style w:type="character" w:customStyle="1" w:styleId="MingLiU">
    <w:name w:val="正文文本 + MingLiU"/>
    <w:qFormat/>
    <w:rPr>
      <w:rFonts w:ascii="MingLiU" w:eastAsia="MingLiU" w:hAnsi="MingLiU" w:cs="MingLiU"/>
      <w:color w:val="000000"/>
      <w:spacing w:val="0"/>
      <w:w w:val="100"/>
      <w:position w:val="0"/>
      <w:sz w:val="23"/>
      <w:szCs w:val="23"/>
      <w:shd w:val="clear" w:color="auto" w:fill="FFFFFF"/>
      <w:lang w:val="en-US"/>
    </w:rPr>
  </w:style>
  <w:style w:type="character" w:customStyle="1" w:styleId="afffff6">
    <w:name w:val="脚注文本 字符"/>
    <w:link w:val="afffff5"/>
    <w:qFormat/>
    <w:rPr>
      <w:sz w:val="18"/>
      <w:szCs w:val="18"/>
    </w:rPr>
  </w:style>
  <w:style w:type="character" w:customStyle="1" w:styleId="7Char">
    <w:name w:val="标题7 Char"/>
    <w:qFormat/>
    <w:rPr>
      <w:rFonts w:ascii="Times New Roman" w:eastAsia="宋体" w:hAnsi="Times New Roman" w:cs="Times New Roman"/>
      <w:b/>
      <w:bCs/>
      <w:kern w:val="2"/>
      <w:sz w:val="24"/>
      <w:szCs w:val="24"/>
    </w:rPr>
  </w:style>
  <w:style w:type="character" w:customStyle="1" w:styleId="47">
    <w:name w:val="目录 4 字符"/>
    <w:link w:val="46"/>
    <w:uiPriority w:val="39"/>
    <w:qFormat/>
    <w:rPr>
      <w:rFonts w:ascii="Calibri" w:hAnsi="Calibri"/>
      <w:sz w:val="24"/>
      <w:szCs w:val="18"/>
    </w:rPr>
  </w:style>
  <w:style w:type="character" w:customStyle="1" w:styleId="Char1">
    <w:name w:val="称呼 Char1"/>
    <w:semiHidden/>
    <w:qFormat/>
    <w:rPr>
      <w:kern w:val="2"/>
      <w:sz w:val="24"/>
    </w:rPr>
  </w:style>
  <w:style w:type="character" w:customStyle="1" w:styleId="1f4">
    <w:name w:val="引用1"/>
    <w:qFormat/>
  </w:style>
  <w:style w:type="character" w:customStyle="1" w:styleId="CharChar">
    <w:name w:val="Char Char"/>
    <w:qFormat/>
    <w:rPr>
      <w:rFonts w:eastAsia="宋体"/>
      <w:kern w:val="2"/>
      <w:sz w:val="21"/>
      <w:szCs w:val="24"/>
      <w:lang w:val="en-US" w:eastAsia="zh-CN" w:bidi="ar-SA"/>
    </w:rPr>
  </w:style>
  <w:style w:type="character" w:customStyle="1" w:styleId="CharChar0">
    <w:name w:val="■五号 Char Char"/>
    <w:link w:val="Char"/>
    <w:uiPriority w:val="99"/>
    <w:qFormat/>
    <w:rPr>
      <w:rFonts w:ascii="Arial" w:hAnsi="Arial"/>
      <w:kern w:val="2"/>
      <w:sz w:val="24"/>
      <w:szCs w:val="21"/>
      <w:lang w:val="en-US"/>
    </w:rPr>
  </w:style>
  <w:style w:type="paragraph" w:customStyle="1" w:styleId="Char">
    <w:name w:val="■五号 Char"/>
    <w:basedOn w:val="aff4"/>
    <w:next w:val="afffffff"/>
    <w:link w:val="CharChar0"/>
    <w:uiPriority w:val="99"/>
    <w:qFormat/>
    <w:pPr>
      <w:widowControl/>
      <w:numPr>
        <w:numId w:val="12"/>
      </w:numPr>
      <w:jc w:val="left"/>
    </w:pPr>
    <w:rPr>
      <w:rFonts w:ascii="Arial" w:eastAsiaTheme="minorEastAsia" w:hAnsi="Arial" w:cstheme="minorBidi"/>
      <w:sz w:val="24"/>
      <w:szCs w:val="21"/>
    </w:rPr>
  </w:style>
  <w:style w:type="paragraph" w:customStyle="1" w:styleId="afffffff">
    <w:name w:val="标准五号"/>
    <w:basedOn w:val="aff4"/>
    <w:uiPriority w:val="99"/>
    <w:qFormat/>
    <w:pPr>
      <w:widowControl/>
      <w:spacing w:line="340" w:lineRule="exact"/>
      <w:ind w:firstLineChars="200" w:firstLine="200"/>
      <w:jc w:val="left"/>
    </w:pPr>
    <w:rPr>
      <w:rFonts w:ascii="Arial" w:eastAsia="宋体" w:hAnsi="Arial"/>
      <w:sz w:val="24"/>
      <w:szCs w:val="21"/>
    </w:rPr>
  </w:style>
  <w:style w:type="character" w:customStyle="1" w:styleId="0505Char">
    <w:name w:val="样式 正文首行缩进 + 段前: 0.5 行 段后: 0.5 行 Char"/>
    <w:qFormat/>
    <w:rPr>
      <w:rFonts w:ascii="Times New Roman" w:hAnsi="Times New Roman"/>
      <w:kern w:val="2"/>
      <w:sz w:val="24"/>
      <w:szCs w:val="24"/>
    </w:rPr>
  </w:style>
  <w:style w:type="character" w:customStyle="1" w:styleId="1f5">
    <w:name w:val="占位符文本1"/>
    <w:uiPriority w:val="99"/>
    <w:semiHidden/>
    <w:qFormat/>
    <w:rPr>
      <w:color w:val="808080"/>
    </w:rPr>
  </w:style>
  <w:style w:type="character" w:customStyle="1" w:styleId="afffffff0">
    <w:name w:val="批注文字 字符"/>
    <w:uiPriority w:val="99"/>
    <w:semiHidden/>
    <w:qFormat/>
    <w:rPr>
      <w:rFonts w:ascii="Times New Roman" w:eastAsia="宋体" w:hAnsi="Times New Roman"/>
      <w:kern w:val="2"/>
      <w:sz w:val="21"/>
      <w:szCs w:val="24"/>
    </w:rPr>
  </w:style>
  <w:style w:type="character" w:customStyle="1" w:styleId="DHCCChar">
    <w:name w:val="页脚，DHCC公司页脚 Char"/>
    <w:uiPriority w:val="99"/>
    <w:qFormat/>
    <w:rPr>
      <w:sz w:val="18"/>
      <w:szCs w:val="18"/>
    </w:rPr>
  </w:style>
  <w:style w:type="character" w:customStyle="1" w:styleId="38">
    <w:name w:val="正文文本 3 字符"/>
    <w:link w:val="37"/>
    <w:qFormat/>
    <w:rPr>
      <w:sz w:val="16"/>
      <w:szCs w:val="16"/>
    </w:rPr>
  </w:style>
  <w:style w:type="character" w:customStyle="1" w:styleId="0505CharChar">
    <w:name w:val="样式 正文首行缩进 + 段前: 0.5 行 段后: 0.5 行 Char Char"/>
    <w:link w:val="0505"/>
    <w:qFormat/>
    <w:rPr>
      <w:sz w:val="24"/>
      <w:szCs w:val="24"/>
    </w:rPr>
  </w:style>
  <w:style w:type="paragraph" w:customStyle="1" w:styleId="0505">
    <w:name w:val="样式 正文首行缩进 + 段前: 0.5 行 段后: 0.5 行"/>
    <w:basedOn w:val="1f6"/>
    <w:link w:val="0505CharChar"/>
    <w:qFormat/>
    <w:pPr>
      <w:spacing w:beforeLines="50" w:afterLines="50" w:line="480" w:lineRule="exact"/>
      <w:ind w:firstLineChars="0" w:firstLine="0"/>
    </w:pPr>
    <w:rPr>
      <w:rFonts w:asciiTheme="minorHAnsi" w:hAnsiTheme="minorHAnsi" w:cstheme="minorBidi"/>
      <w:sz w:val="24"/>
      <w:szCs w:val="24"/>
    </w:rPr>
  </w:style>
  <w:style w:type="paragraph" w:customStyle="1" w:styleId="1f6">
    <w:name w:val="正文首行缩进1"/>
    <w:basedOn w:val="afffe"/>
    <w:uiPriority w:val="99"/>
    <w:qFormat/>
    <w:pPr>
      <w:widowControl w:val="0"/>
      <w:ind w:firstLineChars="100" w:firstLine="420"/>
      <w:jc w:val="both"/>
    </w:pPr>
    <w:rPr>
      <w:rFonts w:ascii="Calibri" w:hAnsi="Calibri" w:cs="黑体"/>
    </w:rPr>
  </w:style>
  <w:style w:type="character" w:customStyle="1" w:styleId="affff">
    <w:name w:val="正文文本 字符"/>
    <w:link w:val="afffe"/>
    <w:qFormat/>
  </w:style>
  <w:style w:type="character" w:customStyle="1" w:styleId="Char10">
    <w:name w:val="段落 Char1"/>
    <w:link w:val="afffffff1"/>
    <w:qFormat/>
    <w:rPr>
      <w:rFonts w:ascii="宋体" w:hAnsi="宋体"/>
      <w:sz w:val="24"/>
      <w:szCs w:val="24"/>
    </w:rPr>
  </w:style>
  <w:style w:type="paragraph" w:customStyle="1" w:styleId="afffffff1">
    <w:name w:val="段落"/>
    <w:link w:val="Char10"/>
    <w:qFormat/>
    <w:pPr>
      <w:adjustRightInd w:val="0"/>
      <w:snapToGrid w:val="0"/>
      <w:spacing w:before="120" w:after="120" w:line="360" w:lineRule="auto"/>
      <w:ind w:firstLineChars="200" w:firstLine="480"/>
      <w:jc w:val="both"/>
    </w:pPr>
    <w:rPr>
      <w:rFonts w:ascii="宋体" w:eastAsiaTheme="minorEastAsia" w:hAnsi="宋体" w:cstheme="minorBidi"/>
      <w:kern w:val="2"/>
      <w:sz w:val="24"/>
      <w:szCs w:val="24"/>
    </w:rPr>
  </w:style>
  <w:style w:type="character" w:customStyle="1" w:styleId="GEDICharCharChar">
    <w:name w:val="GEDI正文样式 Char Char Char"/>
    <w:qFormat/>
    <w:rPr>
      <w:kern w:val="2"/>
      <w:sz w:val="24"/>
      <w:szCs w:val="24"/>
    </w:rPr>
  </w:style>
  <w:style w:type="character" w:customStyle="1" w:styleId="bord3">
    <w:name w:val="bord3"/>
    <w:qFormat/>
    <w:rPr>
      <w:rFonts w:ascii="Verdana" w:eastAsia="宋体" w:hAnsi="Verdana" w:cs="Verdana"/>
      <w:sz w:val="21"/>
      <w:szCs w:val="21"/>
      <w:lang w:val="en-US" w:eastAsia="en-US" w:bidi="ar-SA"/>
    </w:rPr>
  </w:style>
  <w:style w:type="character" w:customStyle="1" w:styleId="85">
    <w:name w:val="标题 #8"/>
    <w:qFormat/>
    <w:rPr>
      <w:rFonts w:ascii="MingLiU" w:eastAsia="MingLiU" w:hAnsi="MingLiU" w:cs="MingLiU"/>
      <w:color w:val="000000"/>
      <w:spacing w:val="0"/>
      <w:w w:val="100"/>
      <w:position w:val="0"/>
      <w:sz w:val="20"/>
      <w:szCs w:val="20"/>
      <w:u w:val="none"/>
      <w:lang w:val="en-US"/>
    </w:rPr>
  </w:style>
  <w:style w:type="character" w:customStyle="1" w:styleId="1pt">
    <w:name w:val="正文文本 + 间距 1 pt"/>
    <w:qFormat/>
    <w:rPr>
      <w:rFonts w:ascii="MingLiU" w:eastAsia="MingLiU" w:hAnsi="MingLiU" w:cs="MingLiU"/>
      <w:color w:val="000000"/>
      <w:spacing w:val="20"/>
      <w:w w:val="100"/>
      <w:position w:val="0"/>
      <w:sz w:val="20"/>
      <w:szCs w:val="20"/>
      <w:u w:val="none"/>
      <w:shd w:val="clear" w:color="auto" w:fill="FFFFFF"/>
      <w:lang w:val="en-US"/>
    </w:rPr>
  </w:style>
  <w:style w:type="character" w:customStyle="1" w:styleId="Char11">
    <w:name w:val="正文图标题 Char1"/>
    <w:link w:val="afffffff2"/>
    <w:qFormat/>
    <w:rPr>
      <w:rFonts w:ascii="黑体" w:eastAsia="黑体"/>
      <w:szCs w:val="24"/>
    </w:rPr>
  </w:style>
  <w:style w:type="paragraph" w:customStyle="1" w:styleId="afffffff2">
    <w:name w:val="正文图标题"/>
    <w:next w:val="42"/>
    <w:link w:val="Char11"/>
    <w:uiPriority w:val="99"/>
    <w:qFormat/>
    <w:pPr>
      <w:tabs>
        <w:tab w:val="left" w:pos="980"/>
      </w:tabs>
      <w:spacing w:after="160" w:line="259" w:lineRule="auto"/>
      <w:ind w:left="980" w:hanging="420"/>
      <w:jc w:val="center"/>
    </w:pPr>
    <w:rPr>
      <w:rFonts w:ascii="黑体" w:eastAsia="黑体" w:hAnsiTheme="minorHAnsi" w:cstheme="minorBidi"/>
      <w:kern w:val="2"/>
      <w:sz w:val="21"/>
      <w:szCs w:val="24"/>
    </w:rPr>
  </w:style>
  <w:style w:type="character" w:customStyle="1" w:styleId="succed-big2">
    <w:name w:val="succed-big2"/>
    <w:qFormat/>
    <w:rPr>
      <w:rFonts w:ascii="黑体" w:eastAsia="黑体" w:hAnsi="黑体" w:hint="eastAsia"/>
      <w:color w:val="FF0000"/>
      <w:sz w:val="42"/>
      <w:szCs w:val="42"/>
    </w:rPr>
  </w:style>
  <w:style w:type="character" w:customStyle="1" w:styleId="Char0">
    <w:name w:val="普通正文 Char"/>
    <w:link w:val="afffffff3"/>
    <w:qFormat/>
    <w:rPr>
      <w:rFonts w:ascii="Calibri" w:hAnsi="Calibri"/>
      <w:sz w:val="24"/>
    </w:rPr>
  </w:style>
  <w:style w:type="paragraph" w:customStyle="1" w:styleId="afffffff3">
    <w:name w:val="普通正文"/>
    <w:basedOn w:val="aff4"/>
    <w:link w:val="Char0"/>
    <w:qFormat/>
    <w:pPr>
      <w:ind w:firstLineChars="200" w:firstLine="480"/>
    </w:pPr>
    <w:rPr>
      <w:rFonts w:ascii="Calibri" w:eastAsiaTheme="minorEastAsia" w:hAnsi="Calibri" w:cstheme="minorBidi"/>
      <w:sz w:val="24"/>
      <w:szCs w:val="22"/>
    </w:rPr>
  </w:style>
  <w:style w:type="character" w:customStyle="1" w:styleId="paragraph1CharCharChar">
    <w:name w:val="paragraph1 Char Char Char"/>
    <w:qFormat/>
    <w:rPr>
      <w:rFonts w:eastAsia="宋体"/>
      <w:kern w:val="2"/>
      <w:sz w:val="24"/>
      <w:szCs w:val="24"/>
      <w:lang w:val="en-US" w:eastAsia="zh-CN" w:bidi="ar-SA"/>
    </w:rPr>
  </w:style>
  <w:style w:type="character" w:customStyle="1" w:styleId="affff7">
    <w:name w:val="日期 字符"/>
    <w:link w:val="affff6"/>
    <w:qFormat/>
    <w:rPr>
      <w:sz w:val="24"/>
    </w:rPr>
  </w:style>
  <w:style w:type="character" w:customStyle="1" w:styleId="86">
    <w:name w:val="标题 #8_"/>
    <w:qFormat/>
    <w:rPr>
      <w:rFonts w:ascii="MingLiU" w:eastAsia="MingLiU" w:hAnsi="MingLiU" w:cs="MingLiU"/>
      <w:sz w:val="20"/>
      <w:szCs w:val="20"/>
      <w:u w:val="none"/>
    </w:rPr>
  </w:style>
  <w:style w:type="character" w:customStyle="1" w:styleId="CharCharChar">
    <w:name w:val="标准文本 Char Char Char"/>
    <w:qFormat/>
    <w:rPr>
      <w:rFonts w:ascii="宋体" w:eastAsia="仿宋_GB2312" w:hAnsi="宋体"/>
      <w:sz w:val="28"/>
      <w:szCs w:val="28"/>
      <w:lang w:val="en-US" w:eastAsia="zh-CN" w:bidi="ar-SA"/>
    </w:rPr>
  </w:style>
  <w:style w:type="character" w:customStyle="1" w:styleId="textremark">
    <w:name w:val="text_remark"/>
    <w:qFormat/>
  </w:style>
  <w:style w:type="character" w:customStyle="1" w:styleId="Char12">
    <w:name w:val="正文首行缩进 Char1"/>
    <w:qFormat/>
    <w:rPr>
      <w:rFonts w:ascii="Times New Roman" w:eastAsia="宋体" w:hAnsi="Times New Roman" w:cs="Times New Roman"/>
      <w:kern w:val="2"/>
      <w:sz w:val="21"/>
      <w:szCs w:val="20"/>
    </w:rPr>
  </w:style>
  <w:style w:type="character" w:customStyle="1" w:styleId="5CharChar">
    <w:name w:val="标题5 Char Char"/>
    <w:link w:val="5b"/>
    <w:qFormat/>
    <w:rPr>
      <w:rFonts w:eastAsia="黑体"/>
      <w:b/>
      <w:bCs/>
      <w:sz w:val="28"/>
    </w:rPr>
  </w:style>
  <w:style w:type="paragraph" w:customStyle="1" w:styleId="5b">
    <w:name w:val="标题5"/>
    <w:basedOn w:val="410"/>
    <w:link w:val="5CharChar"/>
    <w:qFormat/>
    <w:pPr>
      <w:tabs>
        <w:tab w:val="left" w:pos="432"/>
        <w:tab w:val="left" w:pos="864"/>
      </w:tabs>
      <w:spacing w:line="360" w:lineRule="auto"/>
      <w:ind w:left="142"/>
      <w:outlineLvl w:val="4"/>
    </w:pPr>
    <w:rPr>
      <w:rFonts w:asciiTheme="minorHAnsi" w:eastAsia="黑体" w:hAnsiTheme="minorHAnsi" w:cstheme="minorBidi"/>
      <w:szCs w:val="22"/>
    </w:rPr>
  </w:style>
  <w:style w:type="paragraph" w:customStyle="1" w:styleId="410">
    <w:name w:val="标题 41"/>
    <w:basedOn w:val="aff4"/>
    <w:next w:val="aff4"/>
    <w:uiPriority w:val="99"/>
    <w:qFormat/>
    <w:pPr>
      <w:keepNext/>
      <w:keepLines/>
      <w:spacing w:before="280" w:after="290" w:line="376" w:lineRule="auto"/>
      <w:outlineLvl w:val="3"/>
    </w:pPr>
    <w:rPr>
      <w:rFonts w:ascii="Cambria" w:eastAsia="宋体" w:hAnsi="Cambria" w:cs="黑体"/>
      <w:b/>
      <w:bCs/>
      <w:sz w:val="28"/>
      <w:szCs w:val="28"/>
    </w:rPr>
  </w:style>
  <w:style w:type="character" w:customStyle="1" w:styleId="Char2">
    <w:name w:val="正文(首行缩进) Char"/>
    <w:link w:val="afffffff4"/>
    <w:qFormat/>
    <w:rPr>
      <w:rFonts w:ascii="Arial Narrow" w:hAnsi="Arial Narrow"/>
      <w:sz w:val="24"/>
      <w:szCs w:val="24"/>
    </w:rPr>
  </w:style>
  <w:style w:type="paragraph" w:customStyle="1" w:styleId="afffffff4">
    <w:name w:val="正文(首行缩进)"/>
    <w:basedOn w:val="aff4"/>
    <w:link w:val="Char2"/>
    <w:qFormat/>
    <w:pPr>
      <w:ind w:firstLineChars="200" w:firstLine="200"/>
    </w:pPr>
    <w:rPr>
      <w:rFonts w:ascii="Arial Narrow" w:eastAsiaTheme="minorEastAsia" w:hAnsi="Arial Narrow" w:cstheme="minorBidi"/>
      <w:sz w:val="24"/>
    </w:rPr>
  </w:style>
  <w:style w:type="character" w:customStyle="1" w:styleId="GEDICharChar">
    <w:name w:val="GEDI正文样式 Char Char"/>
    <w:link w:val="GEDI"/>
    <w:qFormat/>
    <w:rPr>
      <w:sz w:val="24"/>
      <w:szCs w:val="24"/>
    </w:rPr>
  </w:style>
  <w:style w:type="paragraph" w:customStyle="1" w:styleId="GEDI">
    <w:name w:val="GEDI正文样式"/>
    <w:basedOn w:val="aff4"/>
    <w:link w:val="GEDICharChar"/>
    <w:qFormat/>
    <w:pPr>
      <w:adjustRightInd w:val="0"/>
      <w:snapToGrid w:val="0"/>
      <w:spacing w:line="480" w:lineRule="atLeast"/>
      <w:ind w:firstLineChars="200" w:firstLine="480"/>
    </w:pPr>
    <w:rPr>
      <w:rFonts w:asciiTheme="minorHAnsi" w:eastAsiaTheme="minorEastAsia" w:hAnsiTheme="minorHAnsi" w:cstheme="minorBidi"/>
      <w:sz w:val="24"/>
    </w:rPr>
  </w:style>
  <w:style w:type="character" w:customStyle="1" w:styleId="apple-style-span">
    <w:name w:val="apple-style-span"/>
    <w:qFormat/>
    <w:rPr>
      <w:rFonts w:ascii="宋体" w:eastAsia="宋体" w:hAnsi="宋体"/>
      <w:color w:val="464646"/>
      <w:szCs w:val="21"/>
    </w:rPr>
  </w:style>
  <w:style w:type="character" w:customStyle="1" w:styleId="demoCharChar">
    <w:name w:val="demo正文 Char Char"/>
    <w:link w:val="demo"/>
    <w:qFormat/>
    <w:rPr>
      <w:rFonts w:ascii="宋体" w:hAnsi="宋体"/>
      <w:sz w:val="24"/>
      <w:szCs w:val="21"/>
    </w:rPr>
  </w:style>
  <w:style w:type="paragraph" w:customStyle="1" w:styleId="demo">
    <w:name w:val="demo正文"/>
    <w:basedOn w:val="aff4"/>
    <w:link w:val="demoCharChar"/>
    <w:qFormat/>
    <w:pPr>
      <w:ind w:firstLineChars="200" w:firstLine="420"/>
    </w:pPr>
    <w:rPr>
      <w:rFonts w:ascii="宋体" w:eastAsiaTheme="minorEastAsia" w:hAnsi="宋体" w:cstheme="minorBidi"/>
      <w:sz w:val="24"/>
      <w:szCs w:val="21"/>
    </w:rPr>
  </w:style>
  <w:style w:type="character" w:customStyle="1" w:styleId="27">
    <w:name w:val="正文文本缩进 2 字符"/>
    <w:link w:val="26"/>
    <w:qFormat/>
    <w:rPr>
      <w:rFonts w:ascii="宋体" w:hAnsi="宋体"/>
      <w:sz w:val="24"/>
      <w:szCs w:val="24"/>
    </w:rPr>
  </w:style>
  <w:style w:type="character" w:customStyle="1" w:styleId="TableText11Char">
    <w:name w:val="TableText:11 Char"/>
    <w:link w:val="TableText11"/>
    <w:qFormat/>
    <w:rPr>
      <w:rFonts w:ascii="Arial" w:hAnsi="Arial"/>
      <w:sz w:val="22"/>
      <w:lang w:eastAsia="en-US"/>
    </w:rPr>
  </w:style>
  <w:style w:type="paragraph" w:customStyle="1" w:styleId="TableText11">
    <w:name w:val="TableText:11"/>
    <w:basedOn w:val="aff4"/>
    <w:link w:val="TableText11Char"/>
    <w:qFormat/>
    <w:pPr>
      <w:widowControl/>
      <w:spacing w:before="60" w:after="60"/>
      <w:jc w:val="left"/>
    </w:pPr>
    <w:rPr>
      <w:rFonts w:ascii="Arial" w:eastAsiaTheme="minorEastAsia" w:hAnsi="Arial" w:cstheme="minorBidi"/>
      <w:sz w:val="22"/>
      <w:szCs w:val="22"/>
      <w:lang w:eastAsia="en-US"/>
    </w:rPr>
  </w:style>
  <w:style w:type="character" w:customStyle="1" w:styleId="CharChar1">
    <w:name w:val="标书正文 Char Char"/>
    <w:link w:val="afffffff5"/>
    <w:qFormat/>
    <w:rPr>
      <w:sz w:val="24"/>
    </w:rPr>
  </w:style>
  <w:style w:type="paragraph" w:customStyle="1" w:styleId="afffffff5">
    <w:name w:val="标书正文"/>
    <w:link w:val="CharChar1"/>
    <w:qFormat/>
    <w:pPr>
      <w:widowControl w:val="0"/>
      <w:spacing w:after="160" w:line="360" w:lineRule="auto"/>
      <w:ind w:firstLineChars="200" w:firstLine="200"/>
      <w:jc w:val="both"/>
    </w:pPr>
    <w:rPr>
      <w:rFonts w:asciiTheme="minorHAnsi" w:eastAsiaTheme="minorEastAsia" w:hAnsiTheme="minorHAnsi" w:cstheme="minorBidi"/>
      <w:kern w:val="2"/>
      <w:sz w:val="24"/>
      <w:szCs w:val="22"/>
    </w:rPr>
  </w:style>
  <w:style w:type="character" w:customStyle="1" w:styleId="CharChar2">
    <w:name w:val="文本正文 Char Char"/>
    <w:link w:val="Char3"/>
    <w:qFormat/>
    <w:rPr>
      <w:rFonts w:ascii="Calibri" w:hAnsi="Calibri"/>
      <w:sz w:val="24"/>
    </w:rPr>
  </w:style>
  <w:style w:type="paragraph" w:customStyle="1" w:styleId="Char3">
    <w:name w:val="文本正文 Char"/>
    <w:basedOn w:val="aff4"/>
    <w:link w:val="CharChar2"/>
    <w:qFormat/>
    <w:pPr>
      <w:ind w:firstLineChars="200" w:firstLine="200"/>
    </w:pPr>
    <w:rPr>
      <w:rFonts w:ascii="Calibri" w:eastAsiaTheme="minorEastAsia" w:hAnsi="Calibri" w:cstheme="minorBidi"/>
      <w:sz w:val="24"/>
      <w:szCs w:val="22"/>
    </w:rPr>
  </w:style>
  <w:style w:type="character" w:customStyle="1" w:styleId="8pt">
    <w:name w:val="正文文本 + 8 pt"/>
    <w:qFormat/>
    <w:rPr>
      <w:rFonts w:ascii="MingLiU" w:eastAsia="MingLiU" w:hAnsi="MingLiU" w:cs="MingLiU"/>
      <w:color w:val="000000"/>
      <w:spacing w:val="10"/>
      <w:w w:val="100"/>
      <w:position w:val="0"/>
      <w:sz w:val="16"/>
      <w:szCs w:val="16"/>
      <w:u w:val="none"/>
      <w:shd w:val="clear" w:color="auto" w:fill="FFFFFF"/>
    </w:rPr>
  </w:style>
  <w:style w:type="character" w:customStyle="1" w:styleId="t1">
    <w:name w:val="t1"/>
    <w:qFormat/>
  </w:style>
  <w:style w:type="character" w:customStyle="1" w:styleId="Char20">
    <w:name w:val="页脚 Char2"/>
    <w:uiPriority w:val="99"/>
    <w:qFormat/>
    <w:rPr>
      <w:rFonts w:ascii="Calibri" w:hAnsi="Calibri" w:cs="黑体"/>
      <w:kern w:val="2"/>
      <w:sz w:val="18"/>
      <w:szCs w:val="18"/>
    </w:rPr>
  </w:style>
  <w:style w:type="character" w:customStyle="1" w:styleId="Char13">
    <w:name w:val="电子邮件签名 Char1"/>
    <w:semiHidden/>
    <w:qFormat/>
    <w:rPr>
      <w:kern w:val="2"/>
      <w:sz w:val="24"/>
    </w:rPr>
  </w:style>
  <w:style w:type="character" w:customStyle="1" w:styleId="Char4">
    <w:name w:val="标准文本 Char"/>
    <w:link w:val="afffffff6"/>
    <w:qFormat/>
    <w:rPr>
      <w:rFonts w:ascii="宋体" w:eastAsia="仿宋_GB2312" w:hAnsi="宋体"/>
      <w:sz w:val="28"/>
      <w:szCs w:val="28"/>
    </w:rPr>
  </w:style>
  <w:style w:type="paragraph" w:customStyle="1" w:styleId="afffffff6">
    <w:name w:val="标准文本"/>
    <w:basedOn w:val="afffe"/>
    <w:link w:val="Char4"/>
    <w:qFormat/>
    <w:pPr>
      <w:spacing w:before="60" w:after="60"/>
      <w:ind w:firstLineChars="200" w:firstLine="560"/>
    </w:pPr>
    <w:rPr>
      <w:rFonts w:ascii="宋体" w:eastAsia="仿宋_GB2312" w:hAnsi="宋体"/>
      <w:sz w:val="28"/>
      <w:szCs w:val="28"/>
    </w:rPr>
  </w:style>
  <w:style w:type="character" w:customStyle="1" w:styleId="unnamed4">
    <w:name w:val="unnamed4"/>
    <w:qFormat/>
    <w:rPr>
      <w:rFonts w:eastAsia="宋体"/>
      <w:kern w:val="2"/>
      <w:sz w:val="24"/>
      <w:szCs w:val="24"/>
      <w:lang w:val="en-US" w:eastAsia="zh-CN" w:bidi="ar-SA"/>
    </w:rPr>
  </w:style>
  <w:style w:type="character" w:customStyle="1" w:styleId="afffb">
    <w:name w:val="称呼 字符"/>
    <w:link w:val="afffa"/>
    <w:qFormat/>
    <w:rPr>
      <w:sz w:val="24"/>
    </w:rPr>
  </w:style>
  <w:style w:type="character" w:customStyle="1" w:styleId="3Char1">
    <w:name w:val="正文文本 3 Char1"/>
    <w:semiHidden/>
    <w:qFormat/>
    <w:rPr>
      <w:kern w:val="2"/>
      <w:sz w:val="16"/>
      <w:szCs w:val="16"/>
    </w:rPr>
  </w:style>
  <w:style w:type="character" w:customStyle="1" w:styleId="1CharChar">
    <w:name w:val="正 文 1 Char Char"/>
    <w:qFormat/>
    <w:rPr>
      <w:rFonts w:ascii="宋体" w:eastAsia="宋体" w:hAnsi="Courier New"/>
      <w:kern w:val="2"/>
      <w:sz w:val="21"/>
      <w:lang w:val="en-US" w:eastAsia="zh-CN" w:bidi="ar-SA"/>
    </w:rPr>
  </w:style>
  <w:style w:type="character" w:customStyle="1" w:styleId="demoChar">
    <w:name w:val="demo正文 Char"/>
    <w:qFormat/>
    <w:rPr>
      <w:rFonts w:ascii="宋体" w:hAnsi="宋体"/>
      <w:sz w:val="24"/>
      <w:szCs w:val="21"/>
    </w:rPr>
  </w:style>
  <w:style w:type="character" w:customStyle="1" w:styleId="Char14">
    <w:name w:val="页眉 Char1"/>
    <w:qFormat/>
    <w:rPr>
      <w:kern w:val="2"/>
      <w:sz w:val="18"/>
      <w:szCs w:val="18"/>
    </w:rPr>
  </w:style>
  <w:style w:type="character" w:customStyle="1" w:styleId="3CharChar">
    <w:name w:val="标题 3 Char Char"/>
    <w:qFormat/>
    <w:rPr>
      <w:b/>
      <w:kern w:val="2"/>
      <w:sz w:val="32"/>
    </w:rPr>
  </w:style>
  <w:style w:type="character" w:customStyle="1" w:styleId="Char5">
    <w:name w:val="标书正文 Char"/>
    <w:qFormat/>
    <w:rPr>
      <w:rFonts w:ascii="Calibri" w:hAnsi="Calibri"/>
      <w:sz w:val="24"/>
      <w:szCs w:val="22"/>
      <w:lang w:bidi="ar-SA"/>
    </w:rPr>
  </w:style>
  <w:style w:type="character" w:customStyle="1" w:styleId="Char6">
    <w:name w:val="表格非标题文字 Char"/>
    <w:link w:val="afffffff7"/>
    <w:qFormat/>
    <w:rPr>
      <w:rFonts w:ascii="Arial" w:eastAsia="华文细黑" w:hAnsi="Arial"/>
      <w:color w:val="505050"/>
      <w:sz w:val="13"/>
      <w:szCs w:val="13"/>
    </w:rPr>
  </w:style>
  <w:style w:type="paragraph" w:customStyle="1" w:styleId="afffffff7">
    <w:name w:val="表格非标题文字"/>
    <w:basedOn w:val="aff4"/>
    <w:link w:val="Char6"/>
    <w:qFormat/>
    <w:pPr>
      <w:spacing w:before="40" w:after="40" w:line="220" w:lineRule="exact"/>
      <w:jc w:val="left"/>
    </w:pPr>
    <w:rPr>
      <w:rFonts w:ascii="Arial" w:eastAsia="华文细黑" w:hAnsi="Arial" w:cstheme="minorBidi"/>
      <w:color w:val="505050"/>
      <w:sz w:val="13"/>
      <w:szCs w:val="13"/>
    </w:rPr>
  </w:style>
  <w:style w:type="character" w:customStyle="1" w:styleId="1f7">
    <w:name w:val="明显强调1"/>
    <w:uiPriority w:val="21"/>
    <w:qFormat/>
    <w:rPr>
      <w:b/>
      <w:bCs/>
      <w:i/>
      <w:iCs/>
      <w:color w:val="4F81BD"/>
    </w:rPr>
  </w:style>
  <w:style w:type="character" w:customStyle="1" w:styleId="4CharChar">
    <w:name w:val="标题 4 Char Char"/>
    <w:qFormat/>
    <w:rPr>
      <w:rFonts w:ascii="Arial" w:eastAsia="黑体" w:hAnsi="Arial"/>
      <w:b/>
      <w:kern w:val="2"/>
      <w:sz w:val="28"/>
    </w:rPr>
  </w:style>
  <w:style w:type="character" w:customStyle="1" w:styleId="6CharChar1">
    <w:name w:val="标题 6 Char Char1"/>
    <w:qFormat/>
    <w:rPr>
      <w:rFonts w:ascii="Arial" w:eastAsia="黑体" w:hAnsi="Arial"/>
      <w:b/>
      <w:kern w:val="2"/>
      <w:sz w:val="24"/>
      <w:lang w:val="en-US" w:eastAsia="zh-CN" w:bidi="ar-SA"/>
    </w:rPr>
  </w:style>
  <w:style w:type="character" w:customStyle="1" w:styleId="aff9">
    <w:name w:val="宏文本 字符"/>
    <w:link w:val="aff8"/>
    <w:qFormat/>
    <w:rPr>
      <w:rFonts w:ascii="Courier New" w:hAnsi="Courier New"/>
      <w:sz w:val="24"/>
      <w:szCs w:val="24"/>
    </w:rPr>
  </w:style>
  <w:style w:type="character" w:customStyle="1" w:styleId="Char7">
    <w:name w:val="正文 首行缩进 Char"/>
    <w:qFormat/>
    <w:rPr>
      <w:rFonts w:ascii="Times New Roman" w:hAnsi="Times New Roman"/>
      <w:kern w:val="2"/>
      <w:sz w:val="24"/>
    </w:rPr>
  </w:style>
  <w:style w:type="character" w:customStyle="1" w:styleId="Char8">
    <w:name w:val="标准小四 Char"/>
    <w:link w:val="afffffff8"/>
    <w:qFormat/>
    <w:locked/>
    <w:rPr>
      <w:rFonts w:ascii="Arial" w:hAnsi="Arial"/>
      <w:sz w:val="24"/>
    </w:rPr>
  </w:style>
  <w:style w:type="paragraph" w:customStyle="1" w:styleId="afffffff8">
    <w:name w:val="标准小四"/>
    <w:basedOn w:val="aff4"/>
    <w:link w:val="Char8"/>
    <w:qFormat/>
    <w:pPr>
      <w:widowControl/>
      <w:ind w:firstLineChars="200" w:firstLine="480"/>
      <w:jc w:val="left"/>
    </w:pPr>
    <w:rPr>
      <w:rFonts w:ascii="Arial" w:eastAsiaTheme="minorEastAsia" w:hAnsi="Arial" w:cstheme="minorBidi"/>
      <w:sz w:val="24"/>
      <w:szCs w:val="22"/>
    </w:rPr>
  </w:style>
  <w:style w:type="character" w:customStyle="1" w:styleId="CharChar3">
    <w:name w:val="页眉 Char Char"/>
    <w:qFormat/>
    <w:rPr>
      <w:kern w:val="2"/>
      <w:sz w:val="18"/>
    </w:rPr>
  </w:style>
  <w:style w:type="character" w:customStyle="1" w:styleId="Char15">
    <w:name w:val="标题 Char1"/>
    <w:uiPriority w:val="10"/>
    <w:qFormat/>
    <w:rPr>
      <w:rFonts w:ascii="Cambria" w:hAnsi="Cambria" w:cs="Times New Roman"/>
      <w:b/>
      <w:bCs/>
      <w:kern w:val="2"/>
      <w:sz w:val="32"/>
      <w:szCs w:val="32"/>
    </w:rPr>
  </w:style>
  <w:style w:type="character" w:customStyle="1" w:styleId="afffffb">
    <w:name w:val="普通(网站) 字符"/>
    <w:link w:val="afffffa"/>
    <w:uiPriority w:val="99"/>
    <w:qFormat/>
    <w:rPr>
      <w:rFonts w:ascii="宋体" w:eastAsia="宋体" w:hAnsi="宋体" w:cs="宋体"/>
      <w:kern w:val="0"/>
      <w:sz w:val="24"/>
      <w:szCs w:val="24"/>
    </w:rPr>
  </w:style>
  <w:style w:type="character" w:customStyle="1" w:styleId="3CharChar0">
    <w:name w:val="标题3 Char Char"/>
    <w:link w:val="3f6"/>
    <w:qFormat/>
    <w:rPr>
      <w:rFonts w:eastAsia="黑体"/>
      <w:b/>
      <w:bCs/>
      <w:sz w:val="32"/>
    </w:rPr>
  </w:style>
  <w:style w:type="paragraph" w:customStyle="1" w:styleId="3f6">
    <w:name w:val="标题3"/>
    <w:basedOn w:val="210"/>
    <w:link w:val="3CharChar0"/>
    <w:qFormat/>
    <w:pPr>
      <w:spacing w:line="360" w:lineRule="auto"/>
      <w:outlineLvl w:val="2"/>
    </w:pPr>
    <w:rPr>
      <w:rFonts w:asciiTheme="minorHAnsi" w:eastAsia="黑体" w:hAnsiTheme="minorHAnsi" w:cstheme="minorBidi"/>
      <w:szCs w:val="22"/>
    </w:rPr>
  </w:style>
  <w:style w:type="paragraph" w:customStyle="1" w:styleId="210">
    <w:name w:val="标题 21"/>
    <w:basedOn w:val="aff4"/>
    <w:next w:val="aff4"/>
    <w:uiPriority w:val="99"/>
    <w:qFormat/>
    <w:pPr>
      <w:keepNext/>
      <w:keepLines/>
      <w:spacing w:before="260" w:after="260" w:line="416" w:lineRule="auto"/>
      <w:outlineLvl w:val="1"/>
    </w:pPr>
    <w:rPr>
      <w:rFonts w:ascii="Cambria" w:eastAsia="宋体" w:hAnsi="Cambria" w:cs="黑体"/>
      <w:b/>
      <w:bCs/>
      <w:szCs w:val="32"/>
    </w:rPr>
  </w:style>
  <w:style w:type="character" w:customStyle="1" w:styleId="Char30">
    <w:name w:val="纯文本 Char3"/>
    <w:qFormat/>
    <w:rPr>
      <w:rFonts w:ascii="宋体" w:hAnsi="Courier New"/>
    </w:rPr>
  </w:style>
  <w:style w:type="character" w:customStyle="1" w:styleId="HTML2">
    <w:name w:val="HTML 预设格式 字符"/>
    <w:link w:val="HTML1"/>
    <w:qFormat/>
    <w:rPr>
      <w:rFonts w:ascii="Courier New" w:hAnsi="Courier New" w:cs="Courier New"/>
    </w:rPr>
  </w:style>
  <w:style w:type="character" w:customStyle="1" w:styleId="m1">
    <w:name w:val="m1"/>
    <w:qFormat/>
  </w:style>
  <w:style w:type="character" w:customStyle="1" w:styleId="-CharChar">
    <w:name w:val="国舜-正文中文段落 Char Char"/>
    <w:qFormat/>
    <w:locked/>
    <w:rPr>
      <w:rFonts w:cs="黑体"/>
      <w:kern w:val="2"/>
      <w:sz w:val="21"/>
      <w:szCs w:val="22"/>
    </w:rPr>
  </w:style>
  <w:style w:type="character" w:customStyle="1" w:styleId="3Char">
    <w:name w:val="样式 标题 3 + (西文) 黑体 Char"/>
    <w:link w:val="3f7"/>
    <w:uiPriority w:val="99"/>
    <w:qFormat/>
    <w:rPr>
      <w:rFonts w:ascii="黑体" w:hAnsi="黑体"/>
      <w:b/>
      <w:bCs/>
      <w:sz w:val="24"/>
      <w:szCs w:val="32"/>
    </w:rPr>
  </w:style>
  <w:style w:type="paragraph" w:customStyle="1" w:styleId="3f7">
    <w:name w:val="样式 标题 3 + (西文) 黑体"/>
    <w:basedOn w:val="34"/>
    <w:link w:val="3Char"/>
    <w:uiPriority w:val="99"/>
    <w:qFormat/>
    <w:pPr>
      <w:widowControl w:val="0"/>
      <w:spacing w:line="416" w:lineRule="auto"/>
      <w:jc w:val="both"/>
    </w:pPr>
    <w:rPr>
      <w:rFonts w:ascii="黑体" w:eastAsiaTheme="minorEastAsia" w:hAnsi="黑体" w:cstheme="minorBidi"/>
      <w:bCs/>
      <w:sz w:val="24"/>
      <w:szCs w:val="32"/>
    </w:rPr>
  </w:style>
  <w:style w:type="character" w:customStyle="1" w:styleId="CharCharChar0">
    <w:name w:val="标书正文 Char Char Char"/>
    <w:qFormat/>
    <w:rPr>
      <w:rFonts w:ascii="Calibri" w:hAnsi="Calibri"/>
      <w:sz w:val="24"/>
      <w:szCs w:val="22"/>
      <w:lang w:bidi="ar-SA"/>
    </w:rPr>
  </w:style>
  <w:style w:type="character" w:customStyle="1" w:styleId="Char16">
    <w:name w:val="引用 Char1"/>
    <w:uiPriority w:val="29"/>
    <w:qFormat/>
    <w:rPr>
      <w:i/>
      <w:iCs/>
      <w:color w:val="000000"/>
      <w:kern w:val="2"/>
      <w:sz w:val="24"/>
    </w:rPr>
  </w:style>
  <w:style w:type="character" w:customStyle="1" w:styleId="afffd">
    <w:name w:val="结束语 字符"/>
    <w:link w:val="afffc"/>
    <w:qFormat/>
    <w:rPr>
      <w:sz w:val="24"/>
    </w:rPr>
  </w:style>
  <w:style w:type="character" w:customStyle="1" w:styleId="Char9">
    <w:name w:val="正文内容 Char"/>
    <w:link w:val="afffffff9"/>
    <w:qFormat/>
    <w:rPr>
      <w:sz w:val="24"/>
      <w:szCs w:val="24"/>
    </w:rPr>
  </w:style>
  <w:style w:type="paragraph" w:customStyle="1" w:styleId="afffffff9">
    <w:name w:val="正文内容"/>
    <w:basedOn w:val="affff0"/>
    <w:link w:val="Char9"/>
    <w:qFormat/>
    <w:pPr>
      <w:spacing w:beforeLines="50" w:afterLines="50" w:line="360" w:lineRule="auto"/>
      <w:ind w:leftChars="0" w:left="0" w:firstLineChars="200" w:firstLine="480"/>
    </w:pPr>
    <w:rPr>
      <w:rFonts w:asciiTheme="minorHAnsi" w:eastAsiaTheme="minorEastAsia" w:hAnsiTheme="minorHAnsi" w:cstheme="minorBidi"/>
      <w:sz w:val="24"/>
      <w:szCs w:val="24"/>
    </w:rPr>
  </w:style>
  <w:style w:type="character" w:customStyle="1" w:styleId="3f8">
    <w:name w:val="正文文本3"/>
    <w:qFormat/>
    <w:rPr>
      <w:rFonts w:ascii="MingLiU" w:eastAsia="MingLiU" w:hAnsi="MingLiU" w:cs="MingLiU"/>
      <w:color w:val="000000"/>
      <w:spacing w:val="0"/>
      <w:w w:val="100"/>
      <w:position w:val="0"/>
      <w:sz w:val="20"/>
      <w:szCs w:val="20"/>
      <w:u w:val="none"/>
      <w:shd w:val="clear" w:color="auto" w:fill="FFFFFF"/>
      <w:lang w:val="en-US"/>
    </w:rPr>
  </w:style>
  <w:style w:type="character" w:customStyle="1" w:styleId="webdict">
    <w:name w:val="webdict"/>
    <w:qFormat/>
  </w:style>
  <w:style w:type="character" w:customStyle="1" w:styleId="2f8">
    <w:name w:val="正文文本2"/>
    <w:qFormat/>
    <w:rPr>
      <w:rFonts w:ascii="MingLiU" w:eastAsia="MingLiU" w:hAnsi="MingLiU" w:cs="MingLiU"/>
      <w:color w:val="000000"/>
      <w:spacing w:val="0"/>
      <w:w w:val="100"/>
      <w:position w:val="0"/>
      <w:sz w:val="20"/>
      <w:szCs w:val="20"/>
      <w:u w:val="none"/>
      <w:shd w:val="clear" w:color="auto" w:fill="FFFFFF"/>
      <w:lang w:val="zh-TW"/>
    </w:rPr>
  </w:style>
  <w:style w:type="character" w:customStyle="1" w:styleId="2a">
    <w:name w:val="正文文本 2 字符"/>
    <w:link w:val="29"/>
    <w:qFormat/>
  </w:style>
  <w:style w:type="character" w:customStyle="1" w:styleId="Char17">
    <w:name w:val="文档结构图 Char1"/>
    <w:qFormat/>
    <w:rPr>
      <w:rFonts w:ascii="宋体"/>
      <w:kern w:val="2"/>
      <w:sz w:val="18"/>
      <w:szCs w:val="18"/>
    </w:rPr>
  </w:style>
  <w:style w:type="character" w:styleId="afffffffa">
    <w:name w:val="Placeholder Text"/>
    <w:uiPriority w:val="99"/>
    <w:semiHidden/>
    <w:qFormat/>
    <w:rPr>
      <w:color w:val="808080"/>
    </w:rPr>
  </w:style>
  <w:style w:type="character" w:customStyle="1" w:styleId="afffffffb">
    <w:name w:val="无间隔 字符"/>
    <w:link w:val="afffffffc"/>
    <w:uiPriority w:val="1"/>
    <w:qFormat/>
    <w:rPr>
      <w:sz w:val="24"/>
    </w:rPr>
  </w:style>
  <w:style w:type="paragraph" w:styleId="afffffffc">
    <w:name w:val="No Spacing"/>
    <w:link w:val="afffffffb"/>
    <w:uiPriority w:val="1"/>
    <w:qFormat/>
    <w:pPr>
      <w:spacing w:after="160" w:line="259" w:lineRule="auto"/>
    </w:pPr>
    <w:rPr>
      <w:rFonts w:asciiTheme="minorHAnsi" w:eastAsiaTheme="minorEastAsia" w:hAnsiTheme="minorHAnsi" w:cstheme="minorBidi"/>
      <w:kern w:val="2"/>
      <w:sz w:val="24"/>
      <w:szCs w:val="22"/>
    </w:rPr>
  </w:style>
  <w:style w:type="character" w:customStyle="1" w:styleId="EUFCharChar">
    <w:name w:val="EUF Char Char"/>
    <w:link w:val="EUF"/>
    <w:qFormat/>
    <w:rPr>
      <w:rFonts w:ascii="EU-F1" w:eastAsia="EU-F1"/>
      <w:szCs w:val="21"/>
    </w:rPr>
  </w:style>
  <w:style w:type="paragraph" w:customStyle="1" w:styleId="EUF">
    <w:name w:val="EUF"/>
    <w:basedOn w:val="ParaCharCharCharChar"/>
    <w:link w:val="EUFCharChar"/>
    <w:qFormat/>
    <w:pPr>
      <w:topLinePunct/>
      <w:spacing w:line="312" w:lineRule="exact"/>
      <w:jc w:val="both"/>
    </w:pPr>
    <w:rPr>
      <w:rFonts w:ascii="EU-F1" w:eastAsia="EU-F1" w:hAnsiTheme="minorHAnsi" w:cstheme="minorBidi"/>
      <w:sz w:val="21"/>
      <w:szCs w:val="21"/>
    </w:rPr>
  </w:style>
  <w:style w:type="paragraph" w:customStyle="1" w:styleId="ParaCharCharCharChar">
    <w:name w:val="默认段落字体 Para Char Char Char Char"/>
    <w:basedOn w:val="aff4"/>
    <w:uiPriority w:val="99"/>
    <w:qFormat/>
    <w:pPr>
      <w:widowControl/>
      <w:jc w:val="left"/>
    </w:pPr>
    <w:rPr>
      <w:rFonts w:ascii="Tahoma" w:eastAsia="宋体" w:hAnsi="Tahoma"/>
      <w:sz w:val="24"/>
      <w:szCs w:val="20"/>
    </w:rPr>
  </w:style>
  <w:style w:type="character" w:customStyle="1" w:styleId="Chara">
    <w:name w:val="表内容 Char"/>
    <w:link w:val="afffffffd"/>
    <w:qFormat/>
    <w:rPr>
      <w:szCs w:val="24"/>
    </w:rPr>
  </w:style>
  <w:style w:type="paragraph" w:customStyle="1" w:styleId="afffffffd">
    <w:name w:val="表内容"/>
    <w:basedOn w:val="aff4"/>
    <w:link w:val="Chara"/>
    <w:qFormat/>
    <w:pPr>
      <w:widowControl/>
    </w:pPr>
    <w:rPr>
      <w:rFonts w:asciiTheme="minorHAnsi" w:eastAsiaTheme="minorEastAsia" w:hAnsiTheme="minorHAnsi" w:cstheme="minorBidi"/>
      <w:sz w:val="21"/>
    </w:rPr>
  </w:style>
  <w:style w:type="character" w:customStyle="1" w:styleId="Charb">
    <w:name w:val="方案正文 Char"/>
    <w:link w:val="afffffffe"/>
    <w:qFormat/>
    <w:rPr>
      <w:rFonts w:ascii="Arial" w:hAnsi="Arial"/>
      <w:sz w:val="24"/>
      <w:szCs w:val="21"/>
    </w:rPr>
  </w:style>
  <w:style w:type="paragraph" w:customStyle="1" w:styleId="afffffffe">
    <w:name w:val="方案正文"/>
    <w:basedOn w:val="aff4"/>
    <w:link w:val="Charb"/>
    <w:qFormat/>
    <w:pPr>
      <w:spacing w:before="156"/>
      <w:ind w:firstLineChars="171" w:firstLine="359"/>
      <w:jc w:val="left"/>
    </w:pPr>
    <w:rPr>
      <w:rFonts w:ascii="Arial" w:eastAsiaTheme="minorEastAsia" w:hAnsi="Arial" w:cstheme="minorBidi"/>
      <w:sz w:val="24"/>
      <w:szCs w:val="21"/>
    </w:rPr>
  </w:style>
  <w:style w:type="character" w:customStyle="1" w:styleId="CharChar4">
    <w:name w:val="三级正文 Char Char"/>
    <w:link w:val="affffffff"/>
    <w:qFormat/>
    <w:rPr>
      <w:sz w:val="24"/>
      <w:szCs w:val="24"/>
    </w:rPr>
  </w:style>
  <w:style w:type="paragraph" w:customStyle="1" w:styleId="affffffff">
    <w:name w:val="三级正文"/>
    <w:basedOn w:val="aff4"/>
    <w:link w:val="CharChar4"/>
    <w:qFormat/>
    <w:pPr>
      <w:ind w:firstLineChars="200" w:firstLine="480"/>
    </w:pPr>
    <w:rPr>
      <w:rFonts w:asciiTheme="minorHAnsi" w:eastAsiaTheme="minorEastAsia" w:hAnsiTheme="minorHAnsi" w:cstheme="minorBidi"/>
      <w:sz w:val="24"/>
    </w:rPr>
  </w:style>
  <w:style w:type="character" w:customStyle="1" w:styleId="CharCharChar2">
    <w:name w:val="■五号 Char Char Char"/>
    <w:qFormat/>
    <w:rPr>
      <w:rFonts w:ascii="Arial" w:eastAsia="宋体" w:hAnsi="Arial" w:cs="Times New Roman"/>
      <w:kern w:val="0"/>
      <w:sz w:val="20"/>
      <w:szCs w:val="21"/>
    </w:rPr>
  </w:style>
  <w:style w:type="character" w:customStyle="1" w:styleId="GChar">
    <w:name w:val="G文档正文 Char"/>
    <w:link w:val="G"/>
    <w:qFormat/>
  </w:style>
  <w:style w:type="paragraph" w:customStyle="1" w:styleId="G">
    <w:name w:val="G文档正文"/>
    <w:next w:val="ParaCharCharCharCharCharCharCharCharCharCharCharCharCharCharCharChar"/>
    <w:link w:val="GChar"/>
    <w:qFormat/>
    <w:pPr>
      <w:spacing w:afterLines="50" w:after="160" w:line="288" w:lineRule="auto"/>
      <w:ind w:firstLineChars="200" w:firstLine="200"/>
    </w:pPr>
    <w:rPr>
      <w:rFonts w:asciiTheme="minorHAnsi" w:eastAsiaTheme="minorEastAsia" w:hAnsiTheme="minorHAnsi" w:cstheme="minorBidi"/>
      <w:kern w:val="2"/>
      <w:sz w:val="21"/>
      <w:szCs w:val="22"/>
    </w:rPr>
  </w:style>
  <w:style w:type="paragraph" w:customStyle="1" w:styleId="ParaCharCharCharCharCharCharCharCharCharCharCharCharCharCharCharChar">
    <w:name w:val="默认段落字体 Para Char Char Char Char Char Char Char Char Char Char Char Char Char Char Char Char"/>
    <w:basedOn w:val="aff4"/>
    <w:uiPriority w:val="99"/>
    <w:qFormat/>
    <w:rPr>
      <w:rFonts w:ascii="Tahoma" w:eastAsia="宋体" w:hAnsi="Tahoma"/>
      <w:sz w:val="24"/>
      <w:szCs w:val="20"/>
    </w:rPr>
  </w:style>
  <w:style w:type="character" w:customStyle="1" w:styleId="headline-content">
    <w:name w:val="headline-content"/>
    <w:qFormat/>
  </w:style>
  <w:style w:type="character" w:customStyle="1" w:styleId="1f8">
    <w:name w:val="不明显参考1"/>
    <w:uiPriority w:val="31"/>
    <w:qFormat/>
    <w:rPr>
      <w:smallCaps/>
      <w:color w:val="C0504D"/>
      <w:u w:val="single"/>
    </w:rPr>
  </w:style>
  <w:style w:type="character" w:customStyle="1" w:styleId="4CharChar0">
    <w:name w:val="标4 Char Char"/>
    <w:link w:val="4d"/>
    <w:qFormat/>
    <w:rPr>
      <w:rFonts w:eastAsia="黑体"/>
      <w:b/>
      <w:bCs/>
      <w:sz w:val="30"/>
      <w:szCs w:val="30"/>
    </w:rPr>
  </w:style>
  <w:style w:type="paragraph" w:customStyle="1" w:styleId="4d">
    <w:name w:val="标4"/>
    <w:basedOn w:val="310"/>
    <w:link w:val="4CharChar0"/>
    <w:qFormat/>
    <w:pPr>
      <w:spacing w:line="413" w:lineRule="auto"/>
      <w:outlineLvl w:val="3"/>
    </w:pPr>
    <w:rPr>
      <w:rFonts w:asciiTheme="minorHAnsi" w:eastAsia="黑体" w:hAnsiTheme="minorHAnsi" w:cstheme="minorBidi"/>
      <w:sz w:val="30"/>
      <w:szCs w:val="30"/>
    </w:rPr>
  </w:style>
  <w:style w:type="paragraph" w:customStyle="1" w:styleId="310">
    <w:name w:val="标题 31"/>
    <w:basedOn w:val="aff4"/>
    <w:next w:val="aff4"/>
    <w:uiPriority w:val="99"/>
    <w:qFormat/>
    <w:pPr>
      <w:keepNext/>
      <w:keepLines/>
      <w:spacing w:before="260" w:after="260" w:line="416" w:lineRule="auto"/>
      <w:outlineLvl w:val="2"/>
    </w:pPr>
    <w:rPr>
      <w:rFonts w:ascii="Calibri" w:eastAsia="宋体" w:hAnsi="Calibri" w:cs="黑体"/>
      <w:b/>
      <w:bCs/>
      <w:szCs w:val="32"/>
    </w:rPr>
  </w:style>
  <w:style w:type="character" w:customStyle="1" w:styleId="CharCharCharChar1">
    <w:name w:val="Char Char Char Char1"/>
    <w:qFormat/>
    <w:rPr>
      <w:rFonts w:ascii="黑体" w:eastAsia="黑体" w:hAnsi="宋体"/>
      <w:b/>
      <w:kern w:val="2"/>
      <w:sz w:val="24"/>
      <w:szCs w:val="24"/>
      <w:lang w:val="en-US" w:eastAsia="zh-CN" w:bidi="ar-SA"/>
    </w:rPr>
  </w:style>
  <w:style w:type="character" w:customStyle="1" w:styleId="Char18">
    <w:name w:val="批注框文本 Char1"/>
    <w:qFormat/>
    <w:rPr>
      <w:rFonts w:ascii="Times New Roman" w:eastAsia="宋体" w:hAnsi="Times New Roman" w:cs="Times New Roman"/>
      <w:sz w:val="18"/>
      <w:szCs w:val="18"/>
    </w:rPr>
  </w:style>
  <w:style w:type="character" w:customStyle="1" w:styleId="1f9">
    <w:name w:val="明显参考1"/>
    <w:uiPriority w:val="32"/>
    <w:qFormat/>
    <w:rPr>
      <w:b/>
      <w:bCs/>
      <w:smallCaps/>
      <w:color w:val="C0504D"/>
      <w:spacing w:val="5"/>
      <w:u w:val="single"/>
    </w:rPr>
  </w:style>
  <w:style w:type="character" w:customStyle="1" w:styleId="affff5">
    <w:name w:val="纯文本 字符"/>
    <w:link w:val="affff4"/>
    <w:qFormat/>
    <w:rPr>
      <w:rFonts w:ascii="宋体" w:hAnsi="Courier New" w:cs="Courier New"/>
      <w:szCs w:val="21"/>
    </w:rPr>
  </w:style>
  <w:style w:type="character" w:customStyle="1" w:styleId="CharCharCharChar">
    <w:name w:val="表题与图题 Char Char Char Char"/>
    <w:qFormat/>
    <w:rPr>
      <w:rFonts w:eastAsia="宋体"/>
      <w:kern w:val="2"/>
      <w:sz w:val="22"/>
      <w:lang w:val="en-US" w:eastAsia="zh-CN"/>
    </w:rPr>
  </w:style>
  <w:style w:type="character" w:customStyle="1" w:styleId="code-object1">
    <w:name w:val="code-object1"/>
    <w:qFormat/>
    <w:rPr>
      <w:color w:val="910091"/>
    </w:rPr>
  </w:style>
  <w:style w:type="character" w:customStyle="1" w:styleId="wellhopeChar1">
    <w:name w:val="wellhope正文 Char1"/>
    <w:link w:val="wellhope"/>
    <w:qFormat/>
    <w:rPr>
      <w:rFonts w:eastAsia="楷体_GB2312"/>
      <w:sz w:val="24"/>
    </w:rPr>
  </w:style>
  <w:style w:type="paragraph" w:customStyle="1" w:styleId="wellhope">
    <w:name w:val="wellhope正文"/>
    <w:basedOn w:val="aff4"/>
    <w:link w:val="wellhopeChar1"/>
    <w:qFormat/>
    <w:pPr>
      <w:spacing w:before="60" w:after="60"/>
      <w:ind w:firstLineChars="200" w:firstLine="200"/>
    </w:pPr>
    <w:rPr>
      <w:rFonts w:asciiTheme="minorHAnsi" w:eastAsia="楷体_GB2312" w:hAnsiTheme="minorHAnsi" w:cstheme="minorBidi"/>
      <w:sz w:val="24"/>
      <w:szCs w:val="22"/>
    </w:rPr>
  </w:style>
  <w:style w:type="character" w:customStyle="1" w:styleId="62">
    <w:name w:val="标题 6 字符"/>
    <w:link w:val="61"/>
    <w:qFormat/>
    <w:rPr>
      <w:rFonts w:ascii="Arial" w:eastAsia="宋体" w:hAnsi="Arial" w:cs="Times New Roman"/>
      <w:b/>
      <w:sz w:val="28"/>
      <w:szCs w:val="20"/>
    </w:rPr>
  </w:style>
  <w:style w:type="character" w:customStyle="1" w:styleId="17">
    <w:name w:val="批注框文本 字符1"/>
    <w:link w:val="affffa"/>
    <w:qFormat/>
    <w:rPr>
      <w:sz w:val="18"/>
      <w:szCs w:val="18"/>
    </w:rPr>
  </w:style>
  <w:style w:type="character" w:customStyle="1" w:styleId="affffffff0">
    <w:name w:val="明显引用 字符"/>
    <w:link w:val="affffffff1"/>
    <w:uiPriority w:val="30"/>
    <w:qFormat/>
    <w:rPr>
      <w:b/>
      <w:bCs/>
      <w:i/>
      <w:iCs/>
      <w:color w:val="4F81BD"/>
      <w:sz w:val="24"/>
    </w:rPr>
  </w:style>
  <w:style w:type="paragraph" w:styleId="affffffff1">
    <w:name w:val="Intense Quote"/>
    <w:basedOn w:val="aff4"/>
    <w:next w:val="aff4"/>
    <w:link w:val="affffffff0"/>
    <w:uiPriority w:val="30"/>
    <w:qFormat/>
    <w:pPr>
      <w:widowControl/>
      <w:pBdr>
        <w:bottom w:val="single" w:sz="4" w:space="4" w:color="4F81BD"/>
      </w:pBdr>
      <w:spacing w:before="200" w:after="280"/>
      <w:ind w:left="936" w:right="936"/>
      <w:jc w:val="left"/>
    </w:pPr>
    <w:rPr>
      <w:rFonts w:asciiTheme="minorHAnsi" w:eastAsiaTheme="minorEastAsia" w:hAnsiTheme="minorHAnsi" w:cstheme="minorBidi"/>
      <w:b/>
      <w:bCs/>
      <w:i/>
      <w:iCs/>
      <w:color w:val="4F81BD"/>
      <w:sz w:val="24"/>
      <w:szCs w:val="22"/>
    </w:rPr>
  </w:style>
  <w:style w:type="character" w:customStyle="1" w:styleId="3Char0">
    <w:name w:val="标题 3 + (西文) 黑体 + Char"/>
    <w:link w:val="3f9"/>
    <w:uiPriority w:val="99"/>
    <w:qFormat/>
    <w:rPr>
      <w:b/>
      <w:bCs/>
      <w:sz w:val="28"/>
      <w:szCs w:val="32"/>
    </w:rPr>
  </w:style>
  <w:style w:type="paragraph" w:customStyle="1" w:styleId="3f9">
    <w:name w:val="标题 3 + (西文) 黑体 +"/>
    <w:basedOn w:val="34"/>
    <w:link w:val="3Char0"/>
    <w:uiPriority w:val="99"/>
    <w:qFormat/>
    <w:pPr>
      <w:widowControl w:val="0"/>
      <w:spacing w:before="0" w:after="0" w:line="360" w:lineRule="auto"/>
      <w:jc w:val="both"/>
    </w:pPr>
    <w:rPr>
      <w:rFonts w:asciiTheme="minorHAnsi" w:eastAsiaTheme="minorEastAsia" w:hAnsiTheme="minorHAnsi" w:cstheme="minorBidi"/>
      <w:bCs/>
      <w:szCs w:val="32"/>
    </w:rPr>
  </w:style>
  <w:style w:type="character" w:customStyle="1" w:styleId="1Char">
    <w:name w:val="正文1 Char"/>
    <w:link w:val="1fa"/>
    <w:qFormat/>
    <w:rPr>
      <w:sz w:val="24"/>
    </w:rPr>
  </w:style>
  <w:style w:type="paragraph" w:customStyle="1" w:styleId="1fa">
    <w:name w:val="正文1"/>
    <w:basedOn w:val="aff4"/>
    <w:link w:val="1Char"/>
    <w:qFormat/>
    <w:pPr>
      <w:widowControl/>
      <w:overflowPunct w:val="0"/>
      <w:autoSpaceDE w:val="0"/>
      <w:autoSpaceDN w:val="0"/>
      <w:adjustRightInd w:val="0"/>
      <w:spacing w:before="240" w:line="300" w:lineRule="auto"/>
      <w:ind w:left="2268"/>
      <w:jc w:val="left"/>
    </w:pPr>
    <w:rPr>
      <w:rFonts w:asciiTheme="minorHAnsi" w:eastAsiaTheme="minorEastAsia" w:hAnsiTheme="minorHAnsi" w:cstheme="minorBidi"/>
      <w:sz w:val="24"/>
      <w:szCs w:val="22"/>
    </w:rPr>
  </w:style>
  <w:style w:type="character" w:customStyle="1" w:styleId="3Char2">
    <w:name w:val="样式3 Char"/>
    <w:link w:val="33"/>
    <w:uiPriority w:val="99"/>
    <w:qFormat/>
    <w:rPr>
      <w:rFonts w:ascii="宋体" w:eastAsia="黑体" w:hAnsi="宋体"/>
      <w:b/>
      <w:kern w:val="2"/>
      <w:sz w:val="32"/>
      <w:szCs w:val="32"/>
      <w:lang w:val="en-US"/>
    </w:rPr>
  </w:style>
  <w:style w:type="paragraph" w:customStyle="1" w:styleId="33">
    <w:name w:val="样式3"/>
    <w:basedOn w:val="2"/>
    <w:link w:val="3Char2"/>
    <w:uiPriority w:val="99"/>
    <w:qFormat/>
    <w:pPr>
      <w:numPr>
        <w:numId w:val="13"/>
      </w:numPr>
      <w:spacing w:before="120" w:after="120"/>
    </w:pPr>
  </w:style>
  <w:style w:type="paragraph" w:customStyle="1" w:styleId="2">
    <w:name w:val="_标题2"/>
    <w:basedOn w:val="20"/>
    <w:next w:val="affffffff2"/>
    <w:link w:val="2Char"/>
    <w:qFormat/>
    <w:pPr>
      <w:numPr>
        <w:numId w:val="2"/>
      </w:numPr>
      <w:spacing w:beforeLines="50" w:afterLines="50" w:line="416" w:lineRule="auto"/>
    </w:pPr>
    <w:rPr>
      <w:rFonts w:eastAsia="黑体" w:cstheme="minorBidi"/>
      <w:b/>
      <w:bCs w:val="0"/>
      <w:szCs w:val="32"/>
    </w:rPr>
  </w:style>
  <w:style w:type="paragraph" w:customStyle="1" w:styleId="affffffff2">
    <w:name w:val="_正文段落"/>
    <w:basedOn w:val="aff4"/>
    <w:link w:val="Charc"/>
    <w:qFormat/>
    <w:pPr>
      <w:spacing w:beforeLines="15" w:afterLines="15"/>
      <w:ind w:firstLineChars="200" w:firstLine="200"/>
    </w:pPr>
    <w:rPr>
      <w:rFonts w:asciiTheme="minorHAnsi" w:eastAsiaTheme="minorEastAsia" w:hAnsiTheme="minorHAnsi" w:cstheme="minorBidi"/>
      <w:sz w:val="24"/>
    </w:rPr>
  </w:style>
  <w:style w:type="character" w:customStyle="1" w:styleId="2Char">
    <w:name w:val="_标题2 Char"/>
    <w:link w:val="2"/>
    <w:qFormat/>
    <w:rPr>
      <w:rFonts w:ascii="宋体" w:eastAsia="黑体" w:hAnsi="宋体"/>
      <w:b/>
      <w:kern w:val="2"/>
      <w:sz w:val="32"/>
      <w:szCs w:val="32"/>
      <w:lang w:val="en-US"/>
    </w:rPr>
  </w:style>
  <w:style w:type="character" w:customStyle="1" w:styleId="CharChar5">
    <w:name w:val="标准正文 Char Char"/>
    <w:qFormat/>
    <w:rPr>
      <w:rFonts w:ascii="Arial" w:hAnsi="Arial" w:cs="Arial" w:hint="default"/>
      <w:kern w:val="2"/>
      <w:sz w:val="24"/>
    </w:rPr>
  </w:style>
  <w:style w:type="character" w:customStyle="1" w:styleId="LegalLevel111CharChar">
    <w:name w:val="Legal Level 1.1.1. Char Char"/>
    <w:qFormat/>
    <w:rPr>
      <w:rFonts w:ascii="Arial" w:eastAsia="黑体" w:hAnsi="Arial" w:cs="Times New Roman"/>
      <w:sz w:val="24"/>
      <w:szCs w:val="24"/>
    </w:rPr>
  </w:style>
  <w:style w:type="character" w:customStyle="1" w:styleId="Charc">
    <w:name w:val="_正文段落 Char"/>
    <w:link w:val="affffffff2"/>
    <w:qFormat/>
    <w:rPr>
      <w:sz w:val="24"/>
      <w:szCs w:val="24"/>
    </w:rPr>
  </w:style>
  <w:style w:type="character" w:customStyle="1" w:styleId="Char19">
    <w:name w:val="明显引用 Char1"/>
    <w:uiPriority w:val="30"/>
    <w:qFormat/>
    <w:rPr>
      <w:b/>
      <w:bCs/>
      <w:i/>
      <w:iCs/>
      <w:color w:val="4F81BD"/>
      <w:kern w:val="2"/>
      <w:sz w:val="24"/>
    </w:rPr>
  </w:style>
  <w:style w:type="character" w:customStyle="1" w:styleId="paragraph1Char">
    <w:name w:val="paragraph1 Char"/>
    <w:link w:val="paragraph1"/>
    <w:qFormat/>
    <w:rPr>
      <w:sz w:val="24"/>
      <w:szCs w:val="24"/>
    </w:rPr>
  </w:style>
  <w:style w:type="paragraph" w:customStyle="1" w:styleId="paragraph1">
    <w:name w:val="paragraph1"/>
    <w:basedOn w:val="aff4"/>
    <w:link w:val="paragraph1Char"/>
    <w:qFormat/>
    <w:pPr>
      <w:widowControl/>
      <w:spacing w:afterLines="30"/>
      <w:ind w:firstLineChars="200" w:firstLine="480"/>
      <w:jc w:val="left"/>
    </w:pPr>
    <w:rPr>
      <w:rFonts w:asciiTheme="minorHAnsi" w:eastAsiaTheme="minorEastAsia" w:hAnsiTheme="minorHAnsi" w:cstheme="minorBidi"/>
      <w:sz w:val="24"/>
    </w:rPr>
  </w:style>
  <w:style w:type="character" w:customStyle="1" w:styleId="5c">
    <w:name w:val="标题 #5_"/>
    <w:link w:val="5d"/>
    <w:qFormat/>
    <w:rPr>
      <w:rFonts w:ascii="MingLiU" w:eastAsia="MingLiU" w:hAnsi="MingLiU" w:cs="MingLiU"/>
      <w:shd w:val="clear" w:color="auto" w:fill="FFFFFF"/>
    </w:rPr>
  </w:style>
  <w:style w:type="paragraph" w:customStyle="1" w:styleId="5d">
    <w:name w:val="标题 #5"/>
    <w:basedOn w:val="aff4"/>
    <w:link w:val="5c"/>
    <w:qFormat/>
    <w:pPr>
      <w:shd w:val="clear" w:color="auto" w:fill="FFFFFF"/>
      <w:spacing w:line="360" w:lineRule="exact"/>
      <w:ind w:hanging="320"/>
      <w:jc w:val="distribute"/>
      <w:outlineLvl w:val="4"/>
    </w:pPr>
    <w:rPr>
      <w:rFonts w:ascii="MingLiU" w:eastAsia="MingLiU" w:hAnsi="MingLiU" w:cs="MingLiU"/>
      <w:sz w:val="21"/>
      <w:szCs w:val="22"/>
    </w:rPr>
  </w:style>
  <w:style w:type="character" w:customStyle="1" w:styleId="afffff4">
    <w:name w:val="副标题 字符"/>
    <w:link w:val="afffff3"/>
    <w:qFormat/>
    <w:rPr>
      <w:rFonts w:ascii="Cambria" w:hAnsi="Cambria"/>
      <w:b/>
      <w:bCs/>
      <w:kern w:val="28"/>
      <w:sz w:val="32"/>
      <w:szCs w:val="32"/>
    </w:rPr>
  </w:style>
  <w:style w:type="character" w:customStyle="1" w:styleId="Chard">
    <w:name w:val="首示例 Char"/>
    <w:link w:val="affffffff3"/>
    <w:qFormat/>
    <w:rPr>
      <w:rFonts w:ascii="宋体" w:hAnsi="宋体"/>
      <w:sz w:val="18"/>
      <w:szCs w:val="18"/>
    </w:rPr>
  </w:style>
  <w:style w:type="paragraph" w:customStyle="1" w:styleId="affffffff3">
    <w:name w:val="首示例"/>
    <w:next w:val="42"/>
    <w:link w:val="Chard"/>
    <w:qFormat/>
    <w:pPr>
      <w:tabs>
        <w:tab w:val="left" w:pos="360"/>
      </w:tabs>
      <w:spacing w:after="160" w:line="259" w:lineRule="auto"/>
      <w:ind w:left="840"/>
    </w:pPr>
    <w:rPr>
      <w:rFonts w:ascii="宋体" w:eastAsiaTheme="minorEastAsia" w:hAnsi="宋体" w:cstheme="minorBidi"/>
      <w:kern w:val="2"/>
      <w:sz w:val="18"/>
      <w:szCs w:val="18"/>
    </w:rPr>
  </w:style>
  <w:style w:type="character" w:customStyle="1" w:styleId="1fb">
    <w:name w:val="页码1"/>
    <w:qFormat/>
  </w:style>
  <w:style w:type="character" w:customStyle="1" w:styleId="headline-content2">
    <w:name w:val="headline-content2"/>
    <w:qFormat/>
  </w:style>
  <w:style w:type="character" w:customStyle="1" w:styleId="1fc">
    <w:name w:val="批注引用1"/>
    <w:qFormat/>
    <w:rPr>
      <w:sz w:val="21"/>
      <w:szCs w:val="21"/>
    </w:rPr>
  </w:style>
  <w:style w:type="character" w:customStyle="1" w:styleId="Chare">
    <w:name w:val="批注文字 Char"/>
    <w:qFormat/>
    <w:rPr>
      <w:kern w:val="2"/>
      <w:sz w:val="21"/>
    </w:rPr>
  </w:style>
  <w:style w:type="character" w:customStyle="1" w:styleId="6CharChar">
    <w:name w:val="标题6 Char Char"/>
    <w:qFormat/>
    <w:rPr>
      <w:rFonts w:ascii="Times New Roman" w:eastAsia="黑体" w:hAnsi="Times New Roman" w:cs="Times New Roman"/>
      <w:b/>
      <w:bCs/>
      <w:sz w:val="24"/>
      <w:szCs w:val="24"/>
    </w:rPr>
  </w:style>
  <w:style w:type="character" w:customStyle="1" w:styleId="Heading2Char">
    <w:name w:val="Heading 2 Char"/>
    <w:qFormat/>
    <w:locked/>
    <w:rPr>
      <w:rFonts w:ascii="Cambria" w:eastAsia="宋体" w:hAnsi="Cambria" w:cs="Times New Roman"/>
      <w:b/>
      <w:bCs/>
      <w:sz w:val="32"/>
      <w:szCs w:val="32"/>
    </w:rPr>
  </w:style>
  <w:style w:type="character" w:customStyle="1" w:styleId="150">
    <w:name w:val="15"/>
    <w:qFormat/>
    <w:rPr>
      <w:rFonts w:ascii="Times New Roman" w:hAnsi="Times New Roman" w:cs="Times New Roman" w:hint="default"/>
    </w:rPr>
  </w:style>
  <w:style w:type="character" w:customStyle="1" w:styleId="CharChar6">
    <w:name w:val="特点标题 Char Char"/>
    <w:qFormat/>
    <w:rPr>
      <w:rFonts w:ascii="Times New Roman" w:eastAsia="宋体" w:hAnsi="Times New Roman" w:cs="Times New Roman"/>
      <w:szCs w:val="24"/>
    </w:rPr>
  </w:style>
  <w:style w:type="character" w:customStyle="1" w:styleId="-1Char">
    <w:name w:val="国舜-1级标题 Char"/>
    <w:link w:val="-1"/>
    <w:uiPriority w:val="99"/>
    <w:qFormat/>
    <w:locked/>
    <w:rPr>
      <w:rFonts w:ascii="Calibri" w:hAnsi="Calibri"/>
      <w:b/>
      <w:bCs/>
      <w:kern w:val="44"/>
      <w:sz w:val="44"/>
      <w:szCs w:val="44"/>
    </w:rPr>
  </w:style>
  <w:style w:type="paragraph" w:customStyle="1" w:styleId="-1">
    <w:name w:val="国舜-1级标题"/>
    <w:basedOn w:val="14"/>
    <w:link w:val="-1Char"/>
    <w:uiPriority w:val="99"/>
    <w:qFormat/>
    <w:pPr>
      <w:widowControl w:val="0"/>
      <w:pBdr>
        <w:bottom w:val="thickThinSmallGap" w:sz="24" w:space="1" w:color="4F81BD"/>
      </w:pBdr>
      <w:ind w:left="1260" w:hanging="420"/>
      <w:jc w:val="both"/>
    </w:pPr>
    <w:rPr>
      <w:rFonts w:ascii="Calibri" w:eastAsiaTheme="minorEastAsia" w:hAnsi="Calibri" w:cstheme="minorBidi"/>
      <w:bCs/>
      <w:sz w:val="44"/>
      <w:szCs w:val="44"/>
    </w:rPr>
  </w:style>
  <w:style w:type="character" w:customStyle="1" w:styleId="CharChar7">
    <w:name w:val="正文文字样式 Char Char"/>
    <w:link w:val="affffffff4"/>
    <w:qFormat/>
    <w:rPr>
      <w:sz w:val="24"/>
      <w:szCs w:val="24"/>
    </w:rPr>
  </w:style>
  <w:style w:type="paragraph" w:customStyle="1" w:styleId="affffffff4">
    <w:name w:val="正文文字样式"/>
    <w:basedOn w:val="aff4"/>
    <w:link w:val="CharChar7"/>
    <w:qFormat/>
    <w:pPr>
      <w:ind w:firstLine="480"/>
    </w:pPr>
    <w:rPr>
      <w:rFonts w:asciiTheme="minorHAnsi" w:eastAsiaTheme="minorEastAsia" w:hAnsiTheme="minorHAnsi" w:cstheme="minorBidi"/>
      <w:sz w:val="24"/>
    </w:rPr>
  </w:style>
  <w:style w:type="character" w:customStyle="1" w:styleId="1Char0">
    <w:name w:val="样式1 Char"/>
    <w:link w:val="1fd"/>
    <w:uiPriority w:val="99"/>
    <w:qFormat/>
    <w:rPr>
      <w:rFonts w:ascii="黑体"/>
      <w:b/>
      <w:bCs/>
      <w:sz w:val="30"/>
      <w:szCs w:val="32"/>
    </w:rPr>
  </w:style>
  <w:style w:type="paragraph" w:customStyle="1" w:styleId="1fd">
    <w:name w:val="样式1"/>
    <w:basedOn w:val="34"/>
    <w:link w:val="1Char0"/>
    <w:uiPriority w:val="99"/>
    <w:qFormat/>
    <w:pPr>
      <w:keepNext w:val="0"/>
      <w:keepLines w:val="0"/>
      <w:tabs>
        <w:tab w:val="left" w:pos="1080"/>
      </w:tabs>
      <w:spacing w:line="416" w:lineRule="auto"/>
      <w:ind w:left="709" w:hanging="709"/>
    </w:pPr>
    <w:rPr>
      <w:rFonts w:ascii="黑体" w:eastAsiaTheme="minorEastAsia" w:hAnsiTheme="minorHAnsi" w:cstheme="minorBidi"/>
      <w:bCs/>
      <w:sz w:val="30"/>
      <w:szCs w:val="32"/>
    </w:rPr>
  </w:style>
  <w:style w:type="character" w:customStyle="1" w:styleId="1a">
    <w:name w:val="批注主题 字符1"/>
    <w:link w:val="afffffe"/>
    <w:qFormat/>
    <w:rPr>
      <w:b/>
      <w:bCs/>
    </w:rPr>
  </w:style>
  <w:style w:type="character" w:customStyle="1" w:styleId="CharChar8">
    <w:name w:val="图案编号 Char Char"/>
    <w:link w:val="afc"/>
    <w:uiPriority w:val="99"/>
    <w:qFormat/>
    <w:locked/>
    <w:rPr>
      <w:rFonts w:ascii="宋体" w:hAnsi="宋体"/>
      <w:kern w:val="2"/>
      <w:sz w:val="21"/>
      <w:szCs w:val="24"/>
      <w:lang w:val="en-US"/>
    </w:rPr>
  </w:style>
  <w:style w:type="paragraph" w:customStyle="1" w:styleId="afc">
    <w:name w:val="图案编号"/>
    <w:basedOn w:val="aff4"/>
    <w:link w:val="CharChar8"/>
    <w:uiPriority w:val="99"/>
    <w:qFormat/>
    <w:pPr>
      <w:numPr>
        <w:numId w:val="14"/>
      </w:numPr>
      <w:tabs>
        <w:tab w:val="clear" w:pos="420"/>
        <w:tab w:val="left" w:pos="360"/>
      </w:tabs>
      <w:ind w:left="0" w:firstLine="0"/>
      <w:jc w:val="center"/>
    </w:pPr>
    <w:rPr>
      <w:rFonts w:ascii="宋体" w:eastAsiaTheme="minorEastAsia" w:hAnsi="宋体" w:cstheme="minorBidi"/>
      <w:sz w:val="21"/>
    </w:rPr>
  </w:style>
  <w:style w:type="character" w:customStyle="1" w:styleId="TOC5JustifiedChar">
    <w:name w:val="TOC 5 + Justified Char"/>
    <w:link w:val="TOC5Justified"/>
    <w:qFormat/>
    <w:rPr>
      <w:rFonts w:ascii="Calibri" w:hAnsi="Calibri"/>
      <w:sz w:val="18"/>
      <w:szCs w:val="18"/>
    </w:rPr>
  </w:style>
  <w:style w:type="paragraph" w:customStyle="1" w:styleId="TOC5Justified">
    <w:name w:val="TOC 5 + Justified"/>
    <w:basedOn w:val="46"/>
    <w:link w:val="TOC5JustifiedChar"/>
    <w:qFormat/>
    <w:pPr>
      <w:widowControl w:val="0"/>
      <w:ind w:left="630" w:firstLineChars="412" w:firstLine="824"/>
      <w:jc w:val="both"/>
    </w:pPr>
    <w:rPr>
      <w:sz w:val="18"/>
    </w:rPr>
  </w:style>
  <w:style w:type="character" w:customStyle="1" w:styleId="Charf">
    <w:name w:val="正文首行缩进两字 Char"/>
    <w:link w:val="affffffff5"/>
    <w:qFormat/>
    <w:rPr>
      <w:rFonts w:ascii="宋体" w:hAnsi="宋体"/>
      <w:szCs w:val="24"/>
    </w:rPr>
  </w:style>
  <w:style w:type="paragraph" w:customStyle="1" w:styleId="affffffff5">
    <w:name w:val="正文首行缩进两字"/>
    <w:link w:val="Charf"/>
    <w:qFormat/>
    <w:pPr>
      <w:spacing w:afterLines="50" w:after="160" w:line="300" w:lineRule="auto"/>
      <w:ind w:left="240" w:right="240" w:firstLineChars="200" w:firstLine="420"/>
    </w:pPr>
    <w:rPr>
      <w:rFonts w:ascii="宋体" w:eastAsiaTheme="minorEastAsia" w:hAnsi="宋体" w:cstheme="minorBidi"/>
      <w:kern w:val="2"/>
      <w:sz w:val="21"/>
      <w:szCs w:val="24"/>
    </w:rPr>
  </w:style>
  <w:style w:type="character" w:customStyle="1" w:styleId="1Char1">
    <w:name w:val="标题 1 Char1"/>
    <w:qFormat/>
    <w:rPr>
      <w:b/>
      <w:bCs/>
      <w:kern w:val="44"/>
      <w:sz w:val="44"/>
      <w:szCs w:val="44"/>
    </w:rPr>
  </w:style>
  <w:style w:type="character" w:customStyle="1" w:styleId="Char21">
    <w:name w:val="页眉 Char2"/>
    <w:uiPriority w:val="99"/>
    <w:qFormat/>
    <w:rPr>
      <w:rFonts w:ascii="Calibri" w:hAnsi="Calibri" w:cs="黑体"/>
      <w:kern w:val="2"/>
      <w:sz w:val="18"/>
      <w:szCs w:val="18"/>
    </w:rPr>
  </w:style>
  <w:style w:type="character" w:customStyle="1" w:styleId="2f9">
    <w:name w:val="页码2"/>
    <w:qFormat/>
  </w:style>
  <w:style w:type="character" w:customStyle="1" w:styleId="CharChar9">
    <w:name w:val="表格文本居左 Char Char"/>
    <w:link w:val="affffffff6"/>
    <w:qFormat/>
    <w:rPr>
      <w:szCs w:val="24"/>
    </w:rPr>
  </w:style>
  <w:style w:type="paragraph" w:customStyle="1" w:styleId="affffffff6">
    <w:name w:val="表格文本居左"/>
    <w:basedOn w:val="aff4"/>
    <w:link w:val="CharChar9"/>
    <w:qFormat/>
    <w:pPr>
      <w:spacing w:before="60" w:after="60"/>
      <w:jc w:val="left"/>
    </w:pPr>
    <w:rPr>
      <w:rFonts w:asciiTheme="minorHAnsi" w:eastAsiaTheme="minorEastAsia" w:hAnsiTheme="minorHAnsi" w:cstheme="minorBidi"/>
      <w:sz w:val="21"/>
    </w:rPr>
  </w:style>
  <w:style w:type="character" w:customStyle="1" w:styleId="Arial152CharCharCharChar">
    <w:name w:val="样式 Arial 小四 行距: 1.5 倍行距 首行缩进:  2 字符 Char Char Char Char"/>
    <w:link w:val="Arial152CharChar"/>
    <w:qFormat/>
    <w:rPr>
      <w:rFonts w:ascii="Arial" w:hAnsi="Arial"/>
      <w:sz w:val="24"/>
      <w:szCs w:val="24"/>
    </w:rPr>
  </w:style>
  <w:style w:type="paragraph" w:customStyle="1" w:styleId="Arial152CharChar">
    <w:name w:val="样式 Arial 小四 行距: 1.5 倍行距 首行缩进:  2 字符 Char Char"/>
    <w:basedOn w:val="aff4"/>
    <w:link w:val="Arial152CharCharCharChar"/>
    <w:qFormat/>
    <w:pPr>
      <w:ind w:firstLineChars="200" w:firstLine="480"/>
    </w:pPr>
    <w:rPr>
      <w:rFonts w:ascii="Arial" w:eastAsiaTheme="minorEastAsia" w:hAnsi="Arial" w:cstheme="minorBidi"/>
      <w:sz w:val="24"/>
    </w:rPr>
  </w:style>
  <w:style w:type="character" w:customStyle="1" w:styleId="Charf0">
    <w:name w:val="表格样式居中 Char"/>
    <w:link w:val="affffffff7"/>
    <w:qFormat/>
    <w:rPr>
      <w:rFonts w:ascii="宋体" w:hAnsi="宋体"/>
      <w:bCs/>
      <w:kern w:val="44"/>
      <w:sz w:val="24"/>
      <w:szCs w:val="24"/>
    </w:rPr>
  </w:style>
  <w:style w:type="paragraph" w:customStyle="1" w:styleId="affffffff7">
    <w:name w:val="表格样式居中"/>
    <w:link w:val="Charf0"/>
    <w:qFormat/>
    <w:pPr>
      <w:adjustRightInd w:val="0"/>
      <w:snapToGrid w:val="0"/>
      <w:spacing w:before="100" w:beforeAutospacing="1" w:after="160" w:line="360" w:lineRule="auto"/>
      <w:jc w:val="center"/>
    </w:pPr>
    <w:rPr>
      <w:rFonts w:ascii="宋体" w:eastAsiaTheme="minorEastAsia" w:hAnsi="宋体" w:cstheme="minorBidi"/>
      <w:bCs/>
      <w:kern w:val="44"/>
      <w:sz w:val="24"/>
      <w:szCs w:val="24"/>
    </w:rPr>
  </w:style>
  <w:style w:type="character" w:customStyle="1" w:styleId="3Char10">
    <w:name w:val="正文文本缩进 3 Char1"/>
    <w:uiPriority w:val="99"/>
    <w:semiHidden/>
    <w:qFormat/>
    <w:rPr>
      <w:kern w:val="2"/>
      <w:sz w:val="16"/>
      <w:szCs w:val="16"/>
    </w:rPr>
  </w:style>
  <w:style w:type="character" w:customStyle="1" w:styleId="Char1a">
    <w:name w:val="宏文本 Char1"/>
    <w:semiHidden/>
    <w:qFormat/>
    <w:rPr>
      <w:rFonts w:ascii="Courier New" w:hAnsi="Courier New" w:cs="Courier New"/>
      <w:kern w:val="2"/>
      <w:sz w:val="24"/>
      <w:szCs w:val="24"/>
    </w:rPr>
  </w:style>
  <w:style w:type="character" w:customStyle="1" w:styleId="affffffff8">
    <w:name w:val="批注框文本 字符"/>
    <w:uiPriority w:val="99"/>
    <w:semiHidden/>
    <w:qFormat/>
    <w:rPr>
      <w:kern w:val="2"/>
      <w:sz w:val="18"/>
      <w:szCs w:val="18"/>
    </w:rPr>
  </w:style>
  <w:style w:type="character" w:customStyle="1" w:styleId="Char50">
    <w:name w:val="页脚 Char5"/>
    <w:uiPriority w:val="99"/>
    <w:qFormat/>
    <w:rPr>
      <w:sz w:val="18"/>
      <w:szCs w:val="18"/>
    </w:rPr>
  </w:style>
  <w:style w:type="character" w:customStyle="1" w:styleId="CharCharChar3">
    <w:name w:val="表格文本居左 Char Char Char"/>
    <w:qFormat/>
    <w:rPr>
      <w:kern w:val="2"/>
      <w:sz w:val="21"/>
      <w:szCs w:val="24"/>
    </w:rPr>
  </w:style>
  <w:style w:type="character" w:customStyle="1" w:styleId="CharChara">
    <w:name w:val="正文 首行缩进 Char Char"/>
    <w:link w:val="affffffff9"/>
    <w:qFormat/>
    <w:rPr>
      <w:sz w:val="24"/>
    </w:rPr>
  </w:style>
  <w:style w:type="paragraph" w:customStyle="1" w:styleId="affffffff9">
    <w:name w:val="正文 首行缩进"/>
    <w:basedOn w:val="aff4"/>
    <w:link w:val="CharChara"/>
    <w:qFormat/>
    <w:pPr>
      <w:ind w:firstLineChars="200" w:firstLine="480"/>
    </w:pPr>
    <w:rPr>
      <w:rFonts w:asciiTheme="minorHAnsi" w:eastAsiaTheme="minorEastAsia" w:hAnsiTheme="minorHAnsi" w:cstheme="minorBidi"/>
      <w:sz w:val="24"/>
      <w:szCs w:val="22"/>
    </w:rPr>
  </w:style>
  <w:style w:type="character" w:customStyle="1" w:styleId="FooterChar">
    <w:name w:val="Footer Char"/>
    <w:qFormat/>
    <w:locked/>
    <w:rPr>
      <w:rFonts w:cs="Times New Roman"/>
      <w:sz w:val="18"/>
      <w:szCs w:val="18"/>
    </w:rPr>
  </w:style>
  <w:style w:type="character" w:customStyle="1" w:styleId="31pt">
    <w:name w:val="正文文本 (3) + 间距 1 pt"/>
    <w:qFormat/>
    <w:rPr>
      <w:rFonts w:ascii="MingLiU" w:eastAsia="MingLiU" w:hAnsi="MingLiU" w:cs="MingLiU"/>
      <w:color w:val="000000"/>
      <w:spacing w:val="20"/>
      <w:w w:val="100"/>
      <w:position w:val="0"/>
      <w:sz w:val="20"/>
      <w:szCs w:val="20"/>
      <w:u w:val="none"/>
      <w:lang w:val="en-US"/>
    </w:rPr>
  </w:style>
  <w:style w:type="character" w:customStyle="1" w:styleId="afffff1">
    <w:name w:val="签名 字符"/>
    <w:link w:val="afffff0"/>
    <w:qFormat/>
    <w:rPr>
      <w:sz w:val="24"/>
    </w:rPr>
  </w:style>
  <w:style w:type="character" w:customStyle="1" w:styleId="Char1b">
    <w:name w:val="正文文本 Char1"/>
    <w:qFormat/>
    <w:rPr>
      <w:rFonts w:ascii="Times New Roman" w:hAnsi="Times New Roman"/>
      <w:kern w:val="2"/>
      <w:sz w:val="21"/>
    </w:rPr>
  </w:style>
  <w:style w:type="character" w:customStyle="1" w:styleId="affff9">
    <w:name w:val="尾注文本 字符"/>
    <w:link w:val="affff8"/>
    <w:qFormat/>
    <w:rPr>
      <w:sz w:val="24"/>
    </w:rPr>
  </w:style>
  <w:style w:type="character" w:customStyle="1" w:styleId="style191">
    <w:name w:val="style191"/>
    <w:qFormat/>
    <w:rPr>
      <w:b/>
      <w:bCs/>
      <w:color w:val="006600"/>
    </w:rPr>
  </w:style>
  <w:style w:type="character" w:customStyle="1" w:styleId="1fe">
    <w:name w:val="页脚 字符1"/>
    <w:qFormat/>
    <w:rPr>
      <w:kern w:val="2"/>
      <w:sz w:val="18"/>
      <w:szCs w:val="18"/>
    </w:rPr>
  </w:style>
  <w:style w:type="character" w:customStyle="1" w:styleId="2Char1">
    <w:name w:val="正文文本 2 Char1"/>
    <w:uiPriority w:val="99"/>
    <w:semiHidden/>
    <w:qFormat/>
    <w:rPr>
      <w:kern w:val="2"/>
      <w:sz w:val="21"/>
      <w:szCs w:val="22"/>
    </w:rPr>
  </w:style>
  <w:style w:type="character" w:customStyle="1" w:styleId="2Char10">
    <w:name w:val="标题 2 Char1"/>
    <w:qFormat/>
    <w:rPr>
      <w:rFonts w:ascii="Cambria" w:eastAsia="宋体" w:hAnsi="Cambria" w:cs="Times New Roman"/>
      <w:b/>
      <w:bCs/>
      <w:kern w:val="2"/>
      <w:sz w:val="32"/>
      <w:szCs w:val="32"/>
    </w:rPr>
  </w:style>
  <w:style w:type="character" w:customStyle="1" w:styleId="Charf1">
    <w:name w:val="正文（绿盟科技） Char"/>
    <w:link w:val="affffffffa"/>
    <w:qFormat/>
    <w:locked/>
    <w:rPr>
      <w:rFonts w:ascii="Arial" w:hAnsi="Arial"/>
    </w:rPr>
  </w:style>
  <w:style w:type="paragraph" w:customStyle="1" w:styleId="affffffffa">
    <w:name w:val="正文（绿盟科技）"/>
    <w:link w:val="Charf1"/>
    <w:qFormat/>
    <w:pPr>
      <w:spacing w:after="160" w:line="300" w:lineRule="auto"/>
    </w:pPr>
    <w:rPr>
      <w:rFonts w:ascii="Arial" w:eastAsiaTheme="minorEastAsia" w:hAnsi="Arial" w:cstheme="minorBidi"/>
      <w:kern w:val="2"/>
      <w:sz w:val="21"/>
      <w:szCs w:val="22"/>
    </w:rPr>
  </w:style>
  <w:style w:type="character" w:customStyle="1" w:styleId="4Char1">
    <w:name w:val="标题 4 Char1"/>
    <w:qFormat/>
    <w:rPr>
      <w:rFonts w:ascii="Cambria" w:eastAsia="宋体" w:hAnsi="Cambria" w:cs="Times New Roman"/>
      <w:b/>
      <w:bCs/>
      <w:kern w:val="2"/>
      <w:sz w:val="28"/>
      <w:szCs w:val="28"/>
    </w:rPr>
  </w:style>
  <w:style w:type="character" w:customStyle="1" w:styleId="Char1c">
    <w:name w:val="脚注文本 Char1"/>
    <w:uiPriority w:val="99"/>
    <w:semiHidden/>
    <w:qFormat/>
    <w:rPr>
      <w:kern w:val="2"/>
      <w:sz w:val="18"/>
      <w:szCs w:val="18"/>
    </w:rPr>
  </w:style>
  <w:style w:type="character" w:customStyle="1" w:styleId="Charf2">
    <w:name w:val="标准正文 Char"/>
    <w:link w:val="affffffffb"/>
    <w:qFormat/>
    <w:rPr>
      <w:rFonts w:ascii="宋体" w:hAnsi="Courier New" w:cs="Courier New"/>
      <w:sz w:val="24"/>
      <w:szCs w:val="32"/>
    </w:rPr>
  </w:style>
  <w:style w:type="paragraph" w:customStyle="1" w:styleId="affffffffb">
    <w:name w:val="标准正文"/>
    <w:basedOn w:val="affff4"/>
    <w:link w:val="Charf2"/>
    <w:qFormat/>
    <w:pPr>
      <w:ind w:firstLineChars="200" w:firstLine="200"/>
    </w:pPr>
    <w:rPr>
      <w:sz w:val="24"/>
      <w:szCs w:val="32"/>
    </w:rPr>
  </w:style>
  <w:style w:type="character" w:customStyle="1" w:styleId="apple-converted-space">
    <w:name w:val="apple-converted-space"/>
    <w:qFormat/>
  </w:style>
  <w:style w:type="character" w:customStyle="1" w:styleId="TableText11CharChar">
    <w:name w:val="TableText:11 Char Char"/>
    <w:semiHidden/>
    <w:qFormat/>
    <w:rPr>
      <w:rFonts w:ascii="Arial" w:eastAsia="宋体" w:hAnsi="Arial" w:cs="Times New Roman"/>
      <w:kern w:val="0"/>
      <w:sz w:val="22"/>
      <w:lang w:eastAsia="en-US"/>
    </w:rPr>
  </w:style>
  <w:style w:type="character" w:customStyle="1" w:styleId="1ff">
    <w:name w:val="不明显强调1"/>
    <w:qFormat/>
    <w:rPr>
      <w:i/>
      <w:iCs/>
      <w:color w:val="808080"/>
    </w:rPr>
  </w:style>
  <w:style w:type="character" w:customStyle="1" w:styleId="affffffffc">
    <w:name w:val="模板正文样式 小四"/>
    <w:qFormat/>
  </w:style>
  <w:style w:type="character" w:customStyle="1" w:styleId="Char1d">
    <w:name w:val="批注文字 Char1"/>
    <w:qFormat/>
    <w:rPr>
      <w:rFonts w:ascii="Times New Roman" w:eastAsia="宋体" w:hAnsi="Times New Roman" w:cs="Times New Roman"/>
      <w:szCs w:val="20"/>
    </w:rPr>
  </w:style>
  <w:style w:type="character" w:customStyle="1" w:styleId="CharCharb">
    <w:name w:val="表格 Char Char"/>
    <w:link w:val="affffffffd"/>
    <w:qFormat/>
    <w:rPr>
      <w:sz w:val="24"/>
    </w:rPr>
  </w:style>
  <w:style w:type="paragraph" w:customStyle="1" w:styleId="affffffffd">
    <w:name w:val="表格"/>
    <w:basedOn w:val="aff4"/>
    <w:link w:val="CharCharb"/>
    <w:qFormat/>
    <w:pPr>
      <w:widowControl/>
      <w:spacing w:line="280" w:lineRule="exact"/>
      <w:jc w:val="left"/>
    </w:pPr>
    <w:rPr>
      <w:rFonts w:asciiTheme="minorHAnsi" w:eastAsiaTheme="minorEastAsia" w:hAnsiTheme="minorHAnsi" w:cstheme="minorBidi"/>
      <w:sz w:val="24"/>
      <w:szCs w:val="22"/>
    </w:rPr>
  </w:style>
  <w:style w:type="character" w:customStyle="1" w:styleId="HTML0">
    <w:name w:val="HTML 地址 字符"/>
    <w:link w:val="HTML"/>
    <w:qFormat/>
    <w:rPr>
      <w:i/>
      <w:iCs/>
      <w:sz w:val="24"/>
    </w:rPr>
  </w:style>
  <w:style w:type="character" w:customStyle="1" w:styleId="clslabelcommon1">
    <w:name w:val="cls_label_common1"/>
    <w:qFormat/>
    <w:rPr>
      <w:rFonts w:ascii="ˎ̥" w:hAnsi="ˎ̥" w:hint="default"/>
      <w:sz w:val="18"/>
      <w:szCs w:val="18"/>
    </w:rPr>
  </w:style>
  <w:style w:type="character" w:customStyle="1" w:styleId="HeaderChar">
    <w:name w:val="Header Char"/>
    <w:qFormat/>
    <w:locked/>
    <w:rPr>
      <w:rFonts w:cs="Times New Roman"/>
      <w:sz w:val="18"/>
      <w:szCs w:val="18"/>
    </w:rPr>
  </w:style>
  <w:style w:type="character" w:customStyle="1" w:styleId="StyleHeading2Char">
    <w:name w:val="Style Heading 2 + 黑体 Char"/>
    <w:link w:val="StyleHeading2"/>
    <w:qFormat/>
    <w:rPr>
      <w:rFonts w:ascii="宋体" w:hAnsi="宋体"/>
      <w:kern w:val="2"/>
      <w:sz w:val="32"/>
      <w:szCs w:val="22"/>
      <w:lang w:val="en-US"/>
    </w:rPr>
  </w:style>
  <w:style w:type="paragraph" w:customStyle="1" w:styleId="StyleHeading2">
    <w:name w:val="Style Heading 2 + 黑体"/>
    <w:basedOn w:val="20"/>
    <w:link w:val="StyleHeading2Char"/>
    <w:qFormat/>
    <w:pPr>
      <w:keepLines w:val="0"/>
      <w:tabs>
        <w:tab w:val="left" w:pos="1080"/>
      </w:tabs>
      <w:spacing w:before="120" w:line="360" w:lineRule="auto"/>
      <w:ind w:left="1080" w:hanging="576"/>
    </w:pPr>
    <w:rPr>
      <w:rFonts w:eastAsiaTheme="minorEastAsia" w:cstheme="minorBidi"/>
      <w:bCs w:val="0"/>
      <w:szCs w:val="22"/>
    </w:rPr>
  </w:style>
  <w:style w:type="character" w:customStyle="1" w:styleId="Char1e">
    <w:name w:val="注释标题 Char1"/>
    <w:semiHidden/>
    <w:qFormat/>
    <w:rPr>
      <w:kern w:val="2"/>
      <w:sz w:val="24"/>
    </w:rPr>
  </w:style>
  <w:style w:type="character" w:customStyle="1" w:styleId="value1">
    <w:name w:val="value1"/>
    <w:qFormat/>
    <w:rPr>
      <w:rFonts w:eastAsia="宋体"/>
      <w:kern w:val="2"/>
      <w:sz w:val="24"/>
      <w:szCs w:val="24"/>
      <w:lang w:val="en-US" w:eastAsia="zh-CN" w:bidi="ar-SA"/>
    </w:rPr>
  </w:style>
  <w:style w:type="character" w:customStyle="1" w:styleId="Charf3">
    <w:name w:val="段 Char"/>
    <w:uiPriority w:val="99"/>
    <w:qFormat/>
    <w:rPr>
      <w:rFonts w:ascii="宋体" w:hAnsi="Times New Roman"/>
      <w:kern w:val="2"/>
      <w:sz w:val="21"/>
      <w:szCs w:val="22"/>
      <w:lang w:val="en-US" w:eastAsia="zh-CN" w:bidi="ar-SA"/>
    </w:rPr>
  </w:style>
  <w:style w:type="character" w:customStyle="1" w:styleId="smallfont">
    <w:name w:val="smallfont"/>
    <w:qFormat/>
  </w:style>
  <w:style w:type="character" w:customStyle="1" w:styleId="Char1f">
    <w:name w:val="签名 Char1"/>
    <w:semiHidden/>
    <w:qFormat/>
    <w:rPr>
      <w:kern w:val="2"/>
      <w:sz w:val="24"/>
    </w:rPr>
  </w:style>
  <w:style w:type="character" w:customStyle="1" w:styleId="affffffffe">
    <w:name w:val="引用 字符"/>
    <w:link w:val="afffffffff"/>
    <w:uiPriority w:val="29"/>
    <w:qFormat/>
    <w:rPr>
      <w:i/>
      <w:iCs/>
      <w:color w:val="000000"/>
      <w:sz w:val="24"/>
    </w:rPr>
  </w:style>
  <w:style w:type="paragraph" w:styleId="afffffffff">
    <w:name w:val="Quote"/>
    <w:basedOn w:val="aff4"/>
    <w:next w:val="aff4"/>
    <w:link w:val="affffffffe"/>
    <w:uiPriority w:val="29"/>
    <w:qFormat/>
    <w:pPr>
      <w:widowControl/>
      <w:jc w:val="left"/>
    </w:pPr>
    <w:rPr>
      <w:rFonts w:asciiTheme="minorHAnsi" w:eastAsiaTheme="minorEastAsia" w:hAnsiTheme="minorHAnsi" w:cstheme="minorBidi"/>
      <w:i/>
      <w:iCs/>
      <w:color w:val="000000"/>
      <w:sz w:val="24"/>
      <w:szCs w:val="22"/>
    </w:rPr>
  </w:style>
  <w:style w:type="character" w:customStyle="1" w:styleId="6CharCharChar">
    <w:name w:val="标题 6 Char Char Char"/>
    <w:qFormat/>
    <w:rPr>
      <w:rFonts w:ascii="Arial" w:eastAsia="黑体" w:hAnsi="Arial"/>
      <w:b/>
      <w:kern w:val="2"/>
      <w:sz w:val="24"/>
      <w:lang w:val="en-US" w:eastAsia="zh-CN" w:bidi="ar-SA"/>
    </w:rPr>
  </w:style>
  <w:style w:type="character" w:customStyle="1" w:styleId="5Char">
    <w:name w:val="标题5 Char"/>
    <w:qFormat/>
    <w:rPr>
      <w:rFonts w:ascii="Times New Roman" w:eastAsia="黑体" w:hAnsi="Times New Roman"/>
      <w:b/>
      <w:kern w:val="2"/>
      <w:sz w:val="28"/>
    </w:rPr>
  </w:style>
  <w:style w:type="character" w:customStyle="1" w:styleId="Char1f0">
    <w:name w:val="副标题 Char1"/>
    <w:qFormat/>
    <w:rPr>
      <w:rFonts w:ascii="Cambria" w:hAnsi="Cambria" w:cs="Times New Roman"/>
      <w:b/>
      <w:bCs/>
      <w:kern w:val="28"/>
      <w:sz w:val="32"/>
      <w:szCs w:val="32"/>
    </w:rPr>
  </w:style>
  <w:style w:type="character" w:customStyle="1" w:styleId="CharCharChar4">
    <w:name w:val="图&amp;表名称 Char Char Char"/>
    <w:qFormat/>
    <w:rPr>
      <w:rFonts w:ascii="黑体" w:eastAsia="黑体"/>
      <w:b/>
      <w:kern w:val="2"/>
      <w:sz w:val="24"/>
      <w:lang w:val="en-US" w:eastAsia="zh-CN"/>
    </w:rPr>
  </w:style>
  <w:style w:type="character" w:customStyle="1" w:styleId="Charf4">
    <w:name w:val="正文样式 Char"/>
    <w:link w:val="afffffffff0"/>
    <w:qFormat/>
    <w:rPr>
      <w:rFonts w:ascii="宋体" w:hAnsi="宋体"/>
      <w:sz w:val="24"/>
      <w:szCs w:val="24"/>
    </w:rPr>
  </w:style>
  <w:style w:type="paragraph" w:customStyle="1" w:styleId="afffffffff0">
    <w:name w:val="正文样式"/>
    <w:basedOn w:val="aff4"/>
    <w:link w:val="Charf4"/>
    <w:qFormat/>
    <w:pPr>
      <w:widowControl/>
      <w:spacing w:before="156" w:after="156"/>
      <w:ind w:left="240" w:right="240" w:firstLineChars="200" w:firstLine="480"/>
      <w:jc w:val="left"/>
    </w:pPr>
    <w:rPr>
      <w:rFonts w:ascii="宋体" w:eastAsiaTheme="minorEastAsia" w:hAnsi="宋体" w:cstheme="minorBidi"/>
      <w:sz w:val="24"/>
    </w:rPr>
  </w:style>
  <w:style w:type="character" w:customStyle="1" w:styleId="Charf5">
    <w:name w:val="正文 Char"/>
    <w:qFormat/>
    <w:rPr>
      <w:rFonts w:ascii="Times New Roman" w:hAnsi="Times New Roman"/>
      <w:sz w:val="21"/>
      <w:lang w:val="en-US" w:eastAsia="zh-CN" w:bidi="ar-SA"/>
    </w:rPr>
  </w:style>
  <w:style w:type="character" w:customStyle="1" w:styleId="Heading3Char">
    <w:name w:val="Heading 3 Char"/>
    <w:qFormat/>
    <w:locked/>
    <w:rPr>
      <w:rFonts w:cs="Times New Roman"/>
      <w:b/>
      <w:bCs/>
      <w:sz w:val="32"/>
      <w:szCs w:val="32"/>
    </w:rPr>
  </w:style>
  <w:style w:type="character" w:customStyle="1" w:styleId="afffffffff1">
    <w:name w:val="“下标”样式"/>
    <w:qFormat/>
    <w:rPr>
      <w:vertAlign w:val="subscript"/>
    </w:rPr>
  </w:style>
  <w:style w:type="character" w:customStyle="1" w:styleId="Charf6">
    <w:name w:val="列出段落 Char"/>
    <w:link w:val="4e"/>
    <w:uiPriority w:val="34"/>
    <w:qFormat/>
    <w:rPr>
      <w:rFonts w:ascii="Calibri" w:hAnsi="Calibri"/>
      <w:sz w:val="24"/>
    </w:rPr>
  </w:style>
  <w:style w:type="paragraph" w:customStyle="1" w:styleId="4e">
    <w:name w:val="列出段落4"/>
    <w:basedOn w:val="aff4"/>
    <w:link w:val="Charf6"/>
    <w:uiPriority w:val="34"/>
    <w:qFormat/>
    <w:pPr>
      <w:widowControl/>
      <w:ind w:firstLineChars="200" w:firstLine="420"/>
      <w:jc w:val="left"/>
    </w:pPr>
    <w:rPr>
      <w:rFonts w:ascii="Calibri" w:eastAsiaTheme="minorEastAsia" w:hAnsi="Calibri" w:cstheme="minorBidi"/>
      <w:sz w:val="24"/>
      <w:szCs w:val="22"/>
    </w:rPr>
  </w:style>
  <w:style w:type="character" w:customStyle="1" w:styleId="7Char1">
    <w:name w:val="标题 7 Char1"/>
    <w:semiHidden/>
    <w:qFormat/>
    <w:rPr>
      <w:b/>
      <w:bCs/>
      <w:kern w:val="2"/>
      <w:sz w:val="24"/>
      <w:szCs w:val="24"/>
    </w:rPr>
  </w:style>
  <w:style w:type="character" w:customStyle="1" w:styleId="Char60">
    <w:name w:val="批注文字 Char6"/>
    <w:qFormat/>
    <w:rPr>
      <w:rFonts w:ascii="Times New Roman" w:eastAsia="宋体" w:hAnsi="Times New Roman" w:cs="Times New Roman"/>
      <w:sz w:val="24"/>
      <w:szCs w:val="20"/>
    </w:rPr>
  </w:style>
  <w:style w:type="character" w:customStyle="1" w:styleId="Charf7">
    <w:name w:val="表格文本 居左 Char"/>
    <w:link w:val="afffffffff2"/>
    <w:uiPriority w:val="34"/>
    <w:qFormat/>
    <w:locked/>
    <w:rPr>
      <w:rFonts w:ascii="宋体" w:hAnsi="宋体"/>
      <w:szCs w:val="21"/>
    </w:rPr>
  </w:style>
  <w:style w:type="paragraph" w:customStyle="1" w:styleId="afffffffff2">
    <w:name w:val="表格文本 居左"/>
    <w:basedOn w:val="aff4"/>
    <w:link w:val="Charf7"/>
    <w:uiPriority w:val="34"/>
    <w:qFormat/>
    <w:pPr>
      <w:wordWrap w:val="0"/>
      <w:jc w:val="left"/>
    </w:pPr>
    <w:rPr>
      <w:rFonts w:ascii="宋体" w:eastAsiaTheme="minorEastAsia" w:hAnsi="宋体" w:cstheme="minorBidi"/>
      <w:sz w:val="21"/>
      <w:szCs w:val="21"/>
    </w:rPr>
  </w:style>
  <w:style w:type="character" w:customStyle="1" w:styleId="EPCCharChar">
    <w:name w:val="封面“EPC联合体”西文文字 Char Char"/>
    <w:link w:val="EPC"/>
    <w:qFormat/>
    <w:rPr>
      <w:rFonts w:hAnsi="宋体"/>
      <w:b/>
      <w:sz w:val="32"/>
      <w:szCs w:val="32"/>
    </w:rPr>
  </w:style>
  <w:style w:type="paragraph" w:customStyle="1" w:styleId="EPC">
    <w:name w:val="封面“EPC联合体”西文文字"/>
    <w:basedOn w:val="EPC0"/>
    <w:link w:val="EPCCharChar"/>
    <w:qFormat/>
  </w:style>
  <w:style w:type="paragraph" w:customStyle="1" w:styleId="EPC0">
    <w:name w:val="封面“EPC联合体”中文文字"/>
    <w:basedOn w:val="affffffff4"/>
    <w:link w:val="EPCCharChar0"/>
    <w:qFormat/>
    <w:pPr>
      <w:spacing w:line="480" w:lineRule="exact"/>
      <w:ind w:firstLine="0"/>
      <w:jc w:val="center"/>
    </w:pPr>
    <w:rPr>
      <w:rFonts w:hAnsi="宋体"/>
      <w:b/>
      <w:sz w:val="32"/>
      <w:szCs w:val="32"/>
    </w:rPr>
  </w:style>
  <w:style w:type="character" w:customStyle="1" w:styleId="CharCharChar5">
    <w:name w:val="标准正文 Char Char Char"/>
    <w:qFormat/>
    <w:rPr>
      <w:rFonts w:ascii="宋体" w:eastAsia="宋体" w:hAnsi="Courier New" w:cs="Courier New"/>
      <w:kern w:val="2"/>
      <w:sz w:val="24"/>
      <w:szCs w:val="32"/>
      <w:lang w:val="en-US" w:eastAsia="zh-CN" w:bidi="ar-SA"/>
    </w:rPr>
  </w:style>
  <w:style w:type="character" w:customStyle="1" w:styleId="Char1f1">
    <w:name w:val="日期 Char1"/>
    <w:semiHidden/>
    <w:qFormat/>
    <w:rPr>
      <w:kern w:val="2"/>
      <w:sz w:val="24"/>
    </w:rPr>
  </w:style>
  <w:style w:type="character" w:customStyle="1" w:styleId="Char22">
    <w:name w:val="纯文本 Char2"/>
    <w:qFormat/>
    <w:rPr>
      <w:rFonts w:ascii="宋体" w:hAnsi="Courier New" w:cs="Courier New"/>
      <w:kern w:val="2"/>
      <w:sz w:val="21"/>
      <w:szCs w:val="21"/>
    </w:rPr>
  </w:style>
  <w:style w:type="character" w:customStyle="1" w:styleId="affc">
    <w:name w:val="注释标题 字符"/>
    <w:link w:val="affb"/>
    <w:qFormat/>
    <w:rPr>
      <w:sz w:val="24"/>
    </w:rPr>
  </w:style>
  <w:style w:type="character" w:customStyle="1" w:styleId="-Char">
    <w:name w:val="国舜-正文中文段落 Char"/>
    <w:link w:val="-"/>
    <w:qFormat/>
    <w:locked/>
  </w:style>
  <w:style w:type="paragraph" w:customStyle="1" w:styleId="-">
    <w:name w:val="国舜-正文中文段落"/>
    <w:basedOn w:val="aff4"/>
    <w:link w:val="-Char"/>
    <w:qFormat/>
    <w:pPr>
      <w:ind w:firstLineChars="200" w:firstLine="420"/>
      <w:jc w:val="left"/>
    </w:pPr>
    <w:rPr>
      <w:rFonts w:asciiTheme="minorHAnsi" w:eastAsiaTheme="minorEastAsia" w:hAnsiTheme="minorHAnsi" w:cstheme="minorBidi"/>
      <w:sz w:val="21"/>
      <w:szCs w:val="22"/>
    </w:rPr>
  </w:style>
  <w:style w:type="character" w:customStyle="1" w:styleId="CharCharc">
    <w:name w:val="标准文本 Char Char"/>
    <w:qFormat/>
    <w:rPr>
      <w:rFonts w:ascii="宋体" w:eastAsia="仿宋_GB2312" w:hAnsi="宋体" w:cs="Times New Roman"/>
      <w:kern w:val="0"/>
      <w:sz w:val="28"/>
      <w:szCs w:val="28"/>
    </w:rPr>
  </w:style>
  <w:style w:type="character" w:customStyle="1" w:styleId="8Char1">
    <w:name w:val="标题 8 Char1"/>
    <w:semiHidden/>
    <w:qFormat/>
    <w:rPr>
      <w:rFonts w:ascii="Cambria" w:eastAsia="宋体" w:hAnsi="Cambria" w:cs="Times New Roman"/>
      <w:kern w:val="2"/>
      <w:sz w:val="24"/>
      <w:szCs w:val="24"/>
    </w:rPr>
  </w:style>
  <w:style w:type="character" w:customStyle="1" w:styleId="Charf8">
    <w:name w:val="常规 Char"/>
    <w:link w:val="afffffffff3"/>
    <w:qFormat/>
    <w:rPr>
      <w:szCs w:val="21"/>
    </w:rPr>
  </w:style>
  <w:style w:type="paragraph" w:customStyle="1" w:styleId="afffffffff3">
    <w:name w:val="常规"/>
    <w:basedOn w:val="aff4"/>
    <w:link w:val="Charf8"/>
    <w:qFormat/>
    <w:pPr>
      <w:spacing w:beforeLines="100" w:afterLines="100"/>
      <w:ind w:left="1134"/>
    </w:pPr>
    <w:rPr>
      <w:rFonts w:asciiTheme="minorHAnsi" w:eastAsiaTheme="minorEastAsia" w:hAnsiTheme="minorHAnsi" w:cstheme="minorBidi"/>
      <w:sz w:val="21"/>
      <w:szCs w:val="21"/>
    </w:rPr>
  </w:style>
  <w:style w:type="character" w:customStyle="1" w:styleId="3Char11">
    <w:name w:val="条 3 Char1"/>
    <w:uiPriority w:val="9"/>
    <w:semiHidden/>
    <w:qFormat/>
    <w:rPr>
      <w:b/>
      <w:bCs/>
      <w:kern w:val="2"/>
      <w:sz w:val="28"/>
      <w:szCs w:val="28"/>
    </w:rPr>
  </w:style>
  <w:style w:type="character" w:customStyle="1" w:styleId="6CharChar0">
    <w:name w:val="标题 6 Char Char"/>
    <w:qFormat/>
    <w:rPr>
      <w:rFonts w:ascii="Arial" w:eastAsia="宋体" w:hAnsi="Arial"/>
      <w:bCs/>
      <w:kern w:val="2"/>
      <w:sz w:val="21"/>
      <w:szCs w:val="21"/>
      <w:lang w:val="en-US" w:eastAsia="zh-CN" w:bidi="ar-SA"/>
    </w:rPr>
  </w:style>
  <w:style w:type="character" w:customStyle="1" w:styleId="my4TitileChar">
    <w:name w:val="my4Titile Char"/>
    <w:link w:val="my4Titile"/>
    <w:qFormat/>
    <w:rPr>
      <w:rFonts w:cs="宋体"/>
      <w:b/>
      <w:i/>
      <w:iCs/>
    </w:rPr>
  </w:style>
  <w:style w:type="paragraph" w:customStyle="1" w:styleId="my4Titile">
    <w:name w:val="my4Titile"/>
    <w:basedOn w:val="aff4"/>
    <w:link w:val="my4TitileChar"/>
    <w:qFormat/>
    <w:pPr>
      <w:keepNext/>
      <w:outlineLvl w:val="3"/>
    </w:pPr>
    <w:rPr>
      <w:rFonts w:asciiTheme="minorHAnsi" w:eastAsiaTheme="minorEastAsia" w:hAnsiTheme="minorHAnsi" w:cs="宋体"/>
      <w:b/>
      <w:i/>
      <w:iCs/>
      <w:sz w:val="21"/>
      <w:szCs w:val="22"/>
    </w:rPr>
  </w:style>
  <w:style w:type="character" w:customStyle="1" w:styleId="Charf9">
    <w:name w:val="样式 正文文本缩进特点标题 + 小四 Char"/>
    <w:link w:val="afffffffff4"/>
    <w:qFormat/>
    <w:locked/>
    <w:rPr>
      <w:sz w:val="24"/>
      <w:lang w:eastAsia="zh-TW"/>
    </w:rPr>
  </w:style>
  <w:style w:type="paragraph" w:customStyle="1" w:styleId="afffffffff4">
    <w:name w:val="样式 正文文本缩进特点标题 + 小四"/>
    <w:basedOn w:val="affff0"/>
    <w:link w:val="Charf9"/>
    <w:qFormat/>
    <w:pPr>
      <w:adjustRightInd w:val="0"/>
      <w:snapToGrid w:val="0"/>
      <w:spacing w:after="0" w:line="360" w:lineRule="auto"/>
      <w:ind w:leftChars="0" w:left="0" w:firstLineChars="200" w:firstLine="200"/>
    </w:pPr>
    <w:rPr>
      <w:rFonts w:asciiTheme="minorHAnsi" w:eastAsiaTheme="minorEastAsia" w:hAnsiTheme="minorHAnsi" w:cstheme="minorBidi"/>
      <w:sz w:val="24"/>
      <w:szCs w:val="22"/>
      <w:lang w:eastAsia="zh-TW"/>
    </w:rPr>
  </w:style>
  <w:style w:type="character" w:customStyle="1" w:styleId="Char1f2">
    <w:name w:val="结束语 Char1"/>
    <w:semiHidden/>
    <w:qFormat/>
    <w:rPr>
      <w:kern w:val="2"/>
      <w:sz w:val="24"/>
    </w:rPr>
  </w:style>
  <w:style w:type="character" w:customStyle="1" w:styleId="succed2">
    <w:name w:val="succed2"/>
    <w:qFormat/>
    <w:rPr>
      <w:rFonts w:ascii="黑体" w:eastAsia="黑体" w:hAnsi="黑体" w:hint="eastAsia"/>
      <w:color w:val="333333"/>
      <w:sz w:val="33"/>
      <w:szCs w:val="33"/>
    </w:rPr>
  </w:style>
  <w:style w:type="character" w:customStyle="1" w:styleId="CharChard">
    <w:name w:val="图&amp;表名称 Char Char"/>
    <w:qFormat/>
    <w:rPr>
      <w:rFonts w:ascii="黑体" w:eastAsia="黑体"/>
      <w:b/>
      <w:kern w:val="2"/>
      <w:sz w:val="24"/>
      <w:lang w:val="en-US" w:eastAsia="zh-CN"/>
    </w:rPr>
  </w:style>
  <w:style w:type="character" w:customStyle="1" w:styleId="2Char11">
    <w:name w:val="正文文本缩进 2 Char1"/>
    <w:qFormat/>
    <w:rPr>
      <w:rFonts w:ascii="Times New Roman" w:eastAsia="宋体" w:hAnsi="Times New Roman" w:cs="Times New Roman"/>
      <w:szCs w:val="24"/>
    </w:rPr>
  </w:style>
  <w:style w:type="character" w:customStyle="1" w:styleId="1ff0">
    <w:name w:val="书籍标题1"/>
    <w:uiPriority w:val="33"/>
    <w:qFormat/>
    <w:rPr>
      <w:b/>
      <w:bCs/>
      <w:smallCaps/>
      <w:spacing w:val="5"/>
    </w:rPr>
  </w:style>
  <w:style w:type="character" w:customStyle="1" w:styleId="2e">
    <w:name w:val="正文首行缩进 2 字符"/>
    <w:link w:val="2d"/>
    <w:qFormat/>
    <w:rPr>
      <w:lang w:eastAsia="zh-TW"/>
    </w:rPr>
  </w:style>
  <w:style w:type="character" w:customStyle="1" w:styleId="CharCharCharChar0">
    <w:name w:val="■五号 Char Char Char Char"/>
    <w:qFormat/>
    <w:rPr>
      <w:rFonts w:ascii="Arial" w:hAnsi="Arial"/>
      <w:kern w:val="2"/>
      <w:sz w:val="21"/>
      <w:szCs w:val="21"/>
    </w:rPr>
  </w:style>
  <w:style w:type="character" w:customStyle="1" w:styleId="NewChar">
    <w:name w:val="正文_New Char"/>
    <w:link w:val="New"/>
    <w:qFormat/>
    <w:rPr>
      <w:rFonts w:ascii="Calibri" w:hAnsi="Calibri"/>
      <w:sz w:val="24"/>
      <w:szCs w:val="24"/>
    </w:rPr>
  </w:style>
  <w:style w:type="paragraph" w:customStyle="1" w:styleId="New">
    <w:name w:val="正文_New"/>
    <w:basedOn w:val="aff4"/>
    <w:link w:val="NewChar"/>
    <w:qFormat/>
    <w:pPr>
      <w:spacing w:beforeLines="50" w:afterLines="50"/>
      <w:ind w:firstLineChars="200" w:firstLine="480"/>
    </w:pPr>
    <w:rPr>
      <w:rFonts w:ascii="Calibri" w:eastAsiaTheme="minorEastAsia" w:hAnsi="Calibri" w:cstheme="minorBidi"/>
      <w:sz w:val="24"/>
    </w:rPr>
  </w:style>
  <w:style w:type="character" w:customStyle="1" w:styleId="XWCharChar">
    <w:name w:val="XW封面－日期 Char Char"/>
    <w:qFormat/>
    <w:rPr>
      <w:rFonts w:ascii="Times New Roman" w:eastAsia="宋体" w:hAnsi="Times New Roman" w:cs="Times New Roman"/>
      <w:szCs w:val="24"/>
    </w:rPr>
  </w:style>
  <w:style w:type="character" w:customStyle="1" w:styleId="CharCharCharChar2">
    <w:name w:val="Char Char Char Char2"/>
    <w:qFormat/>
    <w:rPr>
      <w:rFonts w:ascii="Arial" w:eastAsia="黑体" w:hAnsi="Arial" w:cs="Arial"/>
      <w:kern w:val="2"/>
      <w:sz w:val="24"/>
      <w:szCs w:val="24"/>
      <w:lang w:val="en-US" w:eastAsia="zh-CN" w:bidi="ar-SA"/>
    </w:rPr>
  </w:style>
  <w:style w:type="character" w:customStyle="1" w:styleId="CharCharChar6">
    <w:name w:val="三级正文 Char Char Char"/>
    <w:qFormat/>
    <w:rPr>
      <w:sz w:val="24"/>
      <w:szCs w:val="24"/>
    </w:rPr>
  </w:style>
  <w:style w:type="character" w:customStyle="1" w:styleId="21H2h22ndlevelheading2Underrubrik1prChar">
    <w:name w:val="样式 标题 2节标题一级节名标题1H2h2章2nd levelheading 2Underrubrik1pr... Char"/>
    <w:link w:val="21H2h22ndlevelheading2Underrubrik1pr"/>
    <w:uiPriority w:val="99"/>
    <w:qFormat/>
    <w:rPr>
      <w:rFonts w:ascii="宋体" w:eastAsia="黑体" w:hAnsi="宋体"/>
      <w:spacing w:val="8"/>
      <w:kern w:val="28"/>
      <w:sz w:val="32"/>
      <w:szCs w:val="44"/>
    </w:rPr>
  </w:style>
  <w:style w:type="paragraph" w:customStyle="1" w:styleId="21H2h22ndlevelheading2Underrubrik1pr">
    <w:name w:val="样式 标题 2节标题一级节名标题1H2h2章2nd levelheading 2Underrubrik1pr..."/>
    <w:basedOn w:val="20"/>
    <w:link w:val="21H2h22ndlevelheading2Underrubrik1prChar"/>
    <w:uiPriority w:val="99"/>
    <w:qFormat/>
    <w:pPr>
      <w:keepLines w:val="0"/>
      <w:numPr>
        <w:numId w:val="15"/>
      </w:numPr>
      <w:tabs>
        <w:tab w:val="center" w:pos="720"/>
        <w:tab w:val="left" w:pos="1004"/>
      </w:tabs>
      <w:suppressAutoHyphens/>
      <w:spacing w:before="0" w:after="0" w:line="240" w:lineRule="auto"/>
    </w:pPr>
    <w:rPr>
      <w:rFonts w:eastAsia="黑体" w:cstheme="minorBidi"/>
      <w:bCs w:val="0"/>
      <w:spacing w:val="8"/>
      <w:kern w:val="28"/>
      <w:szCs w:val="44"/>
      <w:lang w:val="en-GB"/>
    </w:rPr>
  </w:style>
  <w:style w:type="character" w:customStyle="1" w:styleId="Charfa">
    <w:name w:val="图 Char"/>
    <w:link w:val="afffffffff5"/>
    <w:qFormat/>
    <w:rPr>
      <w:b/>
      <w:sz w:val="24"/>
    </w:rPr>
  </w:style>
  <w:style w:type="paragraph" w:customStyle="1" w:styleId="afffffffff5">
    <w:name w:val="图"/>
    <w:basedOn w:val="aff4"/>
    <w:next w:val="aff4"/>
    <w:link w:val="Charfa"/>
    <w:qFormat/>
    <w:pPr>
      <w:widowControl/>
      <w:spacing w:before="240"/>
      <w:jc w:val="center"/>
    </w:pPr>
    <w:rPr>
      <w:rFonts w:asciiTheme="minorHAnsi" w:eastAsiaTheme="minorEastAsia" w:hAnsiTheme="minorHAnsi" w:cstheme="minorBidi"/>
      <w:b/>
      <w:sz w:val="24"/>
      <w:szCs w:val="22"/>
    </w:rPr>
  </w:style>
  <w:style w:type="character" w:customStyle="1" w:styleId="3Char3">
    <w:name w:val="小标题3 Char"/>
    <w:link w:val="32"/>
    <w:uiPriority w:val="99"/>
    <w:qFormat/>
    <w:rPr>
      <w:rFonts w:ascii="宋体" w:hAnsi="宋体"/>
      <w:kern w:val="2"/>
      <w:sz w:val="24"/>
      <w:szCs w:val="21"/>
      <w:lang w:val="en-US"/>
    </w:rPr>
  </w:style>
  <w:style w:type="paragraph" w:customStyle="1" w:styleId="32">
    <w:name w:val="小标题3"/>
    <w:basedOn w:val="aff4"/>
    <w:link w:val="3Char3"/>
    <w:uiPriority w:val="99"/>
    <w:qFormat/>
    <w:pPr>
      <w:widowControl/>
      <w:numPr>
        <w:ilvl w:val="1"/>
        <w:numId w:val="16"/>
      </w:numPr>
      <w:jc w:val="left"/>
    </w:pPr>
    <w:rPr>
      <w:rFonts w:ascii="宋体" w:eastAsiaTheme="minorEastAsia" w:hAnsi="宋体" w:cstheme="minorBidi"/>
      <w:sz w:val="24"/>
      <w:szCs w:val="21"/>
    </w:rPr>
  </w:style>
  <w:style w:type="character" w:customStyle="1" w:styleId="Char1f3">
    <w:name w:val="正文文本缩进 Char1"/>
    <w:qFormat/>
    <w:rPr>
      <w:kern w:val="2"/>
      <w:sz w:val="24"/>
    </w:rPr>
  </w:style>
  <w:style w:type="character" w:customStyle="1" w:styleId="-1Char0">
    <w:name w:val="彩色网格 - 强调文字颜色 1 Char"/>
    <w:uiPriority w:val="29"/>
    <w:qFormat/>
    <w:rPr>
      <w:i/>
      <w:iCs/>
      <w:color w:val="000000"/>
      <w:kern w:val="2"/>
      <w:sz w:val="24"/>
    </w:rPr>
  </w:style>
  <w:style w:type="character" w:customStyle="1" w:styleId="Charfb">
    <w:name w:val="表格文字 Char"/>
    <w:link w:val="afffffffff6"/>
    <w:qFormat/>
    <w:rPr>
      <w:kern w:val="21"/>
      <w:sz w:val="24"/>
      <w:szCs w:val="21"/>
    </w:rPr>
  </w:style>
  <w:style w:type="paragraph" w:customStyle="1" w:styleId="afffffffff6">
    <w:name w:val="表格文字"/>
    <w:basedOn w:val="aff4"/>
    <w:link w:val="Charfb"/>
    <w:qFormat/>
    <w:pPr>
      <w:widowControl/>
      <w:jc w:val="left"/>
    </w:pPr>
    <w:rPr>
      <w:rFonts w:asciiTheme="minorHAnsi" w:eastAsiaTheme="minorEastAsia" w:hAnsiTheme="minorHAnsi" w:cstheme="minorBidi"/>
      <w:kern w:val="21"/>
      <w:sz w:val="24"/>
      <w:szCs w:val="21"/>
    </w:rPr>
  </w:style>
  <w:style w:type="character" w:customStyle="1" w:styleId="2CharChar">
    <w:name w:val="标题2 Char Char"/>
    <w:qFormat/>
    <w:rPr>
      <w:rFonts w:ascii="Times New Roman" w:eastAsia="黑体" w:hAnsi="Times New Roman" w:cs="Times New Roman"/>
      <w:b/>
      <w:bCs/>
      <w:kern w:val="44"/>
      <w:sz w:val="44"/>
      <w:szCs w:val="20"/>
    </w:rPr>
  </w:style>
  <w:style w:type="character" w:customStyle="1" w:styleId="1CharChar0">
    <w:name w:val="样式1 Char Char"/>
    <w:semiHidden/>
    <w:qFormat/>
    <w:rPr>
      <w:rFonts w:ascii="Times New Roman" w:eastAsia="宋体" w:hAnsi="Times New Roman" w:cs="Times New Roman"/>
      <w:b/>
      <w:sz w:val="30"/>
      <w:szCs w:val="21"/>
    </w:rPr>
  </w:style>
  <w:style w:type="character" w:customStyle="1" w:styleId="Charfc">
    <w:name w:val="图&amp;表名称 Char"/>
    <w:qFormat/>
    <w:rPr>
      <w:rFonts w:ascii="黑体" w:eastAsia="黑体"/>
      <w:b/>
      <w:kern w:val="2"/>
      <w:sz w:val="24"/>
      <w:lang w:val="en-US" w:eastAsia="zh-CN"/>
    </w:rPr>
  </w:style>
  <w:style w:type="character" w:customStyle="1" w:styleId="demoCharCharChar">
    <w:name w:val="demo正文 Char Char Char"/>
    <w:qFormat/>
    <w:rPr>
      <w:rFonts w:ascii="宋体" w:hAnsi="宋体"/>
      <w:sz w:val="24"/>
      <w:szCs w:val="21"/>
    </w:rPr>
  </w:style>
  <w:style w:type="character" w:customStyle="1" w:styleId="afff4">
    <w:name w:val="题注 字符"/>
    <w:link w:val="afff3"/>
    <w:qFormat/>
    <w:rPr>
      <w:rFonts w:ascii="Arial" w:eastAsia="黑体" w:hAnsi="Arial" w:cs="Arial"/>
    </w:rPr>
  </w:style>
  <w:style w:type="character" w:customStyle="1" w:styleId="afffffffff7">
    <w:name w:val="正文文本_"/>
    <w:link w:val="67"/>
    <w:qFormat/>
    <w:rPr>
      <w:rFonts w:ascii="Arial Unicode MS" w:eastAsia="Arial Unicode MS" w:hAnsi="Arial Unicode MS" w:cs="Arial Unicode MS"/>
      <w:sz w:val="23"/>
      <w:szCs w:val="23"/>
      <w:shd w:val="clear" w:color="auto" w:fill="FFFFFF"/>
    </w:rPr>
  </w:style>
  <w:style w:type="paragraph" w:customStyle="1" w:styleId="67">
    <w:name w:val="正文文本6"/>
    <w:basedOn w:val="aff4"/>
    <w:link w:val="afffffffff7"/>
    <w:qFormat/>
    <w:pPr>
      <w:shd w:val="clear" w:color="auto" w:fill="FFFFFF"/>
      <w:spacing w:line="457" w:lineRule="exact"/>
      <w:ind w:hanging="1640"/>
      <w:jc w:val="left"/>
    </w:pPr>
    <w:rPr>
      <w:rFonts w:ascii="Arial Unicode MS" w:eastAsia="Arial Unicode MS" w:hAnsi="Arial Unicode MS" w:cs="Arial Unicode MS"/>
      <w:sz w:val="23"/>
      <w:szCs w:val="23"/>
    </w:rPr>
  </w:style>
  <w:style w:type="character" w:customStyle="1" w:styleId="4Char">
    <w:name w:val="标4 Char"/>
    <w:qFormat/>
    <w:rPr>
      <w:rFonts w:ascii="Times New Roman" w:eastAsia="黑体" w:hAnsi="Times New Roman"/>
      <w:b/>
      <w:kern w:val="2"/>
      <w:sz w:val="30"/>
      <w:szCs w:val="30"/>
    </w:rPr>
  </w:style>
  <w:style w:type="character" w:customStyle="1" w:styleId="CharCharChar7">
    <w:name w:val="表题与图题 Char Char Char"/>
    <w:qFormat/>
    <w:rPr>
      <w:rFonts w:eastAsia="宋体"/>
      <w:kern w:val="2"/>
      <w:sz w:val="22"/>
      <w:lang w:val="en-US" w:eastAsia="zh-CN"/>
    </w:rPr>
  </w:style>
  <w:style w:type="character" w:customStyle="1" w:styleId="code-quote1">
    <w:name w:val="code-quote1"/>
    <w:qFormat/>
    <w:rPr>
      <w:color w:val="009100"/>
    </w:rPr>
  </w:style>
  <w:style w:type="character" w:customStyle="1" w:styleId="DocumentMapChar">
    <w:name w:val="Document Map Char"/>
    <w:semiHidden/>
    <w:qFormat/>
    <w:locked/>
    <w:rPr>
      <w:rFonts w:ascii="宋体" w:eastAsia="宋体" w:cs="Times New Roman"/>
      <w:sz w:val="18"/>
      <w:szCs w:val="18"/>
    </w:rPr>
  </w:style>
  <w:style w:type="character" w:customStyle="1" w:styleId="affffff0">
    <w:name w:val="正文首行缩进 字符"/>
    <w:link w:val="affffff"/>
    <w:qFormat/>
  </w:style>
  <w:style w:type="character" w:customStyle="1" w:styleId="-2Char">
    <w:name w:val="国舜-2级标题 Char"/>
    <w:link w:val="-2"/>
    <w:qFormat/>
    <w:locked/>
    <w:rPr>
      <w:rFonts w:ascii="Cambria" w:hAnsi="Cambria"/>
      <w:kern w:val="2"/>
      <w:sz w:val="32"/>
      <w:szCs w:val="32"/>
      <w:lang w:val="en-US"/>
    </w:rPr>
  </w:style>
  <w:style w:type="paragraph" w:customStyle="1" w:styleId="-2">
    <w:name w:val="国舜-2级标题"/>
    <w:basedOn w:val="20"/>
    <w:link w:val="-2Char"/>
    <w:qFormat/>
    <w:pPr>
      <w:spacing w:line="415" w:lineRule="auto"/>
      <w:ind w:left="783" w:hanging="783"/>
    </w:pPr>
    <w:rPr>
      <w:rFonts w:ascii="Cambria" w:eastAsiaTheme="minorEastAsia" w:hAnsi="Cambria" w:cstheme="minorBidi"/>
      <w:bCs w:val="0"/>
      <w:szCs w:val="32"/>
    </w:rPr>
  </w:style>
  <w:style w:type="character" w:customStyle="1" w:styleId="110">
    <w:name w:val="不明显强调11"/>
    <w:qFormat/>
    <w:rPr>
      <w:i/>
      <w:iCs/>
      <w:color w:val="808080"/>
    </w:rPr>
  </w:style>
  <w:style w:type="character" w:customStyle="1" w:styleId="Charfd">
    <w:name w:val="一级缩进 Char"/>
    <w:link w:val="a6"/>
    <w:uiPriority w:val="99"/>
    <w:qFormat/>
    <w:rPr>
      <w:rFonts w:eastAsia="仿宋_GB2312"/>
      <w:kern w:val="2"/>
      <w:sz w:val="24"/>
      <w:szCs w:val="24"/>
      <w:lang w:val="en-US"/>
    </w:rPr>
  </w:style>
  <w:style w:type="paragraph" w:customStyle="1" w:styleId="a6">
    <w:name w:val="一级缩进"/>
    <w:link w:val="Charfd"/>
    <w:uiPriority w:val="99"/>
    <w:qFormat/>
    <w:pPr>
      <w:numPr>
        <w:numId w:val="17"/>
      </w:numPr>
      <w:tabs>
        <w:tab w:val="clear" w:pos="1080"/>
        <w:tab w:val="left" w:pos="771"/>
      </w:tabs>
      <w:adjustRightInd w:val="0"/>
      <w:snapToGrid w:val="0"/>
      <w:spacing w:before="100" w:beforeAutospacing="1" w:after="160" w:line="360" w:lineRule="auto"/>
      <w:ind w:left="816" w:hanging="249"/>
      <w:jc w:val="both"/>
    </w:pPr>
    <w:rPr>
      <w:rFonts w:asciiTheme="minorHAnsi" w:eastAsia="仿宋_GB2312" w:hAnsiTheme="minorHAnsi" w:cstheme="minorBidi"/>
      <w:kern w:val="2"/>
      <w:sz w:val="24"/>
      <w:szCs w:val="24"/>
    </w:rPr>
  </w:style>
  <w:style w:type="character" w:customStyle="1" w:styleId="paragraph1CharChar">
    <w:name w:val="paragraph1 Char Char"/>
    <w:qFormat/>
    <w:locked/>
    <w:rPr>
      <w:sz w:val="24"/>
      <w:szCs w:val="24"/>
    </w:rPr>
  </w:style>
  <w:style w:type="character" w:customStyle="1" w:styleId="EPCCharChar0">
    <w:name w:val="封面“EPC联合体”中文文字 Char Char"/>
    <w:link w:val="EPC0"/>
    <w:qFormat/>
    <w:rPr>
      <w:rFonts w:hAnsi="宋体"/>
      <w:b/>
      <w:sz w:val="32"/>
      <w:szCs w:val="32"/>
    </w:rPr>
  </w:style>
  <w:style w:type="character" w:customStyle="1" w:styleId="2Char12">
    <w:name w:val="正文首行缩进 2 Char1"/>
    <w:uiPriority w:val="99"/>
    <w:semiHidden/>
    <w:qFormat/>
    <w:rPr>
      <w:rFonts w:ascii="Times New Roman" w:eastAsia="宋体" w:hAnsi="Times New Roman" w:cs="Times New Roman"/>
      <w:kern w:val="2"/>
      <w:sz w:val="21"/>
      <w:szCs w:val="22"/>
    </w:rPr>
  </w:style>
  <w:style w:type="character" w:customStyle="1" w:styleId="3Char4">
    <w:name w:val="标题3 Char"/>
    <w:qFormat/>
    <w:rPr>
      <w:rFonts w:ascii="Times New Roman" w:eastAsia="黑体" w:hAnsi="Times New Roman"/>
      <w:b/>
      <w:kern w:val="2"/>
      <w:sz w:val="32"/>
    </w:rPr>
  </w:style>
  <w:style w:type="character" w:customStyle="1" w:styleId="Char1f4">
    <w:name w:val="尾注文本 Char1"/>
    <w:semiHidden/>
    <w:qFormat/>
    <w:rPr>
      <w:kern w:val="2"/>
      <w:sz w:val="24"/>
    </w:rPr>
  </w:style>
  <w:style w:type="character" w:customStyle="1" w:styleId="affe">
    <w:name w:val="电子邮件签名 字符"/>
    <w:link w:val="affd"/>
    <w:qFormat/>
    <w:rPr>
      <w:sz w:val="24"/>
    </w:rPr>
  </w:style>
  <w:style w:type="character" w:customStyle="1" w:styleId="1Char2">
    <w:name w:val="小标题1 Char"/>
    <w:link w:val="12"/>
    <w:uiPriority w:val="99"/>
    <w:qFormat/>
    <w:rPr>
      <w:rFonts w:ascii="宋体" w:hAnsi="宋体"/>
      <w:b/>
      <w:bCs/>
      <w:color w:val="3A3A3A"/>
      <w:kern w:val="2"/>
      <w:sz w:val="24"/>
      <w:szCs w:val="21"/>
      <w:lang w:val="en-US"/>
    </w:rPr>
  </w:style>
  <w:style w:type="paragraph" w:customStyle="1" w:styleId="12">
    <w:name w:val="小标题1"/>
    <w:basedOn w:val="aff4"/>
    <w:link w:val="1Char2"/>
    <w:uiPriority w:val="99"/>
    <w:qFormat/>
    <w:pPr>
      <w:widowControl/>
      <w:numPr>
        <w:numId w:val="18"/>
      </w:numPr>
      <w:jc w:val="left"/>
    </w:pPr>
    <w:rPr>
      <w:rFonts w:ascii="宋体" w:eastAsiaTheme="minorEastAsia" w:hAnsi="宋体" w:cstheme="minorBidi"/>
      <w:b/>
      <w:bCs/>
      <w:color w:val="3A3A3A"/>
      <w:sz w:val="24"/>
      <w:szCs w:val="21"/>
    </w:rPr>
  </w:style>
  <w:style w:type="character" w:customStyle="1" w:styleId="afffff9">
    <w:name w:val="信息标题 字符"/>
    <w:link w:val="afffff8"/>
    <w:qFormat/>
    <w:rPr>
      <w:rFonts w:ascii="Cambria" w:hAnsi="Cambria"/>
      <w:sz w:val="24"/>
      <w:szCs w:val="24"/>
      <w:shd w:val="pct20" w:color="auto" w:fill="auto"/>
    </w:rPr>
  </w:style>
  <w:style w:type="character" w:customStyle="1" w:styleId="afffffd">
    <w:name w:val="标题 字符"/>
    <w:link w:val="afffffc"/>
    <w:qFormat/>
    <w:rPr>
      <w:rFonts w:ascii="Cambria" w:hAnsi="Cambria"/>
      <w:b/>
      <w:bCs/>
      <w:sz w:val="32"/>
      <w:szCs w:val="32"/>
    </w:rPr>
  </w:style>
  <w:style w:type="character" w:customStyle="1" w:styleId="3c">
    <w:name w:val="正文文本缩进 3 字符"/>
    <w:link w:val="3b"/>
    <w:qFormat/>
    <w:rPr>
      <w:sz w:val="16"/>
      <w:szCs w:val="16"/>
    </w:rPr>
  </w:style>
  <w:style w:type="character" w:customStyle="1" w:styleId="BalloonTextChar">
    <w:name w:val="Balloon Text Char"/>
    <w:semiHidden/>
    <w:qFormat/>
    <w:locked/>
    <w:rPr>
      <w:rFonts w:cs="Times New Roman"/>
      <w:sz w:val="18"/>
      <w:szCs w:val="18"/>
    </w:rPr>
  </w:style>
  <w:style w:type="character" w:customStyle="1" w:styleId="9Char1">
    <w:name w:val="标题 9 Char1"/>
    <w:semiHidden/>
    <w:qFormat/>
    <w:rPr>
      <w:rFonts w:ascii="Cambria" w:eastAsia="宋体" w:hAnsi="Cambria" w:cs="Times New Roman"/>
      <w:kern w:val="2"/>
      <w:sz w:val="21"/>
      <w:szCs w:val="21"/>
    </w:rPr>
  </w:style>
  <w:style w:type="character" w:customStyle="1" w:styleId="Charfe">
    <w:name w:val="小标题 Char"/>
    <w:link w:val="a5"/>
    <w:uiPriority w:val="99"/>
    <w:qFormat/>
    <w:rPr>
      <w:rFonts w:ascii="Arial" w:eastAsia="黑体" w:hAnsi="Arial"/>
      <w:b/>
      <w:kern w:val="2"/>
      <w:sz w:val="28"/>
      <w:szCs w:val="24"/>
      <w:lang w:val="en-US"/>
    </w:rPr>
  </w:style>
  <w:style w:type="paragraph" w:customStyle="1" w:styleId="a5">
    <w:name w:val="小标题"/>
    <w:basedOn w:val="aff4"/>
    <w:next w:val="afff1"/>
    <w:link w:val="Charfe"/>
    <w:uiPriority w:val="99"/>
    <w:qFormat/>
    <w:pPr>
      <w:widowControl/>
      <w:numPr>
        <w:numId w:val="19"/>
      </w:numPr>
      <w:spacing w:beforeLines="25" w:afterLines="25"/>
      <w:ind w:left="920" w:hangingChars="200" w:hanging="200"/>
      <w:jc w:val="left"/>
    </w:pPr>
    <w:rPr>
      <w:rFonts w:ascii="Arial" w:eastAsia="黑体" w:hAnsi="Arial" w:cstheme="minorBidi"/>
      <w:b/>
      <w:sz w:val="28"/>
    </w:rPr>
  </w:style>
  <w:style w:type="character" w:customStyle="1" w:styleId="3Char12">
    <w:name w:val="标题 3 Char1"/>
    <w:semiHidden/>
    <w:qFormat/>
    <w:rPr>
      <w:b/>
      <w:bCs/>
      <w:kern w:val="2"/>
      <w:sz w:val="32"/>
      <w:szCs w:val="32"/>
    </w:rPr>
  </w:style>
  <w:style w:type="character" w:customStyle="1" w:styleId="7CharChar">
    <w:name w:val="标题7 Char Char"/>
    <w:link w:val="75"/>
    <w:qFormat/>
    <w:rPr>
      <w:rFonts w:eastAsia="黑体"/>
      <w:b/>
      <w:bCs/>
      <w:sz w:val="24"/>
      <w:szCs w:val="24"/>
    </w:rPr>
  </w:style>
  <w:style w:type="paragraph" w:customStyle="1" w:styleId="75">
    <w:name w:val="标题7"/>
    <w:basedOn w:val="610"/>
    <w:link w:val="7CharChar"/>
    <w:qFormat/>
    <w:pPr>
      <w:widowControl w:val="0"/>
      <w:spacing w:before="280" w:after="290" w:line="360" w:lineRule="auto"/>
      <w:outlineLvl w:val="6"/>
    </w:pPr>
    <w:rPr>
      <w:rFonts w:asciiTheme="minorHAnsi" w:eastAsia="黑体" w:hAnsiTheme="minorHAnsi" w:cstheme="minorBidi"/>
      <w:sz w:val="24"/>
      <w:szCs w:val="24"/>
    </w:rPr>
  </w:style>
  <w:style w:type="paragraph" w:customStyle="1" w:styleId="610">
    <w:name w:val="标题 61"/>
    <w:basedOn w:val="aff4"/>
    <w:next w:val="1ff1"/>
    <w:uiPriority w:val="99"/>
    <w:qFormat/>
    <w:pPr>
      <w:keepNext/>
      <w:keepLines/>
      <w:widowControl/>
      <w:spacing w:before="240" w:after="64" w:line="480" w:lineRule="auto"/>
      <w:outlineLvl w:val="5"/>
    </w:pPr>
    <w:rPr>
      <w:rFonts w:eastAsia="宋体"/>
      <w:b/>
      <w:bCs/>
      <w:szCs w:val="21"/>
    </w:rPr>
  </w:style>
  <w:style w:type="paragraph" w:customStyle="1" w:styleId="1ff1">
    <w:name w:val="正文缩进1"/>
    <w:basedOn w:val="aff4"/>
    <w:uiPriority w:val="99"/>
    <w:qFormat/>
    <w:pPr>
      <w:widowControl/>
      <w:spacing w:before="200" w:after="200"/>
      <w:ind w:firstLine="420"/>
    </w:pPr>
    <w:rPr>
      <w:rFonts w:eastAsia="宋体"/>
      <w:sz w:val="24"/>
      <w:szCs w:val="21"/>
    </w:rPr>
  </w:style>
  <w:style w:type="character" w:customStyle="1" w:styleId="Char1f5">
    <w:name w:val="信息标题 Char1"/>
    <w:semiHidden/>
    <w:qFormat/>
    <w:rPr>
      <w:rFonts w:ascii="Cambria" w:eastAsia="宋体" w:hAnsi="Cambria" w:cs="Times New Roman"/>
      <w:kern w:val="2"/>
      <w:sz w:val="24"/>
      <w:szCs w:val="24"/>
      <w:shd w:val="pct20" w:color="auto" w:fill="auto"/>
    </w:rPr>
  </w:style>
  <w:style w:type="character" w:customStyle="1" w:styleId="AltLChar">
    <w:name w:val="Alt+L表内文字（左对齐） Char"/>
    <w:link w:val="AltL"/>
    <w:qFormat/>
  </w:style>
  <w:style w:type="paragraph" w:customStyle="1" w:styleId="AltL">
    <w:name w:val="Alt+L表内文字（左对齐）"/>
    <w:basedOn w:val="AltM"/>
    <w:link w:val="AltLChar"/>
    <w:qFormat/>
    <w:pPr>
      <w:jc w:val="left"/>
    </w:pPr>
    <w:rPr>
      <w:rFonts w:asciiTheme="minorHAnsi" w:eastAsiaTheme="minorEastAsia" w:hAnsiTheme="minorHAnsi" w:cstheme="minorBidi"/>
      <w:szCs w:val="22"/>
    </w:rPr>
  </w:style>
  <w:style w:type="paragraph" w:customStyle="1" w:styleId="AltM">
    <w:name w:val="Alt+M_表内文字（居中）"/>
    <w:basedOn w:val="aff4"/>
    <w:qFormat/>
    <w:pPr>
      <w:spacing w:line="300" w:lineRule="auto"/>
    </w:pPr>
    <w:rPr>
      <w:rFonts w:eastAsia="宋体" w:cs="宋体"/>
      <w:sz w:val="21"/>
      <w:szCs w:val="20"/>
    </w:rPr>
  </w:style>
  <w:style w:type="character" w:customStyle="1" w:styleId="CharChare">
    <w:name w:val="表题与图题 Char Char"/>
    <w:qFormat/>
    <w:rPr>
      <w:rFonts w:eastAsia="宋体"/>
      <w:kern w:val="2"/>
      <w:sz w:val="22"/>
      <w:lang w:val="en-US" w:eastAsia="zh-CN"/>
    </w:rPr>
  </w:style>
  <w:style w:type="character" w:customStyle="1" w:styleId="Charff">
    <w:name w:val="正文文本缩进 Char"/>
    <w:qFormat/>
    <w:rPr>
      <w:kern w:val="2"/>
      <w:sz w:val="21"/>
      <w:lang w:eastAsia="zh-TW"/>
    </w:rPr>
  </w:style>
  <w:style w:type="character" w:customStyle="1" w:styleId="afff2">
    <w:name w:val="正文缩进 字符"/>
    <w:link w:val="afff1"/>
    <w:qFormat/>
    <w:rPr>
      <w:rFonts w:ascii="Arial" w:hAnsi="Arial" w:cs="Arial"/>
      <w:sz w:val="24"/>
      <w:szCs w:val="19"/>
    </w:rPr>
  </w:style>
  <w:style w:type="character" w:customStyle="1" w:styleId="afff7">
    <w:name w:val="文档结构图 字符"/>
    <w:link w:val="afff6"/>
    <w:uiPriority w:val="99"/>
    <w:qFormat/>
    <w:rPr>
      <w:sz w:val="24"/>
      <w:shd w:val="clear" w:color="auto" w:fill="000080"/>
    </w:rPr>
  </w:style>
  <w:style w:type="character" w:customStyle="1" w:styleId="term">
    <w:name w:val="term"/>
    <w:qFormat/>
  </w:style>
  <w:style w:type="character" w:customStyle="1" w:styleId="afffffffff8">
    <w:name w:val="“上标”样式"/>
    <w:qFormat/>
    <w:rPr>
      <w:rFonts w:ascii="Times New Roman" w:eastAsia="宋体" w:hAnsi="Times New Roman"/>
      <w:sz w:val="24"/>
      <w:vertAlign w:val="superscript"/>
    </w:rPr>
  </w:style>
  <w:style w:type="character" w:customStyle="1" w:styleId="ALTZCharCharCh">
    <w:name w:val="样式 正文缩进正文（首行缩进两字）缩进ALT+Z表正文正文非缩进正文编号特点四号四号 Char Char Ch..."/>
    <w:qFormat/>
    <w:rPr>
      <w:rFonts w:ascii="仿宋_GB2312" w:eastAsia="仿宋_GB2312" w:hAnsi="宋体"/>
      <w:spacing w:val="0"/>
      <w:kern w:val="2"/>
      <w:sz w:val="24"/>
      <w:szCs w:val="24"/>
      <w:lang w:val="en-US" w:eastAsia="zh-CN" w:bidi="ar-SA"/>
    </w:rPr>
  </w:style>
  <w:style w:type="character" w:customStyle="1" w:styleId="param-value">
    <w:name w:val="param-value"/>
    <w:qFormat/>
  </w:style>
  <w:style w:type="character" w:customStyle="1" w:styleId="5e">
    <w:name w:val="正文文本5"/>
    <w:qFormat/>
    <w:rPr>
      <w:rFonts w:ascii="MingLiU" w:eastAsia="MingLiU" w:hAnsi="MingLiU" w:cs="MingLiU"/>
      <w:color w:val="000000"/>
      <w:spacing w:val="0"/>
      <w:w w:val="100"/>
      <w:position w:val="0"/>
      <w:sz w:val="20"/>
      <w:szCs w:val="20"/>
      <w:shd w:val="clear" w:color="auto" w:fill="FFFFFF"/>
      <w:lang w:val="zh-TW"/>
    </w:rPr>
  </w:style>
  <w:style w:type="character" w:customStyle="1" w:styleId="Char1f6">
    <w:name w:val="批注主题 Char1"/>
    <w:semiHidden/>
    <w:qFormat/>
    <w:rPr>
      <w:rFonts w:ascii="Times New Roman" w:eastAsia="宋体" w:hAnsi="Times New Roman" w:cs="Times New Roman"/>
      <w:b/>
      <w:bCs/>
      <w:kern w:val="2"/>
      <w:sz w:val="24"/>
      <w:szCs w:val="20"/>
    </w:rPr>
  </w:style>
  <w:style w:type="character" w:customStyle="1" w:styleId="CharCharCharChar11">
    <w:name w:val="Char Char Char Char11"/>
    <w:qFormat/>
    <w:rPr>
      <w:rFonts w:ascii="黑体" w:eastAsia="黑体" w:hAnsi="宋体" w:hint="eastAsia"/>
      <w:b/>
      <w:kern w:val="2"/>
      <w:sz w:val="24"/>
      <w:szCs w:val="24"/>
      <w:lang w:val="en-US" w:eastAsia="zh-CN" w:bidi="ar-SA"/>
    </w:rPr>
  </w:style>
  <w:style w:type="character" w:customStyle="1" w:styleId="afffffffff9">
    <w:name w:val="发布"/>
    <w:qFormat/>
    <w:rPr>
      <w:rFonts w:ascii="黑体" w:eastAsia="黑体"/>
      <w:spacing w:val="85"/>
      <w:w w:val="100"/>
      <w:position w:val="3"/>
      <w:sz w:val="28"/>
      <w:szCs w:val="28"/>
    </w:rPr>
  </w:style>
  <w:style w:type="character" w:customStyle="1" w:styleId="Charff0">
    <w:name w:val="附录公式 Char"/>
    <w:link w:val="afffffffffa"/>
    <w:qFormat/>
    <w:rPr>
      <w:rFonts w:ascii="宋体"/>
      <w:lang w:val="en-US" w:eastAsia="zh-CN"/>
    </w:rPr>
  </w:style>
  <w:style w:type="paragraph" w:customStyle="1" w:styleId="afffffffffa">
    <w:name w:val="附录公式"/>
    <w:basedOn w:val="42"/>
    <w:next w:val="42"/>
    <w:link w:val="Charff0"/>
    <w:qFormat/>
    <w:pPr>
      <w:keepNext w:val="0"/>
      <w:keepLines w:val="0"/>
      <w:tabs>
        <w:tab w:val="center" w:pos="4201"/>
        <w:tab w:val="right" w:leader="dot" w:pos="9298"/>
      </w:tabs>
      <w:autoSpaceDE w:val="0"/>
      <w:autoSpaceDN w:val="0"/>
      <w:spacing w:before="0" w:after="0" w:line="240" w:lineRule="auto"/>
      <w:ind w:firstLineChars="200" w:firstLine="420"/>
      <w:jc w:val="both"/>
      <w:outlineLvl w:val="9"/>
    </w:pPr>
    <w:rPr>
      <w:rFonts w:ascii="宋体" w:eastAsiaTheme="minorEastAsia" w:hAnsiTheme="minorHAnsi" w:cstheme="minorBidi"/>
      <w:b w:val="0"/>
      <w:sz w:val="21"/>
      <w:szCs w:val="22"/>
    </w:rPr>
  </w:style>
  <w:style w:type="character" w:customStyle="1" w:styleId="pi1">
    <w:name w:val="pi1"/>
    <w:qFormat/>
    <w:rPr>
      <w:color w:val="0000FF"/>
    </w:rPr>
  </w:style>
  <w:style w:type="character" w:customStyle="1" w:styleId="my5TitleChar">
    <w:name w:val="my5Title Char"/>
    <w:link w:val="my5Title"/>
    <w:qFormat/>
    <w:rPr>
      <w:b/>
      <w:i/>
      <w:sz w:val="22"/>
    </w:rPr>
  </w:style>
  <w:style w:type="paragraph" w:customStyle="1" w:styleId="my5Title">
    <w:name w:val="my5Title"/>
    <w:basedOn w:val="52"/>
    <w:link w:val="my5TitleChar"/>
    <w:qFormat/>
    <w:pPr>
      <w:keepLines w:val="0"/>
      <w:widowControl w:val="0"/>
      <w:spacing w:before="0" w:after="0" w:line="240" w:lineRule="auto"/>
      <w:ind w:left="840"/>
      <w:jc w:val="both"/>
    </w:pPr>
    <w:rPr>
      <w:rFonts w:asciiTheme="minorHAnsi" w:eastAsiaTheme="minorEastAsia" w:hAnsiTheme="minorHAnsi" w:cstheme="minorBidi"/>
      <w:i/>
      <w:sz w:val="22"/>
      <w:szCs w:val="22"/>
    </w:rPr>
  </w:style>
  <w:style w:type="character" w:customStyle="1" w:styleId="Charff1">
    <w:name w:val="报告正文 Char"/>
    <w:link w:val="afffffffffb"/>
    <w:qFormat/>
    <w:rPr>
      <w:sz w:val="24"/>
    </w:rPr>
  </w:style>
  <w:style w:type="paragraph" w:customStyle="1" w:styleId="afffffffffb">
    <w:name w:val="报告正文"/>
    <w:basedOn w:val="aff4"/>
    <w:link w:val="Charff1"/>
    <w:qFormat/>
    <w:pPr>
      <w:widowControl/>
      <w:overflowPunct w:val="0"/>
      <w:autoSpaceDE w:val="0"/>
      <w:autoSpaceDN w:val="0"/>
      <w:adjustRightInd w:val="0"/>
      <w:ind w:firstLine="420"/>
      <w:textAlignment w:val="baseline"/>
    </w:pPr>
    <w:rPr>
      <w:rFonts w:asciiTheme="minorHAnsi" w:eastAsiaTheme="minorEastAsia" w:hAnsiTheme="minorHAnsi" w:cstheme="minorBidi"/>
      <w:sz w:val="24"/>
      <w:szCs w:val="22"/>
    </w:rPr>
  </w:style>
  <w:style w:type="character" w:customStyle="1" w:styleId="111">
    <w:name w:val="不明显参考11"/>
    <w:uiPriority w:val="31"/>
    <w:qFormat/>
    <w:rPr>
      <w:smallCaps/>
      <w:color w:val="C0504D"/>
      <w:u w:val="single"/>
    </w:rPr>
  </w:style>
  <w:style w:type="character" w:customStyle="1" w:styleId="112">
    <w:name w:val="明显参考11"/>
    <w:uiPriority w:val="32"/>
    <w:qFormat/>
    <w:rPr>
      <w:b/>
      <w:bCs/>
      <w:smallCaps/>
      <w:color w:val="C0504D"/>
      <w:spacing w:val="5"/>
      <w:u w:val="single"/>
    </w:rPr>
  </w:style>
  <w:style w:type="character" w:customStyle="1" w:styleId="113">
    <w:name w:val="明显强调11"/>
    <w:uiPriority w:val="21"/>
    <w:qFormat/>
    <w:rPr>
      <w:b/>
      <w:bCs/>
      <w:i/>
      <w:iCs/>
      <w:color w:val="4F81BD"/>
    </w:rPr>
  </w:style>
  <w:style w:type="character" w:customStyle="1" w:styleId="114">
    <w:name w:val="书籍标题11"/>
    <w:uiPriority w:val="33"/>
    <w:qFormat/>
    <w:rPr>
      <w:b/>
      <w:bCs/>
      <w:smallCaps/>
      <w:spacing w:val="5"/>
    </w:rPr>
  </w:style>
  <w:style w:type="character" w:customStyle="1" w:styleId="-2Char0">
    <w:name w:val="浅色底纹 - 强调文字颜色 2 Char"/>
    <w:uiPriority w:val="30"/>
    <w:qFormat/>
    <w:rPr>
      <w:b/>
      <w:bCs/>
      <w:i/>
      <w:iCs/>
      <w:color w:val="4F81BD"/>
      <w:kern w:val="2"/>
      <w:sz w:val="24"/>
    </w:rPr>
  </w:style>
  <w:style w:type="character" w:customStyle="1" w:styleId="afffffffffc">
    <w:name w:val="无间距字符"/>
    <w:link w:val="afffffffffd"/>
    <w:uiPriority w:val="1"/>
    <w:qFormat/>
    <w:rPr>
      <w:sz w:val="24"/>
    </w:rPr>
  </w:style>
  <w:style w:type="paragraph" w:customStyle="1" w:styleId="afffffffffd">
    <w:name w:val="无间距"/>
    <w:link w:val="afffffffffc"/>
    <w:uiPriority w:val="1"/>
    <w:qFormat/>
    <w:pPr>
      <w:spacing w:after="160" w:line="259" w:lineRule="auto"/>
    </w:pPr>
    <w:rPr>
      <w:rFonts w:asciiTheme="minorHAnsi" w:eastAsiaTheme="minorEastAsia" w:hAnsiTheme="minorHAnsi" w:cstheme="minorBidi"/>
      <w:kern w:val="2"/>
      <w:sz w:val="24"/>
      <w:szCs w:val="22"/>
    </w:rPr>
  </w:style>
  <w:style w:type="character" w:customStyle="1" w:styleId="tw4winMark">
    <w:name w:val="tw4winMark"/>
    <w:qFormat/>
    <w:rPr>
      <w:rFonts w:ascii="Courier New" w:hAnsi="Courier New" w:cs="Courier New"/>
      <w:vanish/>
      <w:color w:val="800080"/>
      <w:vertAlign w:val="subscript"/>
    </w:rPr>
  </w:style>
  <w:style w:type="character" w:customStyle="1" w:styleId="afffffffffe">
    <w:name w:val="列出段落 字符"/>
    <w:link w:val="a7"/>
    <w:uiPriority w:val="34"/>
    <w:qFormat/>
    <w:rPr>
      <w:rFonts w:ascii="仿宋" w:eastAsia="仿宋" w:hAnsi="仿宋" w:cs="Times New Roman"/>
      <w:kern w:val="2"/>
      <w:sz w:val="28"/>
      <w:szCs w:val="28"/>
      <w:lang w:val="en-US"/>
    </w:rPr>
  </w:style>
  <w:style w:type="paragraph" w:styleId="a7">
    <w:name w:val="List Paragraph"/>
    <w:basedOn w:val="aff4"/>
    <w:link w:val="afffffffffe"/>
    <w:uiPriority w:val="34"/>
    <w:qFormat/>
    <w:pPr>
      <w:widowControl/>
      <w:numPr>
        <w:ilvl w:val="3"/>
        <w:numId w:val="20"/>
      </w:numPr>
      <w:jc w:val="left"/>
    </w:pPr>
    <w:rPr>
      <w:rFonts w:ascii="仿宋" w:eastAsia="仿宋" w:hAnsi="仿宋"/>
      <w:sz w:val="28"/>
      <w:szCs w:val="28"/>
    </w:rPr>
  </w:style>
  <w:style w:type="character" w:customStyle="1" w:styleId="Charff2">
    <w:name w:val="条款 Char"/>
    <w:link w:val="affffffffff"/>
    <w:qFormat/>
    <w:rPr>
      <w:rFonts w:ascii="Calibri" w:hAnsi="Calibri"/>
    </w:rPr>
  </w:style>
  <w:style w:type="paragraph" w:customStyle="1" w:styleId="affffffffff">
    <w:name w:val="条款"/>
    <w:basedOn w:val="aff4"/>
    <w:link w:val="Charff2"/>
    <w:qFormat/>
    <w:pPr>
      <w:widowControl/>
      <w:tabs>
        <w:tab w:val="left" w:pos="794"/>
      </w:tabs>
      <w:ind w:left="794" w:hanging="794"/>
      <w:jc w:val="left"/>
      <w:textAlignment w:val="center"/>
    </w:pPr>
    <w:rPr>
      <w:rFonts w:ascii="Calibri" w:eastAsiaTheme="minorEastAsia" w:hAnsi="Calibri" w:cstheme="minorBidi"/>
      <w:sz w:val="21"/>
      <w:szCs w:val="22"/>
    </w:rPr>
  </w:style>
  <w:style w:type="character" w:customStyle="1" w:styleId="Charff3">
    <w:name w:val="可研正文 Char"/>
    <w:link w:val="affffffffff0"/>
    <w:qFormat/>
    <w:rPr>
      <w:rFonts w:ascii="仿宋_GB2312" w:eastAsia="仿宋_GB2312" w:hAnsi="宋体"/>
      <w:bCs/>
      <w:sz w:val="28"/>
      <w:szCs w:val="28"/>
    </w:rPr>
  </w:style>
  <w:style w:type="paragraph" w:customStyle="1" w:styleId="affffffffff0">
    <w:name w:val="可研正文"/>
    <w:basedOn w:val="aff4"/>
    <w:link w:val="Charff3"/>
    <w:qFormat/>
    <w:pPr>
      <w:tabs>
        <w:tab w:val="left" w:pos="987"/>
      </w:tabs>
      <w:ind w:left="987" w:hanging="420"/>
    </w:pPr>
    <w:rPr>
      <w:rFonts w:ascii="仿宋_GB2312" w:hAnsi="宋体" w:cstheme="minorBidi"/>
      <w:bCs/>
      <w:sz w:val="28"/>
      <w:szCs w:val="28"/>
    </w:rPr>
  </w:style>
  <w:style w:type="character" w:customStyle="1" w:styleId="affffffffff1">
    <w:name w:val="批注主题 字符"/>
    <w:uiPriority w:val="99"/>
    <w:semiHidden/>
    <w:qFormat/>
    <w:rPr>
      <w:rFonts w:ascii="Times New Roman" w:eastAsia="宋体" w:hAnsi="Times New Roman"/>
      <w:b/>
      <w:bCs/>
      <w:kern w:val="2"/>
      <w:sz w:val="32"/>
      <w:szCs w:val="22"/>
    </w:rPr>
  </w:style>
  <w:style w:type="character" w:customStyle="1" w:styleId="Char23">
    <w:name w:val="签名 Char2"/>
    <w:basedOn w:val="aff5"/>
    <w:qFormat/>
    <w:rPr>
      <w:rFonts w:ascii="Times New Roman" w:eastAsia="仿宋_GB2312" w:hAnsi="Times New Roman" w:cs="Times New Roman"/>
      <w:sz w:val="32"/>
      <w:szCs w:val="24"/>
    </w:rPr>
  </w:style>
  <w:style w:type="character" w:customStyle="1" w:styleId="affff1">
    <w:name w:val="正文文本缩进 字符"/>
    <w:basedOn w:val="aff5"/>
    <w:link w:val="affff0"/>
    <w:qFormat/>
    <w:rPr>
      <w:rFonts w:ascii="Times New Roman" w:eastAsia="宋体" w:hAnsi="Times New Roman" w:cs="Times New Roman"/>
      <w:szCs w:val="20"/>
    </w:rPr>
  </w:style>
  <w:style w:type="character" w:customStyle="1" w:styleId="2Char2">
    <w:name w:val="正文首行缩进 2 Char2"/>
    <w:basedOn w:val="affff1"/>
    <w:qFormat/>
    <w:rPr>
      <w:rFonts w:ascii="Times New Roman" w:eastAsia="宋体" w:hAnsi="Times New Roman" w:cs="Times New Roman"/>
      <w:szCs w:val="20"/>
    </w:rPr>
  </w:style>
  <w:style w:type="character" w:customStyle="1" w:styleId="Char24">
    <w:name w:val="称呼 Char2"/>
    <w:basedOn w:val="aff5"/>
    <w:qFormat/>
    <w:rPr>
      <w:rFonts w:ascii="Times New Roman" w:eastAsia="仿宋_GB2312" w:hAnsi="Times New Roman" w:cs="Times New Roman"/>
      <w:sz w:val="32"/>
      <w:szCs w:val="24"/>
    </w:rPr>
  </w:style>
  <w:style w:type="character" w:customStyle="1" w:styleId="Char25">
    <w:name w:val="尾注文本 Char2"/>
    <w:basedOn w:val="aff5"/>
    <w:qFormat/>
    <w:rPr>
      <w:rFonts w:ascii="Times New Roman" w:eastAsia="仿宋_GB2312" w:hAnsi="Times New Roman" w:cs="Times New Roman"/>
      <w:sz w:val="32"/>
      <w:szCs w:val="24"/>
    </w:rPr>
  </w:style>
  <w:style w:type="character" w:customStyle="1" w:styleId="Char1f7">
    <w:name w:val="纯文本 Char1"/>
    <w:basedOn w:val="aff5"/>
    <w:qFormat/>
    <w:rPr>
      <w:rFonts w:ascii="宋体" w:eastAsia="宋体" w:hAnsi="Courier New" w:cs="Courier New"/>
      <w:szCs w:val="21"/>
    </w:rPr>
  </w:style>
  <w:style w:type="character" w:customStyle="1" w:styleId="Char26">
    <w:name w:val="批注框文本 Char2"/>
    <w:basedOn w:val="aff5"/>
    <w:qFormat/>
    <w:rPr>
      <w:rFonts w:ascii="Times New Roman" w:eastAsia="仿宋_GB2312" w:hAnsi="Times New Roman" w:cs="Times New Roman"/>
      <w:sz w:val="18"/>
      <w:szCs w:val="18"/>
    </w:rPr>
  </w:style>
  <w:style w:type="character" w:customStyle="1" w:styleId="2Char20">
    <w:name w:val="正文文本缩进 2 Char2"/>
    <w:basedOn w:val="aff5"/>
    <w:qFormat/>
    <w:rPr>
      <w:rFonts w:ascii="Times New Roman" w:eastAsia="仿宋_GB2312" w:hAnsi="Times New Roman" w:cs="Times New Roman"/>
      <w:sz w:val="32"/>
      <w:szCs w:val="24"/>
    </w:rPr>
  </w:style>
  <w:style w:type="character" w:customStyle="1" w:styleId="Char27">
    <w:name w:val="宏文本 Char2"/>
    <w:basedOn w:val="aff5"/>
    <w:qFormat/>
    <w:rPr>
      <w:rFonts w:ascii="Courier New" w:eastAsia="宋体" w:hAnsi="Courier New" w:cs="Courier New"/>
      <w:sz w:val="24"/>
      <w:szCs w:val="24"/>
    </w:rPr>
  </w:style>
  <w:style w:type="character" w:customStyle="1" w:styleId="2Char21">
    <w:name w:val="正文文本 2 Char2"/>
    <w:basedOn w:val="aff5"/>
    <w:qFormat/>
    <w:rPr>
      <w:rFonts w:ascii="Times New Roman" w:eastAsia="仿宋_GB2312" w:hAnsi="Times New Roman" w:cs="Times New Roman"/>
      <w:sz w:val="32"/>
      <w:szCs w:val="24"/>
    </w:rPr>
  </w:style>
  <w:style w:type="character" w:customStyle="1" w:styleId="HTMLChar1">
    <w:name w:val="HTML 预设格式 Char1"/>
    <w:basedOn w:val="aff5"/>
    <w:qFormat/>
    <w:rPr>
      <w:rFonts w:ascii="Courier New" w:eastAsia="仿宋_GB2312" w:hAnsi="Courier New" w:cs="Courier New"/>
      <w:sz w:val="20"/>
      <w:szCs w:val="20"/>
    </w:rPr>
  </w:style>
  <w:style w:type="character" w:customStyle="1" w:styleId="Char28">
    <w:name w:val="结束语 Char2"/>
    <w:basedOn w:val="aff5"/>
    <w:qFormat/>
    <w:rPr>
      <w:rFonts w:ascii="Times New Roman" w:eastAsia="仿宋_GB2312" w:hAnsi="Times New Roman" w:cs="Times New Roman"/>
      <w:sz w:val="32"/>
      <w:szCs w:val="24"/>
    </w:rPr>
  </w:style>
  <w:style w:type="character" w:customStyle="1" w:styleId="Char29">
    <w:name w:val="电子邮件签名 Char2"/>
    <w:basedOn w:val="aff5"/>
    <w:qFormat/>
    <w:rPr>
      <w:rFonts w:ascii="Times New Roman" w:eastAsia="仿宋_GB2312" w:hAnsi="Times New Roman" w:cs="Times New Roman"/>
      <w:sz w:val="32"/>
      <w:szCs w:val="24"/>
    </w:rPr>
  </w:style>
  <w:style w:type="character" w:customStyle="1" w:styleId="16">
    <w:name w:val="批注文字 字符1"/>
    <w:basedOn w:val="aff5"/>
    <w:link w:val="afff9"/>
    <w:qFormat/>
    <w:rPr>
      <w:rFonts w:ascii="Times New Roman" w:eastAsia="宋体" w:hAnsi="Times New Roman" w:cs="Times New Roman"/>
      <w:szCs w:val="20"/>
    </w:rPr>
  </w:style>
  <w:style w:type="character" w:customStyle="1" w:styleId="Char2a">
    <w:name w:val="批注主题 Char2"/>
    <w:basedOn w:val="16"/>
    <w:qFormat/>
    <w:rPr>
      <w:rFonts w:ascii="Times New Roman" w:eastAsia="宋体" w:hAnsi="Times New Roman" w:cs="Times New Roman"/>
      <w:b/>
      <w:bCs/>
      <w:szCs w:val="20"/>
    </w:rPr>
  </w:style>
  <w:style w:type="character" w:customStyle="1" w:styleId="Char2b">
    <w:name w:val="日期 Char2"/>
    <w:basedOn w:val="aff5"/>
    <w:qFormat/>
    <w:rPr>
      <w:rFonts w:ascii="Times New Roman" w:eastAsia="仿宋_GB2312" w:hAnsi="Times New Roman" w:cs="Times New Roman"/>
      <w:sz w:val="32"/>
      <w:szCs w:val="24"/>
    </w:rPr>
  </w:style>
  <w:style w:type="character" w:customStyle="1" w:styleId="3Char20">
    <w:name w:val="正文文本 3 Char2"/>
    <w:basedOn w:val="aff5"/>
    <w:qFormat/>
    <w:rPr>
      <w:rFonts w:ascii="Times New Roman" w:eastAsia="仿宋_GB2312" w:hAnsi="Times New Roman" w:cs="Times New Roman"/>
      <w:sz w:val="16"/>
      <w:szCs w:val="16"/>
    </w:rPr>
  </w:style>
  <w:style w:type="character" w:customStyle="1" w:styleId="Char2c">
    <w:name w:val="注释标题 Char2"/>
    <w:basedOn w:val="aff5"/>
    <w:qFormat/>
    <w:rPr>
      <w:rFonts w:ascii="Times New Roman" w:eastAsia="仿宋_GB2312" w:hAnsi="Times New Roman" w:cs="Times New Roman"/>
      <w:sz w:val="32"/>
      <w:szCs w:val="24"/>
    </w:rPr>
  </w:style>
  <w:style w:type="character" w:customStyle="1" w:styleId="Char2d">
    <w:name w:val="副标题 Char2"/>
    <w:basedOn w:val="aff5"/>
    <w:qFormat/>
    <w:rPr>
      <w:rFonts w:asciiTheme="majorHAnsi" w:eastAsia="宋体" w:hAnsiTheme="majorHAnsi" w:cstheme="majorBidi"/>
      <w:b/>
      <w:bCs/>
      <w:kern w:val="28"/>
      <w:sz w:val="32"/>
      <w:szCs w:val="32"/>
    </w:rPr>
  </w:style>
  <w:style w:type="character" w:customStyle="1" w:styleId="Char2e">
    <w:name w:val="正文文本 Char2"/>
    <w:basedOn w:val="aff5"/>
    <w:qFormat/>
    <w:rPr>
      <w:rFonts w:ascii="Times New Roman" w:eastAsia="仿宋_GB2312" w:hAnsi="Times New Roman" w:cs="Times New Roman"/>
      <w:sz w:val="32"/>
      <w:szCs w:val="24"/>
    </w:rPr>
  </w:style>
  <w:style w:type="character" w:customStyle="1" w:styleId="Char2f">
    <w:name w:val="正文首行缩进 Char2"/>
    <w:basedOn w:val="Char2e"/>
    <w:qFormat/>
    <w:rPr>
      <w:rFonts w:ascii="Times New Roman" w:eastAsia="仿宋_GB2312" w:hAnsi="Times New Roman" w:cs="Times New Roman"/>
      <w:sz w:val="32"/>
      <w:szCs w:val="24"/>
    </w:rPr>
  </w:style>
  <w:style w:type="character" w:customStyle="1" w:styleId="HTMLChar10">
    <w:name w:val="HTML 地址 Char1"/>
    <w:basedOn w:val="aff5"/>
    <w:qFormat/>
    <w:rPr>
      <w:rFonts w:ascii="Times New Roman" w:eastAsia="仿宋_GB2312" w:hAnsi="Times New Roman" w:cs="Times New Roman"/>
      <w:i/>
      <w:iCs/>
      <w:sz w:val="32"/>
      <w:szCs w:val="24"/>
    </w:rPr>
  </w:style>
  <w:style w:type="character" w:customStyle="1" w:styleId="Char2f0">
    <w:name w:val="文档结构图 Char2"/>
    <w:basedOn w:val="aff5"/>
    <w:qFormat/>
    <w:rPr>
      <w:rFonts w:ascii="宋体" w:eastAsia="宋体" w:hAnsi="Times New Roman" w:cs="Times New Roman"/>
      <w:sz w:val="18"/>
      <w:szCs w:val="18"/>
    </w:rPr>
  </w:style>
  <w:style w:type="character" w:customStyle="1" w:styleId="Char2f1">
    <w:name w:val="信息标题 Char2"/>
    <w:basedOn w:val="aff5"/>
    <w:qFormat/>
    <w:rPr>
      <w:rFonts w:asciiTheme="majorHAnsi" w:eastAsiaTheme="majorEastAsia" w:hAnsiTheme="majorHAnsi" w:cstheme="majorBidi"/>
      <w:sz w:val="24"/>
      <w:szCs w:val="24"/>
      <w:shd w:val="pct20" w:color="auto" w:fill="auto"/>
    </w:rPr>
  </w:style>
  <w:style w:type="character" w:customStyle="1" w:styleId="Char2f2">
    <w:name w:val="脚注文本 Char2"/>
    <w:basedOn w:val="aff5"/>
    <w:qFormat/>
    <w:rPr>
      <w:rFonts w:ascii="Times New Roman" w:eastAsia="仿宋_GB2312" w:hAnsi="Times New Roman" w:cs="Times New Roman"/>
      <w:sz w:val="18"/>
      <w:szCs w:val="18"/>
    </w:rPr>
  </w:style>
  <w:style w:type="character" w:customStyle="1" w:styleId="3Char21">
    <w:name w:val="正文文本缩进 3 Char2"/>
    <w:basedOn w:val="aff5"/>
    <w:qFormat/>
    <w:rPr>
      <w:rFonts w:ascii="Times New Roman" w:eastAsia="仿宋_GB2312" w:hAnsi="Times New Roman" w:cs="Times New Roman"/>
      <w:sz w:val="16"/>
      <w:szCs w:val="16"/>
    </w:rPr>
  </w:style>
  <w:style w:type="character" w:customStyle="1" w:styleId="Char2f3">
    <w:name w:val="标题 Char2"/>
    <w:basedOn w:val="aff5"/>
    <w:qFormat/>
    <w:rPr>
      <w:rFonts w:asciiTheme="majorHAnsi" w:eastAsia="宋体" w:hAnsiTheme="majorHAnsi" w:cstheme="majorBidi"/>
      <w:b/>
      <w:bCs/>
      <w:sz w:val="32"/>
      <w:szCs w:val="32"/>
    </w:rPr>
  </w:style>
  <w:style w:type="paragraph" w:customStyle="1" w:styleId="Style3Right017">
    <w:name w:val="Style 样式 标题 3 + 黑体 + Right:  0.17&quot;"/>
    <w:basedOn w:val="aff4"/>
    <w:uiPriority w:val="99"/>
    <w:qFormat/>
    <w:pPr>
      <w:keepNext/>
      <w:widowControl/>
      <w:tabs>
        <w:tab w:val="left" w:pos="1224"/>
        <w:tab w:val="left" w:pos="1260"/>
      </w:tabs>
      <w:spacing w:before="120" w:after="60" w:line="312" w:lineRule="auto"/>
      <w:ind w:left="1260" w:right="245" w:hanging="420"/>
      <w:jc w:val="left"/>
      <w:outlineLvl w:val="2"/>
    </w:pPr>
    <w:rPr>
      <w:rFonts w:ascii="Arial" w:eastAsia="黑体" w:hAnsi="Arial"/>
      <w:kern w:val="0"/>
      <w:sz w:val="28"/>
      <w:szCs w:val="20"/>
    </w:rPr>
  </w:style>
  <w:style w:type="paragraph" w:customStyle="1" w:styleId="affffffffff2">
    <w:name w:val="发布部门"/>
    <w:next w:val="42"/>
    <w:qFormat/>
    <w:pPr>
      <w:framePr w:w="7938" w:h="1134" w:hRule="exact" w:hSpace="125" w:vSpace="181" w:wrap="around" w:vAnchor="page" w:hAnchor="page" w:x="2150" w:y="14630" w:anchorLock="1"/>
      <w:spacing w:after="160" w:line="259" w:lineRule="auto"/>
      <w:jc w:val="center"/>
    </w:pPr>
    <w:rPr>
      <w:rFonts w:ascii="宋体" w:hAnsi="Times New Roman"/>
      <w:b/>
      <w:spacing w:val="20"/>
      <w:w w:val="135"/>
      <w:sz w:val="28"/>
    </w:rPr>
  </w:style>
  <w:style w:type="paragraph" w:customStyle="1" w:styleId="116">
    <w:name w:val="标题 11"/>
    <w:basedOn w:val="aff4"/>
    <w:next w:val="aff4"/>
    <w:uiPriority w:val="99"/>
    <w:qFormat/>
    <w:pPr>
      <w:keepNext/>
      <w:keepLines/>
      <w:spacing w:before="340" w:after="330" w:line="578" w:lineRule="auto"/>
      <w:outlineLvl w:val="0"/>
    </w:pPr>
    <w:rPr>
      <w:rFonts w:ascii="Calibri" w:eastAsia="宋体" w:hAnsi="Calibri" w:cs="黑体"/>
      <w:b/>
      <w:bCs/>
      <w:kern w:val="44"/>
      <w:sz w:val="44"/>
      <w:szCs w:val="44"/>
    </w:rPr>
  </w:style>
  <w:style w:type="paragraph" w:customStyle="1" w:styleId="affffffffff3">
    <w:name w:val="正文（科创）"/>
    <w:basedOn w:val="aff4"/>
    <w:next w:val="aff4"/>
    <w:qFormat/>
    <w:pPr>
      <w:widowControl/>
      <w:ind w:firstLineChars="200" w:firstLine="200"/>
      <w:jc w:val="left"/>
    </w:pPr>
    <w:rPr>
      <w:rFonts w:ascii="宋体" w:eastAsia="宋体" w:hAnsi="宋体"/>
      <w:sz w:val="24"/>
      <w:szCs w:val="21"/>
    </w:rPr>
  </w:style>
  <w:style w:type="paragraph" w:customStyle="1" w:styleId="xl76">
    <w:name w:val="xl76"/>
    <w:basedOn w:val="aff4"/>
    <w:qFormat/>
    <w:pPr>
      <w:widowControl/>
      <w:pBdr>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4"/>
    </w:rPr>
  </w:style>
  <w:style w:type="paragraph" w:customStyle="1" w:styleId="affffffffff4">
    <w:name w:val="二级条标题"/>
    <w:basedOn w:val="affffffffff5"/>
    <w:next w:val="42"/>
    <w:uiPriority w:val="99"/>
    <w:qFormat/>
    <w:pPr>
      <w:outlineLvl w:val="3"/>
    </w:pPr>
  </w:style>
  <w:style w:type="paragraph" w:customStyle="1" w:styleId="affffffffff5">
    <w:name w:val="一级条标题"/>
    <w:next w:val="42"/>
    <w:uiPriority w:val="99"/>
    <w:qFormat/>
    <w:pPr>
      <w:spacing w:after="160" w:line="259" w:lineRule="auto"/>
      <w:outlineLvl w:val="2"/>
    </w:pPr>
    <w:rPr>
      <w:rFonts w:ascii="Times New Roman" w:eastAsia="黑体" w:hAnsi="Times New Roman"/>
      <w:sz w:val="21"/>
    </w:rPr>
  </w:style>
  <w:style w:type="paragraph" w:customStyle="1" w:styleId="xl83">
    <w:name w:val="xl83"/>
    <w:basedOn w:val="aff4"/>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eastAsia="宋体" w:hAnsi="宋体" w:cs="宋体"/>
      <w:color w:val="000000"/>
      <w:kern w:val="0"/>
      <w:sz w:val="24"/>
    </w:rPr>
  </w:style>
  <w:style w:type="paragraph" w:customStyle="1" w:styleId="af7">
    <w:name w:val="附录一级条标题"/>
    <w:basedOn w:val="af6"/>
    <w:next w:val="42"/>
    <w:qFormat/>
    <w:pPr>
      <w:numPr>
        <w:ilvl w:val="2"/>
      </w:numPr>
      <w:autoSpaceDN w:val="0"/>
      <w:spacing w:beforeLines="50" w:afterLines="50"/>
      <w:outlineLvl w:val="2"/>
    </w:pPr>
  </w:style>
  <w:style w:type="paragraph" w:customStyle="1" w:styleId="af6">
    <w:name w:val="附录章标题"/>
    <w:next w:val="42"/>
    <w:qFormat/>
    <w:pPr>
      <w:numPr>
        <w:ilvl w:val="1"/>
        <w:numId w:val="21"/>
      </w:numPr>
      <w:wordWrap w:val="0"/>
      <w:overflowPunct w:val="0"/>
      <w:autoSpaceDE w:val="0"/>
      <w:spacing w:beforeLines="100" w:afterLines="100" w:after="160" w:line="276" w:lineRule="auto"/>
      <w:jc w:val="both"/>
      <w:textAlignment w:val="baseline"/>
      <w:outlineLvl w:val="1"/>
    </w:pPr>
    <w:rPr>
      <w:rFonts w:ascii="黑体" w:eastAsia="黑体"/>
      <w:kern w:val="21"/>
      <w:sz w:val="21"/>
      <w:szCs w:val="22"/>
      <w:lang w:eastAsia="en-US" w:bidi="en-US"/>
    </w:rPr>
  </w:style>
  <w:style w:type="paragraph" w:customStyle="1" w:styleId="212ndlevelh22Header2H2UNDERRUBRIK1-2sect12">
    <w:name w:val="样式 标题 2标题12nd levelh22Header 2H2UNDERRUBRIK 1-2sect 1.2..."/>
    <w:basedOn w:val="210"/>
    <w:uiPriority w:val="99"/>
    <w:qFormat/>
    <w:pPr>
      <w:tabs>
        <w:tab w:val="left" w:pos="780"/>
      </w:tabs>
      <w:spacing w:beforeLines="50" w:after="0" w:line="360" w:lineRule="auto"/>
      <w:ind w:left="780" w:hanging="360"/>
    </w:pPr>
    <w:rPr>
      <w:rFonts w:ascii="宋体" w:hAnsi="宋体" w:cs="Times New Roman"/>
      <w:sz w:val="28"/>
    </w:rPr>
  </w:style>
  <w:style w:type="paragraph" w:customStyle="1" w:styleId="xl26">
    <w:name w:val="xl26"/>
    <w:basedOn w:val="aff4"/>
    <w:uiPriority w:val="99"/>
    <w:qFormat/>
    <w:pPr>
      <w:widowControl/>
      <w:pBdr>
        <w:left w:val="single" w:sz="8" w:space="0" w:color="auto"/>
      </w:pBdr>
      <w:spacing w:before="100" w:beforeAutospacing="1" w:after="100" w:afterAutospacing="1"/>
      <w:jc w:val="left"/>
      <w:textAlignment w:val="top"/>
    </w:pPr>
    <w:rPr>
      <w:rFonts w:ascii="宋体" w:eastAsia="宋体" w:hAnsi="宋体" w:cs="宋体"/>
      <w:kern w:val="0"/>
      <w:sz w:val="24"/>
    </w:rPr>
  </w:style>
  <w:style w:type="paragraph" w:customStyle="1" w:styleId="affffffffff6">
    <w:name w:val="表格正文"/>
    <w:basedOn w:val="aff4"/>
    <w:uiPriority w:val="99"/>
    <w:qFormat/>
    <w:pPr>
      <w:widowControl/>
      <w:suppressAutoHyphens/>
      <w:jc w:val="left"/>
    </w:pPr>
    <w:rPr>
      <w:rFonts w:eastAsia="宋体"/>
      <w:kern w:val="1"/>
      <w:sz w:val="21"/>
      <w:lang w:eastAsia="ar-SA"/>
    </w:rPr>
  </w:style>
  <w:style w:type="paragraph" w:customStyle="1" w:styleId="affffffffff7">
    <w:name w:val="图表脚注"/>
    <w:next w:val="42"/>
    <w:uiPriority w:val="99"/>
    <w:qFormat/>
    <w:pPr>
      <w:spacing w:after="160" w:line="259" w:lineRule="auto"/>
      <w:ind w:leftChars="200" w:left="300" w:hangingChars="100" w:hanging="100"/>
      <w:jc w:val="both"/>
    </w:pPr>
    <w:rPr>
      <w:rFonts w:ascii="宋体" w:hAnsi="Times New Roman"/>
      <w:sz w:val="18"/>
    </w:rPr>
  </w:style>
  <w:style w:type="paragraph" w:customStyle="1" w:styleId="affffffffff8">
    <w:name w:val="封面标准文稿类别"/>
    <w:basedOn w:val="affffffffff9"/>
    <w:qFormat/>
    <w:pPr>
      <w:framePr w:wrap="around"/>
      <w:spacing w:line="240" w:lineRule="auto"/>
    </w:pPr>
    <w:rPr>
      <w:sz w:val="24"/>
    </w:rPr>
  </w:style>
  <w:style w:type="paragraph" w:customStyle="1" w:styleId="affffffffff9">
    <w:name w:val="封面一致性程度标识"/>
    <w:basedOn w:val="affffffffffa"/>
    <w:qFormat/>
    <w:pPr>
      <w:framePr w:wrap="around"/>
      <w:spacing w:before="440"/>
    </w:pPr>
    <w:rPr>
      <w:rFonts w:ascii="宋体" w:eastAsia="宋体"/>
    </w:rPr>
  </w:style>
  <w:style w:type="paragraph" w:customStyle="1" w:styleId="affffffffffa">
    <w:name w:val="封面标准英文名称"/>
    <w:basedOn w:val="affffffffffb"/>
    <w:qFormat/>
    <w:pPr>
      <w:framePr w:wrap="around"/>
      <w:spacing w:before="370" w:line="400" w:lineRule="exact"/>
    </w:pPr>
    <w:rPr>
      <w:rFonts w:ascii="Times New Roman"/>
      <w:sz w:val="28"/>
      <w:szCs w:val="28"/>
    </w:rPr>
  </w:style>
  <w:style w:type="paragraph" w:customStyle="1" w:styleId="affffffffffb">
    <w:name w:val="封面标准名称"/>
    <w:qFormat/>
    <w:pPr>
      <w:framePr w:w="9639" w:h="6917" w:hRule="exact" w:wrap="around" w:vAnchor="page" w:hAnchor="page" w:xAlign="center" w:y="6408" w:anchorLock="1"/>
      <w:widowControl w:val="0"/>
      <w:spacing w:after="160" w:line="680" w:lineRule="exact"/>
      <w:jc w:val="center"/>
      <w:textAlignment w:val="center"/>
    </w:pPr>
    <w:rPr>
      <w:rFonts w:ascii="黑体" w:eastAsia="黑体" w:hAnsi="Times New Roman"/>
      <w:sz w:val="52"/>
    </w:rPr>
  </w:style>
  <w:style w:type="paragraph" w:customStyle="1" w:styleId="CharChar3CharCharCharCharCharCharCharCharCharCharCharCharCharCharCharChar1">
    <w:name w:val="Char Char3 Char Char Char Char Char Char Char Char Char Char Char Char Char Char Char Char1"/>
    <w:basedOn w:val="aff4"/>
    <w:next w:val="aff4"/>
    <w:uiPriority w:val="99"/>
    <w:qFormat/>
    <w:pPr>
      <w:widowControl/>
      <w:jc w:val="left"/>
    </w:pPr>
    <w:rPr>
      <w:rFonts w:eastAsia="宋体"/>
      <w:sz w:val="24"/>
    </w:rPr>
  </w:style>
  <w:style w:type="paragraph" w:customStyle="1" w:styleId="a14">
    <w:name w:val="a14"/>
    <w:basedOn w:val="aff4"/>
    <w:uiPriority w:val="99"/>
    <w:qFormat/>
    <w:pPr>
      <w:widowControl/>
      <w:spacing w:before="100" w:beforeAutospacing="1" w:after="100" w:afterAutospacing="1" w:line="300" w:lineRule="atLeast"/>
      <w:ind w:firstLine="375"/>
      <w:jc w:val="left"/>
    </w:pPr>
    <w:rPr>
      <w:rFonts w:ascii="Arial Unicode MS" w:eastAsia="Arial Unicode MS" w:hAnsi="Arial Unicode MS"/>
      <w:kern w:val="0"/>
      <w:sz w:val="21"/>
      <w:szCs w:val="21"/>
    </w:rPr>
  </w:style>
  <w:style w:type="paragraph" w:customStyle="1" w:styleId="affffffffffc">
    <w:name w:val="宽行距正文"/>
    <w:basedOn w:val="afffe"/>
    <w:uiPriority w:val="99"/>
    <w:qFormat/>
    <w:pPr>
      <w:spacing w:after="0" w:line="480" w:lineRule="exact"/>
      <w:ind w:firstLine="493"/>
    </w:pPr>
    <w:rPr>
      <w:sz w:val="24"/>
    </w:rPr>
  </w:style>
  <w:style w:type="paragraph" w:customStyle="1" w:styleId="ad">
    <w:name w:val="#"/>
    <w:basedOn w:val="aff4"/>
    <w:uiPriority w:val="99"/>
    <w:qFormat/>
    <w:pPr>
      <w:numPr>
        <w:numId w:val="22"/>
      </w:numPr>
    </w:pPr>
    <w:rPr>
      <w:rFonts w:eastAsia="宋体"/>
      <w:sz w:val="24"/>
    </w:rPr>
  </w:style>
  <w:style w:type="paragraph" w:customStyle="1" w:styleId="affffffffffd">
    <w:name w:val="表格标题"/>
    <w:basedOn w:val="afffffffff6"/>
    <w:next w:val="afffffffff6"/>
    <w:qFormat/>
    <w:pPr>
      <w:widowControl w:val="0"/>
      <w:jc w:val="center"/>
    </w:pPr>
    <w:rPr>
      <w:b/>
    </w:rPr>
  </w:style>
  <w:style w:type="paragraph" w:customStyle="1" w:styleId="-11">
    <w:name w:val="彩色底纹 - 着色 11"/>
    <w:uiPriority w:val="69"/>
    <w:qFormat/>
    <w:pPr>
      <w:spacing w:after="160" w:line="259" w:lineRule="auto"/>
    </w:pPr>
    <w:rPr>
      <w:rFonts w:ascii="Times New Roman" w:hAnsi="Times New Roman"/>
    </w:rPr>
  </w:style>
  <w:style w:type="paragraph" w:customStyle="1" w:styleId="affffffffffe">
    <w:name w:val="附录四级无"/>
    <w:basedOn w:val="afa"/>
    <w:qFormat/>
    <w:pPr>
      <w:numPr>
        <w:ilvl w:val="0"/>
        <w:numId w:val="0"/>
      </w:numPr>
      <w:spacing w:line="240" w:lineRule="auto"/>
      <w:ind w:left="3000" w:hanging="420"/>
      <w:jc w:val="both"/>
    </w:pPr>
    <w:rPr>
      <w:rFonts w:ascii="宋体" w:eastAsia="宋体" w:hAnsi="Times New Roman"/>
      <w:szCs w:val="21"/>
      <w:lang w:eastAsia="zh-CN" w:bidi="ar-SA"/>
    </w:rPr>
  </w:style>
  <w:style w:type="paragraph" w:customStyle="1" w:styleId="afa">
    <w:name w:val="附录四级条标题"/>
    <w:basedOn w:val="af9"/>
    <w:next w:val="42"/>
    <w:qFormat/>
    <w:pPr>
      <w:numPr>
        <w:ilvl w:val="5"/>
      </w:numPr>
      <w:outlineLvl w:val="5"/>
    </w:pPr>
  </w:style>
  <w:style w:type="paragraph" w:customStyle="1" w:styleId="af9">
    <w:name w:val="附录三级条标题"/>
    <w:basedOn w:val="af8"/>
    <w:next w:val="42"/>
    <w:qFormat/>
    <w:pPr>
      <w:numPr>
        <w:ilvl w:val="4"/>
      </w:numPr>
      <w:outlineLvl w:val="4"/>
    </w:pPr>
  </w:style>
  <w:style w:type="paragraph" w:customStyle="1" w:styleId="af8">
    <w:name w:val="附录二级条标题"/>
    <w:basedOn w:val="aff4"/>
    <w:next w:val="42"/>
    <w:qFormat/>
    <w:pPr>
      <w:widowControl/>
      <w:numPr>
        <w:ilvl w:val="3"/>
        <w:numId w:val="21"/>
      </w:numPr>
      <w:wordWrap w:val="0"/>
      <w:overflowPunct w:val="0"/>
      <w:autoSpaceDE w:val="0"/>
      <w:autoSpaceDN w:val="0"/>
      <w:spacing w:before="50" w:after="50" w:line="276" w:lineRule="auto"/>
      <w:jc w:val="left"/>
      <w:textAlignment w:val="baseline"/>
      <w:outlineLvl w:val="3"/>
    </w:pPr>
    <w:rPr>
      <w:rFonts w:ascii="黑体" w:eastAsia="黑体" w:hAnsi="Calibri"/>
      <w:kern w:val="21"/>
      <w:sz w:val="21"/>
      <w:szCs w:val="22"/>
      <w:lang w:eastAsia="en-US" w:bidi="en-US"/>
    </w:rPr>
  </w:style>
  <w:style w:type="paragraph" w:customStyle="1" w:styleId="1ff2">
    <w:name w:val="修订1"/>
    <w:uiPriority w:val="99"/>
    <w:semiHidden/>
    <w:qFormat/>
    <w:pPr>
      <w:spacing w:after="160" w:line="259" w:lineRule="auto"/>
    </w:pPr>
    <w:rPr>
      <w:rFonts w:ascii="Times New Roman" w:hAnsi="Times New Roman"/>
      <w:kern w:val="2"/>
      <w:sz w:val="24"/>
    </w:rPr>
  </w:style>
  <w:style w:type="paragraph" w:customStyle="1" w:styleId="afffffffffff">
    <w:name w:val="封面落款"/>
    <w:basedOn w:val="aff4"/>
    <w:qFormat/>
    <w:pPr>
      <w:jc w:val="center"/>
    </w:pPr>
    <w:rPr>
      <w:rFonts w:ascii="Arial" w:eastAsia="黑体" w:hAnsi="Arial"/>
    </w:rPr>
  </w:style>
  <w:style w:type="paragraph" w:customStyle="1" w:styleId="afffffffffff0">
    <w:name w:val="普通文字首行不缩进"/>
    <w:basedOn w:val="affff4"/>
    <w:uiPriority w:val="99"/>
    <w:qFormat/>
    <w:rPr>
      <w:rFonts w:ascii="仿宋_GB2312" w:eastAsia="仿宋_GB2312"/>
      <w:sz w:val="30"/>
      <w:szCs w:val="20"/>
    </w:rPr>
  </w:style>
  <w:style w:type="paragraph" w:customStyle="1" w:styleId="2fa">
    <w:name w:val="正文2"/>
    <w:basedOn w:val="aff4"/>
    <w:uiPriority w:val="99"/>
    <w:qFormat/>
    <w:pPr>
      <w:widowControl/>
      <w:overflowPunct w:val="0"/>
      <w:autoSpaceDE w:val="0"/>
      <w:autoSpaceDN w:val="0"/>
      <w:adjustRightInd w:val="0"/>
      <w:spacing w:beforeLines="50" w:afterLines="50" w:line="300" w:lineRule="auto"/>
      <w:ind w:left="2268"/>
      <w:jc w:val="left"/>
    </w:pPr>
    <w:rPr>
      <w:rFonts w:eastAsia="宋体"/>
      <w:kern w:val="0"/>
      <w:sz w:val="24"/>
      <w:szCs w:val="20"/>
    </w:rPr>
  </w:style>
  <w:style w:type="paragraph" w:customStyle="1" w:styleId="1ff3">
    <w:name w:val="1级列项"/>
    <w:basedOn w:val="affffffff4"/>
    <w:uiPriority w:val="99"/>
    <w:qFormat/>
    <w:pPr>
      <w:tabs>
        <w:tab w:val="left" w:pos="360"/>
      </w:tabs>
      <w:spacing w:line="480" w:lineRule="exact"/>
      <w:ind w:left="840"/>
    </w:pPr>
  </w:style>
  <w:style w:type="paragraph" w:customStyle="1" w:styleId="xl24">
    <w:name w:val="xl24"/>
    <w:basedOn w:val="aff4"/>
    <w:uiPriority w:val="99"/>
    <w:qFormat/>
    <w:pPr>
      <w:widowControl/>
      <w:pBdr>
        <w:left w:val="single" w:sz="8" w:space="0" w:color="auto"/>
      </w:pBdr>
      <w:spacing w:before="100" w:beforeAutospacing="1" w:after="100" w:afterAutospacing="1"/>
      <w:jc w:val="left"/>
      <w:textAlignment w:val="top"/>
    </w:pPr>
    <w:rPr>
      <w:rFonts w:eastAsia="宋体"/>
      <w:kern w:val="0"/>
      <w:sz w:val="24"/>
    </w:rPr>
  </w:style>
  <w:style w:type="paragraph" w:customStyle="1" w:styleId="CharChar2CharCharCharCharCharCharCharCharCharChar2">
    <w:name w:val="Char Char2 Char Char Char Char Char Char Char Char Char Char2"/>
    <w:basedOn w:val="afff6"/>
    <w:uiPriority w:val="99"/>
    <w:qFormat/>
    <w:pPr>
      <w:widowControl w:val="0"/>
      <w:adjustRightInd w:val="0"/>
      <w:snapToGrid w:val="0"/>
      <w:spacing w:beforeLines="50" w:afterLines="50"/>
      <w:jc w:val="both"/>
    </w:pPr>
    <w:rPr>
      <w:sz w:val="21"/>
    </w:rPr>
  </w:style>
  <w:style w:type="paragraph" w:customStyle="1" w:styleId="afffffffffff1">
    <w:name w:val="封面文档编号"/>
    <w:basedOn w:val="affffffff4"/>
    <w:uiPriority w:val="99"/>
    <w:qFormat/>
    <w:pPr>
      <w:spacing w:line="640" w:lineRule="exact"/>
      <w:ind w:firstLine="0"/>
      <w:jc w:val="center"/>
    </w:pPr>
    <w:rPr>
      <w:rFonts w:ascii="黑体" w:eastAsia="黑体"/>
      <w:b/>
      <w:sz w:val="32"/>
      <w:szCs w:val="32"/>
    </w:rPr>
  </w:style>
  <w:style w:type="paragraph" w:customStyle="1" w:styleId="Formtitle">
    <w:name w:val="Formtitle"/>
    <w:basedOn w:val="aff4"/>
    <w:next w:val="aff4"/>
    <w:uiPriority w:val="99"/>
    <w:qFormat/>
    <w:pPr>
      <w:widowControl/>
      <w:spacing w:line="260" w:lineRule="exact"/>
      <w:jc w:val="left"/>
    </w:pPr>
    <w:rPr>
      <w:rFonts w:ascii="Tahoma" w:eastAsia="宋体" w:hAnsi="Tahoma"/>
      <w:b/>
      <w:caps/>
      <w:spacing w:val="30"/>
      <w:kern w:val="0"/>
      <w:sz w:val="28"/>
      <w:szCs w:val="20"/>
    </w:rPr>
  </w:style>
  <w:style w:type="paragraph" w:customStyle="1" w:styleId="3sect123h33H3Heading3-oldCTLevel3TopicHeadi">
    <w:name w:val="样式 标题 3sect1.2.3h33H3Heading 3 - oldCTLevel 3 Topic Headi..."/>
    <w:basedOn w:val="34"/>
    <w:uiPriority w:val="99"/>
    <w:qFormat/>
    <w:pPr>
      <w:widowControl w:val="0"/>
      <w:tabs>
        <w:tab w:val="left" w:pos="1080"/>
      </w:tabs>
      <w:spacing w:beforeLines="100" w:afterLines="50" w:line="240" w:lineRule="auto"/>
      <w:jc w:val="both"/>
    </w:pPr>
    <w:rPr>
      <w:rFonts w:ascii="宋体" w:hAnsi="宋体"/>
      <w:b w:val="0"/>
      <w:kern w:val="0"/>
    </w:rPr>
  </w:style>
  <w:style w:type="paragraph" w:customStyle="1" w:styleId="afffffffffff2">
    <w:name w:val="四级条标题"/>
    <w:basedOn w:val="aff4"/>
    <w:next w:val="42"/>
    <w:uiPriority w:val="99"/>
    <w:qFormat/>
    <w:pPr>
      <w:widowControl/>
      <w:spacing w:beforeLines="50" w:afterLines="50"/>
      <w:jc w:val="left"/>
      <w:outlineLvl w:val="5"/>
    </w:pPr>
    <w:rPr>
      <w:rFonts w:ascii="黑体" w:eastAsia="黑体"/>
      <w:kern w:val="0"/>
      <w:sz w:val="21"/>
      <w:szCs w:val="21"/>
    </w:rPr>
  </w:style>
  <w:style w:type="paragraph" w:customStyle="1" w:styleId="afffffffffff3">
    <w:name w:val="标准标志"/>
    <w:next w:val="aff4"/>
    <w:qFormat/>
    <w:pPr>
      <w:framePr w:w="2546" w:h="1389" w:hRule="exact" w:hSpace="181" w:vSpace="181" w:wrap="around" w:hAnchor="margin" w:x="6522" w:y="398" w:anchorLock="1"/>
      <w:shd w:val="solid" w:color="FFFFFF" w:fill="FFFFFF"/>
      <w:spacing w:after="160" w:line="0" w:lineRule="atLeast"/>
      <w:jc w:val="right"/>
    </w:pPr>
    <w:rPr>
      <w:rFonts w:ascii="Times New Roman" w:hAnsi="Times New Roman"/>
      <w:b/>
      <w:w w:val="170"/>
      <w:sz w:val="96"/>
      <w:szCs w:val="96"/>
    </w:rPr>
  </w:style>
  <w:style w:type="paragraph" w:customStyle="1" w:styleId="2fb">
    <w:name w:val="2级标题"/>
    <w:basedOn w:val="aff4"/>
    <w:uiPriority w:val="99"/>
    <w:qFormat/>
    <w:pPr>
      <w:tabs>
        <w:tab w:val="left" w:pos="240"/>
      </w:tabs>
      <w:adjustRightInd w:val="0"/>
      <w:snapToGrid w:val="0"/>
      <w:spacing w:before="480" w:after="360"/>
      <w:jc w:val="left"/>
      <w:outlineLvl w:val="1"/>
    </w:pPr>
    <w:rPr>
      <w:rFonts w:eastAsia="黑体"/>
      <w:sz w:val="30"/>
    </w:rPr>
  </w:style>
  <w:style w:type="paragraph" w:customStyle="1" w:styleId="1ff4">
    <w:name w:val="纯文本1"/>
    <w:basedOn w:val="aff4"/>
    <w:uiPriority w:val="99"/>
    <w:qFormat/>
    <w:rPr>
      <w:rFonts w:ascii="宋体" w:eastAsia="宋体" w:hAnsi="Courier New"/>
      <w:kern w:val="0"/>
      <w:sz w:val="24"/>
      <w:szCs w:val="20"/>
    </w:rPr>
  </w:style>
  <w:style w:type="paragraph" w:customStyle="1" w:styleId="afffffffffff4">
    <w:name w:val="南网典设正文格式"/>
    <w:basedOn w:val="1ff5"/>
    <w:uiPriority w:val="99"/>
    <w:qFormat/>
    <w:pPr>
      <w:adjustRightInd w:val="0"/>
      <w:snapToGrid w:val="0"/>
      <w:spacing w:after="0" w:line="360" w:lineRule="auto"/>
      <w:ind w:leftChars="0" w:left="0" w:firstLineChars="200" w:firstLine="200"/>
    </w:pPr>
    <w:rPr>
      <w:color w:val="000000"/>
      <w:sz w:val="24"/>
    </w:rPr>
  </w:style>
  <w:style w:type="paragraph" w:customStyle="1" w:styleId="1ff5">
    <w:name w:val="正文文本缩进1"/>
    <w:basedOn w:val="aff4"/>
    <w:uiPriority w:val="99"/>
    <w:qFormat/>
    <w:pPr>
      <w:spacing w:after="120"/>
      <w:ind w:leftChars="200" w:left="420"/>
    </w:pPr>
    <w:rPr>
      <w:rFonts w:eastAsia="宋体"/>
      <w:sz w:val="21"/>
    </w:rPr>
  </w:style>
  <w:style w:type="paragraph" w:customStyle="1" w:styleId="afffffffffff5">
    <w:name w:val="样式 正文"/>
    <w:basedOn w:val="aff4"/>
    <w:uiPriority w:val="99"/>
    <w:qFormat/>
    <w:pPr>
      <w:ind w:firstLineChars="200" w:firstLine="480"/>
      <w:jc w:val="left"/>
    </w:pPr>
    <w:rPr>
      <w:rFonts w:ascii="宋体" w:eastAsia="宋体" w:hAnsi="宋体" w:cs="宋体"/>
      <w:sz w:val="24"/>
      <w:szCs w:val="20"/>
    </w:rPr>
  </w:style>
  <w:style w:type="paragraph" w:customStyle="1" w:styleId="1ff6">
    <w:name w:val="书目1"/>
    <w:basedOn w:val="aff4"/>
    <w:next w:val="aff4"/>
    <w:uiPriority w:val="37"/>
    <w:unhideWhenUsed/>
    <w:qFormat/>
    <w:pPr>
      <w:widowControl/>
      <w:jc w:val="left"/>
    </w:pPr>
    <w:rPr>
      <w:rFonts w:eastAsia="宋体"/>
      <w:sz w:val="24"/>
      <w:szCs w:val="20"/>
    </w:rPr>
  </w:style>
  <w:style w:type="paragraph" w:customStyle="1" w:styleId="CharChar1CharCharCharCharCharChar">
    <w:name w:val="Char Char1 Char Char Char Char Char Char"/>
    <w:basedOn w:val="aff4"/>
    <w:uiPriority w:val="99"/>
    <w:qFormat/>
    <w:pPr>
      <w:widowControl/>
      <w:spacing w:line="240" w:lineRule="exact"/>
      <w:jc w:val="left"/>
    </w:pPr>
    <w:rPr>
      <w:rFonts w:ascii="Verdana" w:hAnsi="Verdana"/>
      <w:kern w:val="0"/>
      <w:sz w:val="24"/>
      <w:szCs w:val="20"/>
      <w:lang w:eastAsia="en-US"/>
    </w:r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aff4"/>
    <w:uiPriority w:val="99"/>
    <w:qFormat/>
    <w:pPr>
      <w:widowControl/>
      <w:spacing w:line="240" w:lineRule="exact"/>
      <w:jc w:val="left"/>
    </w:pPr>
    <w:rPr>
      <w:rFonts w:ascii="Verdana" w:eastAsia="宋体" w:hAnsi="Verdana"/>
      <w:kern w:val="0"/>
      <w:sz w:val="20"/>
      <w:szCs w:val="20"/>
      <w:lang w:eastAsia="en-US"/>
    </w:rPr>
  </w:style>
  <w:style w:type="paragraph" w:customStyle="1" w:styleId="Char1f8">
    <w:name w:val="Char1"/>
    <w:basedOn w:val="aff4"/>
    <w:qFormat/>
    <w:pPr>
      <w:widowControl/>
      <w:jc w:val="left"/>
    </w:pPr>
    <w:rPr>
      <w:rFonts w:eastAsia="宋体"/>
      <w:sz w:val="24"/>
    </w:rPr>
  </w:style>
  <w:style w:type="paragraph" w:customStyle="1" w:styleId="212ndlevelh22Header2H2UNDERRUBRIK1-2sect122">
    <w:name w:val="样式 标题 2标题12nd levelh22Header 2H2UNDERRUBRIK 1-2sect 1.2...2"/>
    <w:basedOn w:val="210"/>
    <w:uiPriority w:val="99"/>
    <w:qFormat/>
    <w:pPr>
      <w:spacing w:beforeLines="50" w:after="60" w:line="360" w:lineRule="auto"/>
      <w:ind w:left="576" w:hanging="576"/>
    </w:pPr>
    <w:rPr>
      <w:rFonts w:ascii="宋体" w:hAnsi="宋体" w:cs="Times New Roman"/>
      <w:sz w:val="30"/>
    </w:rPr>
  </w:style>
  <w:style w:type="paragraph" w:customStyle="1" w:styleId="afffffffffff6">
    <w:name w:val="标准称谓"/>
    <w:next w:val="aff4"/>
    <w:qFormat/>
    <w:pPr>
      <w:framePr w:w="9639" w:h="624" w:hRule="exact" w:hSpace="181" w:vSpace="181" w:wrap="around" w:vAnchor="page" w:hAnchor="page" w:x="1419" w:y="2286" w:anchorLock="1"/>
      <w:widowControl w:val="0"/>
      <w:kinsoku w:val="0"/>
      <w:overflowPunct w:val="0"/>
      <w:autoSpaceDE w:val="0"/>
      <w:autoSpaceDN w:val="0"/>
      <w:spacing w:after="160" w:line="0" w:lineRule="atLeast"/>
      <w:jc w:val="distribute"/>
    </w:pPr>
    <w:rPr>
      <w:rFonts w:ascii="宋体" w:hAnsi="Times New Roman"/>
      <w:b/>
      <w:bCs/>
      <w:spacing w:val="20"/>
      <w:w w:val="148"/>
      <w:sz w:val="48"/>
    </w:rPr>
  </w:style>
  <w:style w:type="paragraph" w:customStyle="1" w:styleId="CharChar2CharCharCharCharCharCharCharCharCharChar">
    <w:name w:val="Char Char2 Char Char Char Char Char Char Char Char Char Char"/>
    <w:basedOn w:val="afff6"/>
    <w:uiPriority w:val="99"/>
    <w:qFormat/>
    <w:pPr>
      <w:widowControl w:val="0"/>
      <w:adjustRightInd w:val="0"/>
      <w:snapToGrid w:val="0"/>
      <w:spacing w:beforeLines="50" w:afterLines="50"/>
      <w:jc w:val="both"/>
    </w:pPr>
    <w:rPr>
      <w:sz w:val="21"/>
    </w:rPr>
  </w:style>
  <w:style w:type="paragraph" w:customStyle="1" w:styleId="xl70">
    <w:name w:val="xl70"/>
    <w:basedOn w:val="af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ParaCharCharCharCharCharCharCharCharCharChar">
    <w:name w:val="默认段落字体 Para Char Char Char Char Char Char Char Char Char Char"/>
    <w:basedOn w:val="aff4"/>
    <w:uiPriority w:val="99"/>
    <w:qFormat/>
    <w:rPr>
      <w:rFonts w:eastAsia="宋体"/>
      <w:sz w:val="21"/>
    </w:rPr>
  </w:style>
  <w:style w:type="paragraph" w:customStyle="1" w:styleId="afffffffffff7">
    <w:name w:val="基准标题"/>
    <w:basedOn w:val="afffe"/>
    <w:next w:val="afffe"/>
    <w:uiPriority w:val="99"/>
    <w:qFormat/>
    <w:pPr>
      <w:keepNext/>
      <w:keepLines/>
      <w:spacing w:before="200" w:after="0" w:line="180" w:lineRule="atLeast"/>
    </w:pPr>
    <w:rPr>
      <w:rFonts w:ascii="Arial Black" w:hAnsi="Arial Black"/>
      <w:spacing w:val="-10"/>
      <w:kern w:val="28"/>
      <w:sz w:val="24"/>
      <w:szCs w:val="21"/>
    </w:rPr>
  </w:style>
  <w:style w:type="paragraph" w:customStyle="1" w:styleId="1">
    <w:name w:val="_标题1"/>
    <w:basedOn w:val="14"/>
    <w:next w:val="affffffff2"/>
    <w:qFormat/>
    <w:pPr>
      <w:widowControl w:val="0"/>
      <w:numPr>
        <w:numId w:val="2"/>
      </w:numPr>
      <w:spacing w:beforeLines="50" w:afterLines="50" w:line="578" w:lineRule="auto"/>
      <w:jc w:val="center"/>
    </w:pPr>
    <w:rPr>
      <w:rFonts w:ascii="Arial" w:eastAsia="黑体" w:hAnsi="Arial"/>
      <w:b w:val="0"/>
      <w:bCs/>
      <w:sz w:val="44"/>
      <w:szCs w:val="44"/>
    </w:rPr>
  </w:style>
  <w:style w:type="paragraph" w:customStyle="1" w:styleId="117">
    <w:name w:val="样式 (西文) 宋体 小四 行距: 多倍行距 1.1 字行"/>
    <w:basedOn w:val="aff4"/>
    <w:qFormat/>
    <w:pPr>
      <w:tabs>
        <w:tab w:val="left" w:pos="780"/>
      </w:tabs>
      <w:ind w:leftChars="200" w:left="780" w:hangingChars="200" w:hanging="360"/>
    </w:pPr>
    <w:rPr>
      <w:rFonts w:eastAsia="宋体"/>
      <w:sz w:val="21"/>
    </w:rPr>
  </w:style>
  <w:style w:type="paragraph" w:customStyle="1" w:styleId="xl84">
    <w:name w:val="xl84"/>
    <w:basedOn w:val="aff4"/>
    <w:qFormat/>
    <w:pPr>
      <w:widowControl/>
      <w:pBdr>
        <w:left w:val="single" w:sz="8" w:space="0" w:color="auto"/>
        <w:right w:val="single" w:sz="8" w:space="0" w:color="auto"/>
      </w:pBdr>
      <w:spacing w:before="100" w:beforeAutospacing="1" w:after="100" w:afterAutospacing="1"/>
      <w:jc w:val="center"/>
    </w:pPr>
    <w:rPr>
      <w:rFonts w:ascii="宋体" w:eastAsia="宋体" w:hAnsi="宋体" w:cs="宋体"/>
      <w:color w:val="000000"/>
      <w:kern w:val="0"/>
      <w:sz w:val="24"/>
    </w:rPr>
  </w:style>
  <w:style w:type="paragraph" w:customStyle="1" w:styleId="afffffffffff8">
    <w:name w:val="文档正文"/>
    <w:basedOn w:val="aff4"/>
    <w:qFormat/>
    <w:pPr>
      <w:tabs>
        <w:tab w:val="left" w:pos="0"/>
        <w:tab w:val="left" w:pos="1560"/>
      </w:tabs>
      <w:adjustRightInd w:val="0"/>
      <w:spacing w:beforeLines="50" w:afterLines="50"/>
      <w:ind w:firstLine="540"/>
    </w:pPr>
    <w:rPr>
      <w:rFonts w:ascii="Arial" w:eastAsia="宋体" w:hAnsi="Arial"/>
      <w:kern w:val="0"/>
      <w:sz w:val="24"/>
    </w:rPr>
  </w:style>
  <w:style w:type="paragraph" w:customStyle="1" w:styleId="41">
    <w:name w:val="样式4"/>
    <w:basedOn w:val="14"/>
    <w:qFormat/>
    <w:pPr>
      <w:numPr>
        <w:numId w:val="23"/>
      </w:numPr>
      <w:spacing w:before="0" w:after="120" w:line="240" w:lineRule="auto"/>
    </w:pPr>
    <w:rPr>
      <w:rFonts w:ascii="宋体" w:hAnsi="宋体"/>
      <w:sz w:val="32"/>
      <w:szCs w:val="32"/>
    </w:rPr>
  </w:style>
  <w:style w:type="paragraph" w:customStyle="1" w:styleId="afffffffffff9">
    <w:name w:val="封面 黑体一号 居中"/>
    <w:basedOn w:val="afffffffffffa"/>
    <w:next w:val="afffffffffffa"/>
    <w:uiPriority w:val="18"/>
    <w:qFormat/>
    <w:pPr>
      <w:jc w:val="center"/>
    </w:pPr>
    <w:rPr>
      <w:sz w:val="52"/>
    </w:rPr>
  </w:style>
  <w:style w:type="paragraph" w:customStyle="1" w:styleId="afffffffffffa">
    <w:name w:val="封面  样式基准"/>
    <w:basedOn w:val="aff4"/>
    <w:uiPriority w:val="18"/>
    <w:qFormat/>
    <w:pPr>
      <w:wordWrap w:val="0"/>
    </w:pPr>
    <w:rPr>
      <w:rFonts w:ascii="黑体" w:eastAsia="黑体" w:hAnsi="宋体"/>
      <w:sz w:val="24"/>
      <w:szCs w:val="21"/>
    </w:rPr>
  </w:style>
  <w:style w:type="paragraph" w:customStyle="1" w:styleId="afffffffffffb">
    <w:name w:val="标准书眉_偶数页"/>
    <w:basedOn w:val="afffffffffffc"/>
    <w:next w:val="aff4"/>
    <w:qFormat/>
    <w:pPr>
      <w:spacing w:line="240" w:lineRule="auto"/>
      <w:jc w:val="left"/>
    </w:pPr>
    <w:rPr>
      <w:rFonts w:hAnsi="Times New Roman"/>
      <w:lang w:eastAsia="zh-CN" w:bidi="ar-SA"/>
    </w:rPr>
  </w:style>
  <w:style w:type="paragraph" w:customStyle="1" w:styleId="afffffffffffc">
    <w:name w:val="标准书眉_奇数页"/>
    <w:next w:val="aff4"/>
    <w:qFormat/>
    <w:pPr>
      <w:tabs>
        <w:tab w:val="center" w:pos="4154"/>
        <w:tab w:val="right" w:pos="8306"/>
      </w:tabs>
      <w:spacing w:after="220" w:line="276" w:lineRule="auto"/>
      <w:jc w:val="right"/>
    </w:pPr>
    <w:rPr>
      <w:rFonts w:ascii="黑体" w:eastAsia="黑体"/>
      <w:sz w:val="21"/>
      <w:szCs w:val="21"/>
      <w:lang w:eastAsia="en-US" w:bidi="en-US"/>
    </w:rPr>
  </w:style>
  <w:style w:type="paragraph" w:customStyle="1" w:styleId="68">
    <w:name w:val="6"/>
    <w:next w:val="aff4"/>
    <w:qFormat/>
    <w:pPr>
      <w:spacing w:after="160" w:line="360" w:lineRule="auto"/>
    </w:pPr>
    <w:rPr>
      <w:rFonts w:ascii="Times New Roman" w:hAnsi="Times New Roman"/>
      <w:kern w:val="2"/>
      <w:sz w:val="24"/>
    </w:rPr>
  </w:style>
  <w:style w:type="paragraph" w:customStyle="1" w:styleId="afffffffffffd">
    <w:name w:val="标准小三"/>
    <w:basedOn w:val="aff4"/>
    <w:uiPriority w:val="99"/>
    <w:qFormat/>
    <w:pPr>
      <w:widowControl/>
      <w:ind w:firstLineChars="200" w:firstLine="600"/>
      <w:jc w:val="left"/>
    </w:pPr>
    <w:rPr>
      <w:rFonts w:ascii="宋体" w:eastAsia="宋体" w:cs="宋体"/>
      <w:sz w:val="30"/>
      <w:szCs w:val="20"/>
    </w:rPr>
  </w:style>
  <w:style w:type="paragraph" w:customStyle="1" w:styleId="font5">
    <w:name w:val="font5"/>
    <w:basedOn w:val="aff4"/>
    <w:qFormat/>
    <w:pPr>
      <w:widowControl/>
      <w:spacing w:before="100" w:beforeAutospacing="1" w:after="100" w:afterAutospacing="1"/>
      <w:jc w:val="left"/>
    </w:pPr>
    <w:rPr>
      <w:rFonts w:eastAsia="宋体"/>
      <w:kern w:val="0"/>
      <w:sz w:val="24"/>
    </w:rPr>
  </w:style>
  <w:style w:type="paragraph" w:customStyle="1" w:styleId="1CharCharCharChar">
    <w:name w:val="1 Char Char Char Char"/>
    <w:basedOn w:val="aff4"/>
    <w:uiPriority w:val="99"/>
    <w:qFormat/>
    <w:pPr>
      <w:tabs>
        <w:tab w:val="left" w:pos="720"/>
      </w:tabs>
      <w:ind w:left="360" w:hanging="360"/>
    </w:pPr>
    <w:rPr>
      <w:rFonts w:eastAsia="宋体"/>
      <w:sz w:val="24"/>
    </w:rPr>
  </w:style>
  <w:style w:type="paragraph" w:customStyle="1" w:styleId="CharChar1Char">
    <w:name w:val="Char Char1 Char"/>
    <w:basedOn w:val="aff4"/>
    <w:uiPriority w:val="99"/>
    <w:qFormat/>
    <w:pPr>
      <w:widowControl/>
      <w:adjustRightInd w:val="0"/>
      <w:jc w:val="left"/>
    </w:pPr>
    <w:rPr>
      <w:rFonts w:eastAsia="宋体" w:cs="Angsana New"/>
      <w:kern w:val="0"/>
      <w:sz w:val="24"/>
      <w:szCs w:val="20"/>
      <w:lang w:bidi="th-TH"/>
    </w:rPr>
  </w:style>
  <w:style w:type="paragraph" w:customStyle="1" w:styleId="CharCharf">
    <w:name w:val="正文缩进 Char Char"/>
    <w:basedOn w:val="aff4"/>
    <w:uiPriority w:val="99"/>
    <w:qFormat/>
    <w:pPr>
      <w:widowControl/>
      <w:spacing w:before="50" w:after="50"/>
      <w:ind w:firstLineChars="200" w:firstLine="420"/>
      <w:jc w:val="left"/>
    </w:pPr>
    <w:rPr>
      <w:rFonts w:eastAsia="宋体"/>
      <w:sz w:val="24"/>
      <w:szCs w:val="20"/>
    </w:rPr>
  </w:style>
  <w:style w:type="paragraph" w:customStyle="1" w:styleId="afffffffffffe">
    <w:name w:val="其他标准标志"/>
    <w:basedOn w:val="afffffffffff3"/>
    <w:qFormat/>
    <w:pPr>
      <w:framePr w:w="6101" w:wrap="around" w:vAnchor="page" w:hAnchor="page" w:x="4673" w:y="942"/>
    </w:pPr>
    <w:rPr>
      <w:w w:val="130"/>
    </w:rPr>
  </w:style>
  <w:style w:type="paragraph" w:customStyle="1" w:styleId="ParaCharCharCharCharChar">
    <w:name w:val="默认段落字体 Para Char Char Char Char Char"/>
    <w:basedOn w:val="aff4"/>
    <w:uiPriority w:val="99"/>
    <w:qFormat/>
    <w:pPr>
      <w:widowControl/>
      <w:adjustRightInd w:val="0"/>
      <w:jc w:val="left"/>
    </w:pPr>
    <w:rPr>
      <w:rFonts w:eastAsia="宋体"/>
      <w:sz w:val="24"/>
    </w:rPr>
  </w:style>
  <w:style w:type="paragraph" w:customStyle="1" w:styleId="Char1CharCharCharCharCharCharCharCharCharCharCharCharCharChar">
    <w:name w:val="Char1 Char Char Char Char Char Char Char Char Char Char Char Char Char Char"/>
    <w:basedOn w:val="aff4"/>
    <w:semiHidden/>
    <w:qFormat/>
    <w:pPr>
      <w:spacing w:before="240" w:after="120" w:line="288" w:lineRule="auto"/>
      <w:ind w:firstLineChars="200" w:firstLine="200"/>
      <w:jc w:val="left"/>
    </w:pPr>
    <w:rPr>
      <w:rFonts w:ascii="Tahoma" w:eastAsia="宋体" w:hAnsi="Tahoma"/>
      <w:sz w:val="24"/>
    </w:rPr>
  </w:style>
  <w:style w:type="paragraph" w:customStyle="1" w:styleId="14ALTZCharCh">
    <w:name w:val="样式 正文缩进表正文正文非缩进正文不缩进特点段1标题4ALT+Z四号水上软件特点 Char正文不缩进 Ch..."/>
    <w:basedOn w:val="1ff1"/>
    <w:uiPriority w:val="99"/>
    <w:qFormat/>
    <w:pPr>
      <w:widowControl w:val="0"/>
      <w:spacing w:before="0" w:after="0"/>
      <w:ind w:firstLineChars="200" w:firstLine="200"/>
    </w:pPr>
    <w:rPr>
      <w:rFonts w:ascii="宋体" w:hAnsi="宋体" w:cs="宋体"/>
      <w:color w:val="000000"/>
      <w:szCs w:val="20"/>
    </w:rPr>
  </w:style>
  <w:style w:type="paragraph" w:customStyle="1" w:styleId="07">
    <w:name w:val="样式07"/>
    <w:basedOn w:val="aff4"/>
    <w:uiPriority w:val="99"/>
    <w:qFormat/>
    <w:pPr>
      <w:tabs>
        <w:tab w:val="left" w:pos="1370"/>
      </w:tabs>
      <w:spacing w:beforeLines="50" w:afterLines="50" w:line="300" w:lineRule="auto"/>
      <w:ind w:left="1370" w:hanging="425"/>
    </w:pPr>
    <w:rPr>
      <w:rFonts w:eastAsia="宋体"/>
      <w:b/>
      <w:sz w:val="24"/>
    </w:rPr>
  </w:style>
  <w:style w:type="paragraph" w:customStyle="1" w:styleId="Char110">
    <w:name w:val="Char11"/>
    <w:basedOn w:val="aff4"/>
    <w:uiPriority w:val="99"/>
    <w:qFormat/>
    <w:pPr>
      <w:widowControl/>
      <w:jc w:val="left"/>
    </w:pPr>
    <w:rPr>
      <w:rFonts w:ascii="仿宋_GB2312"/>
      <w:b/>
      <w:szCs w:val="32"/>
    </w:rPr>
  </w:style>
  <w:style w:type="paragraph" w:customStyle="1" w:styleId="2fc">
    <w:name w:val="修订2"/>
    <w:uiPriority w:val="99"/>
    <w:qFormat/>
    <w:pPr>
      <w:spacing w:after="160" w:line="259" w:lineRule="auto"/>
    </w:pPr>
    <w:rPr>
      <w:rFonts w:ascii="Times New Roman" w:hAnsi="Times New Roman"/>
      <w:kern w:val="2"/>
      <w:sz w:val="24"/>
    </w:rPr>
  </w:style>
  <w:style w:type="paragraph" w:customStyle="1" w:styleId="affffffffffff">
    <w:name w:val="表格文本居中"/>
    <w:basedOn w:val="aff4"/>
    <w:uiPriority w:val="99"/>
    <w:qFormat/>
    <w:pPr>
      <w:jc w:val="center"/>
    </w:pPr>
    <w:rPr>
      <w:rFonts w:eastAsia="宋体"/>
      <w:sz w:val="21"/>
    </w:rPr>
  </w:style>
  <w:style w:type="paragraph" w:customStyle="1" w:styleId="Char2CharCharCharCharCharChar">
    <w:name w:val="Char2 Char Char Char Char Char Char"/>
    <w:basedOn w:val="aff4"/>
    <w:uiPriority w:val="99"/>
    <w:qFormat/>
    <w:rPr>
      <w:rFonts w:ascii="Tahoma" w:eastAsia="宋体" w:hAnsi="Tahoma"/>
      <w:sz w:val="24"/>
      <w:szCs w:val="20"/>
    </w:rPr>
  </w:style>
  <w:style w:type="paragraph" w:customStyle="1" w:styleId="120">
    <w:name w:val="标题 12"/>
    <w:basedOn w:val="aff4"/>
    <w:next w:val="aff4"/>
    <w:uiPriority w:val="99"/>
    <w:qFormat/>
    <w:pPr>
      <w:keepNext/>
      <w:keepLines/>
      <w:tabs>
        <w:tab w:val="left" w:pos="780"/>
      </w:tabs>
      <w:spacing w:before="340" w:after="330" w:line="576" w:lineRule="auto"/>
      <w:ind w:left="780" w:hanging="360"/>
      <w:outlineLvl w:val="0"/>
    </w:pPr>
    <w:rPr>
      <w:rFonts w:eastAsia="宋体"/>
      <w:b/>
      <w:kern w:val="44"/>
      <w:sz w:val="44"/>
      <w:szCs w:val="20"/>
    </w:rPr>
  </w:style>
  <w:style w:type="paragraph" w:customStyle="1" w:styleId="27815">
    <w:name w:val="样式 小四 首行缩进:  2 字符 段前: 7.8 磅 行距: 1.5 倍行距"/>
    <w:basedOn w:val="aff4"/>
    <w:uiPriority w:val="99"/>
    <w:qFormat/>
    <w:pPr>
      <w:ind w:firstLineChars="200" w:firstLine="200"/>
    </w:pPr>
    <w:rPr>
      <w:rFonts w:eastAsia="宋体" w:cs="宋体"/>
      <w:sz w:val="24"/>
      <w:szCs w:val="20"/>
    </w:rPr>
  </w:style>
  <w:style w:type="paragraph" w:customStyle="1" w:styleId="HiddenBodyText">
    <w:name w:val="Hidden Body Text"/>
    <w:basedOn w:val="afffe"/>
    <w:uiPriority w:val="99"/>
    <w:qFormat/>
    <w:pPr>
      <w:spacing w:before="200"/>
      <w:ind w:left="720"/>
    </w:pPr>
    <w:rPr>
      <w:i/>
      <w:vanish/>
      <w:color w:val="FF00FF"/>
      <w:kern w:val="0"/>
      <w:sz w:val="24"/>
      <w:szCs w:val="21"/>
      <w:lang w:eastAsia="en-US"/>
    </w:rPr>
  </w:style>
  <w:style w:type="paragraph" w:customStyle="1" w:styleId="220">
    <w:name w:val="正文文本 22"/>
    <w:basedOn w:val="aff4"/>
    <w:uiPriority w:val="99"/>
    <w:qFormat/>
    <w:pPr>
      <w:spacing w:after="120" w:line="480" w:lineRule="auto"/>
    </w:pPr>
    <w:rPr>
      <w:rFonts w:eastAsia="宋体"/>
      <w:sz w:val="21"/>
      <w:szCs w:val="20"/>
    </w:rPr>
  </w:style>
  <w:style w:type="paragraph" w:customStyle="1" w:styleId="4f">
    <w:name w:val="标题 4（网御神州）"/>
    <w:basedOn w:val="42"/>
    <w:next w:val="aff4"/>
    <w:uiPriority w:val="99"/>
    <w:qFormat/>
    <w:locked/>
    <w:pPr>
      <w:tabs>
        <w:tab w:val="left" w:pos="1276"/>
      </w:tabs>
      <w:spacing w:after="156" w:line="376" w:lineRule="auto"/>
    </w:pPr>
    <w:rPr>
      <w:rFonts w:ascii="宋体" w:hAnsi="宋体"/>
      <w:kern w:val="0"/>
      <w:sz w:val="24"/>
      <w:szCs w:val="28"/>
    </w:rPr>
  </w:style>
  <w:style w:type="paragraph" w:customStyle="1" w:styleId="xl33">
    <w:name w:val="xl33"/>
    <w:basedOn w:val="aff4"/>
    <w:uiPriority w:val="99"/>
    <w:qFormat/>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4h4PIM4H4sect1234RefHeading1rh1sect12341">
    <w:name w:val="样式 标题 4h4PIM 4H4sect 1.2.3.4Ref Heading 1rh1sect 1.2.3.41..."/>
    <w:basedOn w:val="42"/>
    <w:uiPriority w:val="99"/>
    <w:qFormat/>
    <w:pPr>
      <w:widowControl w:val="0"/>
      <w:tabs>
        <w:tab w:val="left" w:pos="720"/>
      </w:tabs>
      <w:spacing w:beforeLines="25" w:after="0" w:line="360" w:lineRule="auto"/>
      <w:jc w:val="both"/>
    </w:pPr>
    <w:rPr>
      <w:rFonts w:ascii="宋体" w:hAnsi="宋体" w:cs="宋体"/>
      <w:b w:val="0"/>
      <w:sz w:val="24"/>
      <w:szCs w:val="24"/>
    </w:rPr>
  </w:style>
  <w:style w:type="paragraph" w:customStyle="1" w:styleId="CharChar1CharCharCharCharCharCharChar">
    <w:name w:val="Char Char1 Char Char Char Char Char Char Char"/>
    <w:basedOn w:val="aff4"/>
    <w:uiPriority w:val="99"/>
    <w:qFormat/>
    <w:pPr>
      <w:adjustRightInd w:val="0"/>
      <w:spacing w:beforeLines="50" w:afterLines="50"/>
    </w:pPr>
    <w:rPr>
      <w:rFonts w:eastAsia="宋体"/>
      <w:kern w:val="0"/>
      <w:sz w:val="24"/>
      <w:szCs w:val="20"/>
    </w:rPr>
  </w:style>
  <w:style w:type="paragraph" w:customStyle="1" w:styleId="CharChar2CharCharCharCharCharCharCharCharCharChar1">
    <w:name w:val="Char Char2 Char Char Char Char Char Char Char Char Char Char1"/>
    <w:basedOn w:val="afff6"/>
    <w:uiPriority w:val="99"/>
    <w:qFormat/>
    <w:pPr>
      <w:widowControl w:val="0"/>
      <w:adjustRightInd w:val="0"/>
      <w:snapToGrid w:val="0"/>
      <w:spacing w:beforeLines="50" w:afterLines="50"/>
      <w:jc w:val="both"/>
    </w:pPr>
    <w:rPr>
      <w:sz w:val="21"/>
    </w:rPr>
  </w:style>
  <w:style w:type="paragraph" w:customStyle="1" w:styleId="affffffffffff0">
    <w:name w:val="建议书正文"/>
    <w:basedOn w:val="aff4"/>
    <w:uiPriority w:val="99"/>
    <w:qFormat/>
    <w:rPr>
      <w:rFonts w:eastAsia="宋体"/>
      <w:sz w:val="24"/>
    </w:rPr>
  </w:style>
  <w:style w:type="paragraph" w:customStyle="1" w:styleId="5">
    <w:name w:val="_标题5"/>
    <w:basedOn w:val="52"/>
    <w:next w:val="affffffff2"/>
    <w:qFormat/>
    <w:pPr>
      <w:widowControl w:val="0"/>
      <w:numPr>
        <w:ilvl w:val="4"/>
        <w:numId w:val="2"/>
      </w:numPr>
      <w:spacing w:beforeLines="50" w:afterLines="50" w:line="376" w:lineRule="auto"/>
      <w:jc w:val="both"/>
    </w:pPr>
    <w:rPr>
      <w:rFonts w:ascii="Arial" w:eastAsia="黑体" w:hAnsi="Arial"/>
      <w:b w:val="0"/>
      <w:bCs/>
      <w:sz w:val="24"/>
      <w:szCs w:val="28"/>
    </w:rPr>
  </w:style>
  <w:style w:type="paragraph" w:customStyle="1" w:styleId="CharCharf0">
    <w:name w:val="项目排列 Char Char"/>
    <w:basedOn w:val="aff4"/>
    <w:uiPriority w:val="99"/>
    <w:qFormat/>
    <w:pPr>
      <w:widowControl/>
      <w:tabs>
        <w:tab w:val="left" w:pos="900"/>
      </w:tabs>
      <w:spacing w:before="50" w:after="50" w:line="300" w:lineRule="auto"/>
      <w:jc w:val="left"/>
    </w:pPr>
    <w:rPr>
      <w:rFonts w:eastAsia="宋体"/>
      <w:sz w:val="24"/>
      <w:szCs w:val="20"/>
    </w:rPr>
  </w:style>
  <w:style w:type="paragraph" w:customStyle="1" w:styleId="1ff7">
    <w:name w:val="电子邮件签名1"/>
    <w:basedOn w:val="aff4"/>
    <w:uiPriority w:val="99"/>
    <w:qFormat/>
    <w:pPr>
      <w:topLinePunct/>
    </w:pPr>
    <w:rPr>
      <w:rFonts w:eastAsia="宋体"/>
      <w:sz w:val="21"/>
      <w:szCs w:val="20"/>
    </w:rPr>
  </w:style>
  <w:style w:type="paragraph" w:customStyle="1" w:styleId="affffffffffff1">
    <w:name w:val="图形文字"/>
    <w:basedOn w:val="aff4"/>
    <w:uiPriority w:val="99"/>
    <w:qFormat/>
    <w:pPr>
      <w:spacing w:beforeLines="50" w:afterLines="50"/>
    </w:pPr>
    <w:rPr>
      <w:rFonts w:eastAsia="宋体"/>
      <w:sz w:val="24"/>
    </w:rPr>
  </w:style>
  <w:style w:type="paragraph" w:customStyle="1" w:styleId="Char1CharCharChar1">
    <w:name w:val="Char1 Char Char Char1"/>
    <w:basedOn w:val="aff4"/>
    <w:uiPriority w:val="99"/>
    <w:qFormat/>
    <w:rPr>
      <w:rFonts w:eastAsia="宋体"/>
      <w:sz w:val="21"/>
    </w:rPr>
  </w:style>
  <w:style w:type="paragraph" w:customStyle="1" w:styleId="TextHead1">
    <w:name w:val="TextHead1"/>
    <w:uiPriority w:val="99"/>
    <w:qFormat/>
    <w:pPr>
      <w:spacing w:after="160" w:line="259" w:lineRule="auto"/>
    </w:pPr>
    <w:rPr>
      <w:rFonts w:ascii="Helvetica" w:hAnsi="Helvetica"/>
      <w:b/>
      <w:sz w:val="24"/>
      <w:szCs w:val="24"/>
      <w:lang w:eastAsia="en-US"/>
    </w:rPr>
  </w:style>
  <w:style w:type="paragraph" w:customStyle="1" w:styleId="xl102">
    <w:name w:val="xl102"/>
    <w:basedOn w:val="aff4"/>
    <w:qFormat/>
    <w:pPr>
      <w:widowControl/>
      <w:pBdr>
        <w:bottom w:val="single" w:sz="8" w:space="0" w:color="auto"/>
        <w:right w:val="single" w:sz="8" w:space="0" w:color="000000"/>
      </w:pBdr>
      <w:spacing w:before="100" w:beforeAutospacing="1" w:after="100" w:afterAutospacing="1"/>
      <w:jc w:val="center"/>
      <w:textAlignment w:val="top"/>
    </w:pPr>
    <w:rPr>
      <w:rFonts w:ascii="宋体" w:eastAsia="宋体" w:hAnsi="宋体" w:cs="宋体"/>
      <w:b/>
      <w:bCs/>
      <w:kern w:val="0"/>
      <w:sz w:val="24"/>
    </w:rPr>
  </w:style>
  <w:style w:type="paragraph" w:customStyle="1" w:styleId="3H3sect123h3BOD0Heading3-oldl3CTBoldHeadbh1">
    <w:name w:val="样式 标题 3H3sect1.2.3h3BOD 0Heading 3 - oldl3CTBold Headbh...1"/>
    <w:basedOn w:val="34"/>
    <w:qFormat/>
    <w:pPr>
      <w:widowControl w:val="0"/>
      <w:tabs>
        <w:tab w:val="left" w:pos="2160"/>
      </w:tabs>
      <w:spacing w:afterLines="50" w:line="416" w:lineRule="auto"/>
      <w:ind w:left="2160" w:hanging="720"/>
      <w:jc w:val="both"/>
    </w:pPr>
    <w:rPr>
      <w:rFonts w:ascii="Arial" w:eastAsia="黑体" w:hAnsi="Arial" w:cs="宋体"/>
      <w:bCs/>
      <w:spacing w:val="20"/>
      <w:sz w:val="30"/>
    </w:rPr>
  </w:style>
  <w:style w:type="paragraph" w:customStyle="1" w:styleId="affffffffffff2">
    <w:name w:val="段落正文"/>
    <w:basedOn w:val="aff4"/>
    <w:uiPriority w:val="99"/>
    <w:qFormat/>
    <w:pPr>
      <w:widowControl/>
      <w:spacing w:line="360" w:lineRule="exact"/>
      <w:ind w:firstLine="540"/>
      <w:jc w:val="left"/>
    </w:pPr>
    <w:rPr>
      <w:rFonts w:ascii="宋体" w:eastAsia="宋体"/>
      <w:sz w:val="24"/>
      <w:szCs w:val="20"/>
    </w:rPr>
  </w:style>
  <w:style w:type="paragraph" w:customStyle="1" w:styleId="CharCharChar1">
    <w:name w:val="Char Char Char1"/>
    <w:basedOn w:val="aff4"/>
    <w:uiPriority w:val="99"/>
    <w:semiHidden/>
    <w:qFormat/>
    <w:pPr>
      <w:widowControl/>
      <w:numPr>
        <w:numId w:val="24"/>
      </w:numPr>
      <w:spacing w:before="120" w:after="120"/>
      <w:jc w:val="left"/>
    </w:pPr>
    <w:rPr>
      <w:rFonts w:ascii="Verdana" w:eastAsia="方正大黑简体" w:hAnsi="Verdana"/>
      <w:b/>
      <w:kern w:val="0"/>
      <w:sz w:val="36"/>
      <w:szCs w:val="20"/>
      <w:lang w:eastAsia="en-US"/>
    </w:rPr>
  </w:style>
  <w:style w:type="paragraph" w:customStyle="1" w:styleId="affffffffffff3">
    <w:name w:val="二级无"/>
    <w:basedOn w:val="affffffffff4"/>
    <w:qFormat/>
    <w:pPr>
      <w:spacing w:before="50" w:after="50"/>
    </w:pPr>
    <w:rPr>
      <w:rFonts w:ascii="宋体" w:eastAsia="宋体"/>
      <w:szCs w:val="21"/>
    </w:rPr>
  </w:style>
  <w:style w:type="paragraph" w:customStyle="1" w:styleId="Style1">
    <w:name w:val="Style 1"/>
    <w:basedOn w:val="aff4"/>
    <w:uiPriority w:val="99"/>
    <w:qFormat/>
    <w:pPr>
      <w:widowControl/>
      <w:autoSpaceDE w:val="0"/>
      <w:autoSpaceDN w:val="0"/>
      <w:adjustRightInd w:val="0"/>
      <w:spacing w:before="200" w:after="200"/>
      <w:jc w:val="left"/>
    </w:pPr>
    <w:rPr>
      <w:rFonts w:eastAsia="宋体"/>
      <w:kern w:val="0"/>
      <w:sz w:val="24"/>
      <w:szCs w:val="21"/>
    </w:rPr>
  </w:style>
  <w:style w:type="paragraph" w:customStyle="1" w:styleId="CharCharCharChar3">
    <w:name w:val="标准正文 Char Char Char Char"/>
    <w:basedOn w:val="affff0"/>
    <w:uiPriority w:val="99"/>
    <w:qFormat/>
    <w:pPr>
      <w:widowControl/>
      <w:spacing w:after="60" w:line="360" w:lineRule="auto"/>
      <w:ind w:leftChars="0" w:left="0" w:firstLine="482"/>
      <w:jc w:val="left"/>
    </w:pPr>
    <w:rPr>
      <w:rFonts w:ascii="宋体" w:hAnsi="宋体" w:hint="eastAsia"/>
      <w:color w:val="000000"/>
      <w:sz w:val="24"/>
      <w:szCs w:val="28"/>
    </w:rPr>
  </w:style>
  <w:style w:type="paragraph" w:customStyle="1" w:styleId="bodytextTahoma13CharChar">
    <w:name w:val="正文文本 body text + Tahoma 行距: 多倍行距 1.3 字行 Char Char"/>
    <w:basedOn w:val="afffe"/>
    <w:uiPriority w:val="99"/>
    <w:qFormat/>
    <w:pPr>
      <w:widowControl w:val="0"/>
      <w:autoSpaceDE w:val="0"/>
      <w:autoSpaceDN w:val="0"/>
      <w:adjustRightInd w:val="0"/>
      <w:spacing w:after="0" w:line="312" w:lineRule="auto"/>
      <w:ind w:firstLineChars="200" w:firstLine="420"/>
      <w:jc w:val="both"/>
    </w:pPr>
    <w:rPr>
      <w:rFonts w:ascii="Tahoma" w:hAnsi="Tahoma"/>
      <w:kern w:val="0"/>
      <w:sz w:val="20"/>
      <w:szCs w:val="21"/>
      <w:lang w:val="fr-FR"/>
    </w:rPr>
  </w:style>
  <w:style w:type="paragraph" w:customStyle="1" w:styleId="xl80">
    <w:name w:val="xl80"/>
    <w:basedOn w:val="aff4"/>
    <w:qFormat/>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宋体" w:eastAsia="宋体" w:hAnsi="宋体" w:cs="宋体"/>
      <w:kern w:val="0"/>
      <w:sz w:val="24"/>
    </w:rPr>
  </w:style>
  <w:style w:type="paragraph" w:customStyle="1" w:styleId="520">
    <w:name w:val="标题 52"/>
    <w:basedOn w:val="aff4"/>
    <w:next w:val="aff4"/>
    <w:uiPriority w:val="99"/>
    <w:qFormat/>
    <w:pPr>
      <w:keepNext/>
      <w:keepLines/>
      <w:tabs>
        <w:tab w:val="left" w:pos="780"/>
      </w:tabs>
      <w:spacing w:before="280" w:after="290" w:line="372" w:lineRule="auto"/>
      <w:ind w:left="780" w:hanging="360"/>
      <w:outlineLvl w:val="4"/>
    </w:pPr>
    <w:rPr>
      <w:rFonts w:eastAsia="宋体"/>
      <w:b/>
      <w:sz w:val="28"/>
      <w:szCs w:val="20"/>
    </w:rPr>
  </w:style>
  <w:style w:type="paragraph" w:customStyle="1" w:styleId="CharCharCharCharCharChar1CharChar">
    <w:name w:val="Char Char Char Char Char Char1 Char Char"/>
    <w:basedOn w:val="aff4"/>
    <w:uiPriority w:val="99"/>
    <w:qFormat/>
    <w:pPr>
      <w:pageBreakBefore/>
      <w:widowControl/>
      <w:tabs>
        <w:tab w:val="left" w:pos="432"/>
      </w:tabs>
      <w:ind w:left="432" w:hanging="432"/>
      <w:jc w:val="left"/>
    </w:pPr>
    <w:rPr>
      <w:rFonts w:eastAsia="宋体"/>
      <w:sz w:val="24"/>
      <w:szCs w:val="20"/>
    </w:rPr>
  </w:style>
  <w:style w:type="paragraph" w:customStyle="1" w:styleId="xl27">
    <w:name w:val="xl27"/>
    <w:basedOn w:val="aff4"/>
    <w:uiPriority w:val="99"/>
    <w:qFormat/>
    <w:pPr>
      <w:widowControl/>
      <w:pBdr>
        <w:left w:val="single" w:sz="8" w:space="0" w:color="auto"/>
        <w:bottom w:val="single" w:sz="8" w:space="0" w:color="auto"/>
      </w:pBdr>
      <w:spacing w:before="100" w:beforeAutospacing="1" w:after="100" w:afterAutospacing="1"/>
      <w:jc w:val="left"/>
      <w:textAlignment w:val="top"/>
    </w:pPr>
    <w:rPr>
      <w:rFonts w:ascii="宋体" w:eastAsia="宋体" w:hAnsi="宋体" w:cs="宋体"/>
      <w:kern w:val="0"/>
      <w:sz w:val="24"/>
    </w:rPr>
  </w:style>
  <w:style w:type="paragraph" w:customStyle="1" w:styleId="affffffffffff4">
    <w:name w:val="版本记录表格内文字"/>
    <w:basedOn w:val="aff4"/>
    <w:uiPriority w:val="99"/>
    <w:qFormat/>
    <w:pPr>
      <w:jc w:val="center"/>
    </w:pPr>
    <w:rPr>
      <w:rFonts w:eastAsia="宋体"/>
      <w:sz w:val="24"/>
    </w:rPr>
  </w:style>
  <w:style w:type="paragraph" w:customStyle="1" w:styleId="affffffffffff5">
    <w:name w:val="参考文献、索引标题"/>
    <w:basedOn w:val="aff4"/>
    <w:next w:val="42"/>
    <w:qFormat/>
    <w:pPr>
      <w:keepNext/>
      <w:pageBreakBefore/>
      <w:widowControl/>
      <w:shd w:val="clear" w:color="FFFFFF" w:fill="FFFFFF"/>
      <w:jc w:val="center"/>
      <w:outlineLvl w:val="0"/>
    </w:pPr>
    <w:rPr>
      <w:rFonts w:ascii="黑体" w:eastAsia="黑体"/>
      <w:kern w:val="0"/>
      <w:sz w:val="21"/>
      <w:szCs w:val="20"/>
    </w:rPr>
  </w:style>
  <w:style w:type="paragraph" w:customStyle="1" w:styleId="ParaCharCharCharCharCharCharCharCharChar1CharCharCharCharCharCharChar">
    <w:name w:val="默认段落字体 Para Char Char Char Char Char Char Char Char Char1 Char Char Char Char Char Char Char"/>
    <w:basedOn w:val="aff4"/>
    <w:uiPriority w:val="99"/>
    <w:qFormat/>
    <w:pPr>
      <w:shd w:val="clear" w:color="auto" w:fill="000080"/>
    </w:pPr>
    <w:rPr>
      <w:rFonts w:ascii="Tahoma" w:eastAsia="宋体" w:hAnsi="Tahoma"/>
      <w:sz w:val="24"/>
      <w:shd w:val="clear" w:color="auto" w:fill="000080"/>
    </w:rPr>
  </w:style>
  <w:style w:type="paragraph" w:customStyle="1" w:styleId="affffffffffff6">
    <w:name w:val="正文方案"/>
    <w:basedOn w:val="aff4"/>
    <w:next w:val="aff4"/>
    <w:uiPriority w:val="99"/>
    <w:qFormat/>
    <w:pPr>
      <w:widowControl/>
      <w:spacing w:before="200" w:after="87" w:line="276" w:lineRule="auto"/>
      <w:ind w:firstLineChars="200" w:firstLine="448"/>
    </w:pPr>
    <w:rPr>
      <w:rFonts w:eastAsia="宋体" w:cs="宋体"/>
      <w:sz w:val="24"/>
      <w:szCs w:val="21"/>
    </w:rPr>
  </w:style>
  <w:style w:type="paragraph" w:customStyle="1" w:styleId="ParaChar">
    <w:name w:val="默认段落字体 Para Char"/>
    <w:basedOn w:val="aff4"/>
    <w:uiPriority w:val="99"/>
    <w:qFormat/>
    <w:pPr>
      <w:widowControl/>
      <w:numPr>
        <w:numId w:val="25"/>
      </w:numPr>
      <w:jc w:val="left"/>
    </w:pPr>
    <w:rPr>
      <w:rFonts w:eastAsia="宋体"/>
      <w:sz w:val="24"/>
      <w:szCs w:val="20"/>
    </w:rPr>
  </w:style>
  <w:style w:type="paragraph" w:customStyle="1" w:styleId="10215">
    <w:name w:val="样式 宋体 四号 两端对齐 首行缩进:  1.02 厘米 行距: 1.5 倍行距"/>
    <w:basedOn w:val="aff4"/>
    <w:uiPriority w:val="99"/>
    <w:qFormat/>
    <w:pPr>
      <w:widowControl/>
      <w:ind w:firstLineChars="200" w:firstLine="200"/>
      <w:jc w:val="left"/>
    </w:pPr>
    <w:rPr>
      <w:rFonts w:ascii="宋体" w:eastAsia="宋体" w:hAnsi="宋体"/>
      <w:kern w:val="0"/>
      <w:sz w:val="28"/>
      <w:szCs w:val="20"/>
    </w:rPr>
  </w:style>
  <w:style w:type="paragraph" w:customStyle="1" w:styleId="xl67">
    <w:name w:val="xl67"/>
    <w:basedOn w:val="af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5f">
    <w:name w:val="5"/>
    <w:next w:val="aff4"/>
    <w:uiPriority w:val="99"/>
    <w:unhideWhenUsed/>
    <w:qFormat/>
    <w:pPr>
      <w:widowControl w:val="0"/>
      <w:spacing w:after="160" w:line="259" w:lineRule="auto"/>
      <w:jc w:val="both"/>
    </w:pPr>
    <w:rPr>
      <w:rFonts w:ascii="Times New Roman" w:hAnsi="Times New Roman"/>
      <w:kern w:val="2"/>
      <w:sz w:val="21"/>
      <w:szCs w:val="24"/>
    </w:rPr>
  </w:style>
  <w:style w:type="paragraph" w:customStyle="1" w:styleId="affffffffffff7">
    <w:name w:val="首页文档题目样式"/>
    <w:basedOn w:val="aff4"/>
    <w:qFormat/>
    <w:pPr>
      <w:ind w:firstLine="709"/>
      <w:jc w:val="center"/>
    </w:pPr>
    <w:rPr>
      <w:rFonts w:ascii="仿宋_GB2312" w:cs="宋体"/>
      <w:b/>
      <w:bCs/>
      <w:sz w:val="52"/>
      <w:szCs w:val="20"/>
    </w:rPr>
  </w:style>
  <w:style w:type="paragraph" w:customStyle="1" w:styleId="2fd">
    <w:name w:val="正文首行缩进2"/>
    <w:basedOn w:val="aff4"/>
    <w:uiPriority w:val="99"/>
    <w:qFormat/>
    <w:pPr>
      <w:ind w:firstLineChars="200" w:firstLine="200"/>
    </w:pPr>
    <w:rPr>
      <w:rFonts w:ascii="宋体" w:eastAsia="宋体" w:hAnsi="宋体"/>
      <w:sz w:val="24"/>
    </w:rPr>
  </w:style>
  <w:style w:type="paragraph" w:customStyle="1" w:styleId="1H1Heading0PIM1Fab-1h11NormalFontHelvetica">
    <w:name w:val="样式 标题 1H1Heading 0PIM 1Fab-1h11.Normal + Font: Helvetica..."/>
    <w:basedOn w:val="14"/>
    <w:qFormat/>
    <w:pPr>
      <w:pageBreakBefore/>
      <w:widowControl w:val="0"/>
      <w:tabs>
        <w:tab w:val="left" w:pos="720"/>
      </w:tabs>
      <w:spacing w:afterLines="50" w:line="578" w:lineRule="auto"/>
      <w:ind w:left="720" w:hanging="720"/>
      <w:jc w:val="both"/>
    </w:pPr>
    <w:rPr>
      <w:rFonts w:ascii="Arial" w:eastAsia="黑体" w:hAnsi="Arial" w:cs="宋体"/>
      <w:bCs/>
      <w:spacing w:val="20"/>
    </w:rPr>
  </w:style>
  <w:style w:type="paragraph" w:customStyle="1" w:styleId="affffffffffff8">
    <w:name w:val="字母编号列项（一级）"/>
    <w:uiPriority w:val="99"/>
    <w:qFormat/>
    <w:pPr>
      <w:spacing w:after="160" w:line="259" w:lineRule="auto"/>
      <w:ind w:left="623" w:hanging="425"/>
      <w:jc w:val="both"/>
    </w:pPr>
    <w:rPr>
      <w:rFonts w:ascii="宋体" w:hAnsi="Times New Roman"/>
      <w:sz w:val="21"/>
    </w:rPr>
  </w:style>
  <w:style w:type="paragraph" w:customStyle="1" w:styleId="affffffffffff9">
    <w:name w:val="代码"/>
    <w:basedOn w:val="aff4"/>
    <w:uiPriority w:val="99"/>
    <w:qFormat/>
    <w:pPr>
      <w:spacing w:before="156" w:after="156"/>
      <w:ind w:leftChars="400" w:left="960"/>
    </w:pPr>
    <w:rPr>
      <w:rFonts w:ascii="Courier New" w:eastAsia="宋体" w:hAnsi="Courier New"/>
      <w:sz w:val="21"/>
      <w:szCs w:val="21"/>
    </w:rPr>
  </w:style>
  <w:style w:type="paragraph" w:customStyle="1" w:styleId="Charff4">
    <w:name w:val="项目排列 Char"/>
    <w:basedOn w:val="aff4"/>
    <w:uiPriority w:val="99"/>
    <w:qFormat/>
    <w:pPr>
      <w:widowControl/>
      <w:tabs>
        <w:tab w:val="left" w:pos="900"/>
      </w:tabs>
      <w:spacing w:before="50" w:after="50" w:line="300" w:lineRule="auto"/>
      <w:ind w:left="900" w:hanging="420"/>
      <w:jc w:val="left"/>
    </w:pPr>
    <w:rPr>
      <w:rFonts w:eastAsia="宋体"/>
      <w:sz w:val="24"/>
      <w:szCs w:val="20"/>
    </w:rPr>
  </w:style>
  <w:style w:type="paragraph" w:customStyle="1" w:styleId="affffffffffffa">
    <w:name w:val="表注"/>
    <w:basedOn w:val="aff4"/>
    <w:next w:val="aff4"/>
    <w:uiPriority w:val="99"/>
    <w:qFormat/>
    <w:pPr>
      <w:keepNext/>
      <w:tabs>
        <w:tab w:val="left" w:pos="800"/>
      </w:tabs>
      <w:adjustRightInd w:val="0"/>
      <w:ind w:left="800" w:hanging="800"/>
      <w:textAlignment w:val="baseline"/>
      <w:outlineLvl w:val="5"/>
    </w:pPr>
    <w:rPr>
      <w:rFonts w:eastAsia="宋体"/>
      <w:kern w:val="0"/>
      <w:sz w:val="21"/>
      <w:szCs w:val="20"/>
    </w:rPr>
  </w:style>
  <w:style w:type="paragraph" w:customStyle="1" w:styleId="3h33rdlevelH33Head3level3PIM3Level3HeadHead">
    <w:name w:val="样式 标题 3h33rd levelH33Head 3level_3PIM 3Level 3 HeadHead..."/>
    <w:basedOn w:val="310"/>
    <w:uiPriority w:val="99"/>
    <w:qFormat/>
    <w:pPr>
      <w:tabs>
        <w:tab w:val="left" w:pos="720"/>
      </w:tabs>
      <w:spacing w:before="60" w:after="60" w:line="360" w:lineRule="auto"/>
      <w:ind w:left="720" w:hanging="720"/>
      <w:jc w:val="left"/>
    </w:pPr>
    <w:rPr>
      <w:rFonts w:ascii="Times New Roman" w:hAnsi="Times New Roman" w:cs="Times New Roman"/>
      <w:kern w:val="0"/>
    </w:rPr>
  </w:style>
  <w:style w:type="paragraph" w:customStyle="1" w:styleId="20505">
    <w:name w:val="样式 正文缩进 + 首行缩进:  2 字符 段前: 0.5 行 段后: 0.5 行"/>
    <w:basedOn w:val="afff1"/>
    <w:uiPriority w:val="99"/>
    <w:qFormat/>
    <w:pPr>
      <w:widowControl w:val="0"/>
      <w:snapToGrid w:val="0"/>
      <w:spacing w:before="120" w:afterLines="50" w:line="300" w:lineRule="auto"/>
      <w:ind w:firstLineChars="200" w:firstLine="480"/>
      <w:jc w:val="both"/>
    </w:pPr>
    <w:rPr>
      <w:rFonts w:ascii="宋体" w:hAnsi="宋体"/>
      <w:kern w:val="0"/>
      <w:szCs w:val="20"/>
    </w:rPr>
  </w:style>
  <w:style w:type="paragraph" w:customStyle="1" w:styleId="710">
    <w:name w:val="标题 71"/>
    <w:basedOn w:val="aff4"/>
    <w:next w:val="aff4"/>
    <w:uiPriority w:val="99"/>
    <w:qFormat/>
    <w:pPr>
      <w:keepNext/>
      <w:keepLines/>
      <w:spacing w:before="240" w:after="64" w:line="320" w:lineRule="auto"/>
      <w:outlineLvl w:val="6"/>
    </w:pPr>
    <w:rPr>
      <w:rFonts w:ascii="Calibri" w:eastAsia="宋体" w:hAnsi="Calibri" w:cs="黑体"/>
      <w:b/>
      <w:bCs/>
      <w:sz w:val="24"/>
    </w:rPr>
  </w:style>
  <w:style w:type="character" w:customStyle="1" w:styleId="Char2f4">
    <w:name w:val="明显引用 Char2"/>
    <w:basedOn w:val="aff5"/>
    <w:uiPriority w:val="99"/>
    <w:qFormat/>
    <w:rPr>
      <w:rFonts w:ascii="Times New Roman" w:eastAsia="仿宋_GB2312" w:hAnsi="Times New Roman" w:cs="Times New Roman"/>
      <w:b/>
      <w:bCs/>
      <w:i/>
      <w:iCs/>
      <w:color w:val="4F81BD" w:themeColor="accent1"/>
      <w:sz w:val="32"/>
      <w:szCs w:val="24"/>
    </w:rPr>
  </w:style>
  <w:style w:type="paragraph" w:customStyle="1" w:styleId="aff3">
    <w:name w:val="要点列表"/>
    <w:next w:val="aff4"/>
    <w:uiPriority w:val="99"/>
    <w:qFormat/>
    <w:pPr>
      <w:numPr>
        <w:numId w:val="26"/>
      </w:numPr>
      <w:tabs>
        <w:tab w:val="clear" w:pos="1654"/>
        <w:tab w:val="left" w:pos="960"/>
      </w:tabs>
      <w:spacing w:after="25" w:line="360" w:lineRule="auto"/>
      <w:ind w:left="200"/>
    </w:pPr>
    <w:rPr>
      <w:rFonts w:ascii="Times New Roman" w:eastAsia="黑体" w:hAnsi="Times New Roman"/>
      <w:sz w:val="24"/>
    </w:rPr>
  </w:style>
  <w:style w:type="paragraph" w:customStyle="1" w:styleId="Char120">
    <w:name w:val="Char12"/>
    <w:basedOn w:val="aff4"/>
    <w:qFormat/>
    <w:rPr>
      <w:rFonts w:eastAsia="宋体"/>
      <w:sz w:val="21"/>
    </w:rPr>
  </w:style>
  <w:style w:type="paragraph" w:customStyle="1" w:styleId="252">
    <w:name w:val="样式 样式 小四 行距: 固定值 25 磅 + 首行缩进:  2 字符"/>
    <w:basedOn w:val="aff4"/>
    <w:uiPriority w:val="99"/>
    <w:qFormat/>
    <w:pPr>
      <w:widowControl/>
      <w:spacing w:line="480" w:lineRule="auto"/>
      <w:ind w:firstLineChars="200" w:firstLine="200"/>
      <w:jc w:val="left"/>
    </w:pPr>
    <w:rPr>
      <w:rFonts w:eastAsia="宋体"/>
      <w:sz w:val="24"/>
      <w:szCs w:val="20"/>
    </w:rPr>
  </w:style>
  <w:style w:type="paragraph" w:customStyle="1" w:styleId="2001">
    <w:name w:val="样式 标题 2 + 左侧:  0 厘米 首行缩进:  0 厘米1"/>
    <w:basedOn w:val="20"/>
    <w:qFormat/>
    <w:pPr>
      <w:numPr>
        <w:numId w:val="27"/>
      </w:numPr>
      <w:tabs>
        <w:tab w:val="left" w:pos="360"/>
        <w:tab w:val="left" w:pos="425"/>
      </w:tabs>
      <w:spacing w:line="416" w:lineRule="auto"/>
      <w:ind w:left="0" w:firstLine="0"/>
    </w:pPr>
    <w:rPr>
      <w:rFonts w:eastAsia="黑体"/>
      <w:bCs w:val="0"/>
    </w:rPr>
  </w:style>
  <w:style w:type="paragraph" w:customStyle="1" w:styleId="affffffffffffb">
    <w:name w:val="符号标号"/>
    <w:qFormat/>
    <w:pPr>
      <w:tabs>
        <w:tab w:val="left" w:pos="720"/>
      </w:tabs>
      <w:spacing w:after="120" w:line="340" w:lineRule="exact"/>
      <w:ind w:left="720" w:hanging="360"/>
    </w:pPr>
    <w:rPr>
      <w:rFonts w:ascii="楷体_GB2312" w:eastAsia="楷体_GB2312" w:hAnsi="Times New Roman"/>
      <w:sz w:val="24"/>
    </w:rPr>
  </w:style>
  <w:style w:type="paragraph" w:customStyle="1" w:styleId="af5">
    <w:name w:val="附录标识"/>
    <w:basedOn w:val="aff4"/>
    <w:next w:val="42"/>
    <w:qFormat/>
    <w:pPr>
      <w:keepNext/>
      <w:widowControl/>
      <w:numPr>
        <w:numId w:val="21"/>
      </w:numPr>
      <w:shd w:val="clear" w:color="FFFFFF" w:fill="FFFFFF"/>
      <w:tabs>
        <w:tab w:val="left" w:pos="6405"/>
      </w:tabs>
      <w:spacing w:after="200" w:line="276" w:lineRule="auto"/>
      <w:jc w:val="center"/>
      <w:outlineLvl w:val="0"/>
    </w:pPr>
    <w:rPr>
      <w:rFonts w:ascii="黑体" w:eastAsia="黑体" w:hAnsi="Calibri"/>
      <w:kern w:val="0"/>
      <w:sz w:val="21"/>
      <w:szCs w:val="22"/>
      <w:lang w:eastAsia="en-US" w:bidi="en-US"/>
    </w:rPr>
  </w:style>
  <w:style w:type="paragraph" w:customStyle="1" w:styleId="affffffffffffc">
    <w:name w:val="内容"/>
    <w:basedOn w:val="aff4"/>
    <w:uiPriority w:val="99"/>
    <w:qFormat/>
    <w:pPr>
      <w:widowControl/>
      <w:spacing w:line="312" w:lineRule="auto"/>
      <w:ind w:firstLineChars="200" w:firstLine="420"/>
      <w:jc w:val="left"/>
    </w:pPr>
    <w:rPr>
      <w:rFonts w:ascii="Arial" w:eastAsia="幼圆" w:hAnsi="Arial"/>
      <w:sz w:val="24"/>
      <w:szCs w:val="20"/>
    </w:rPr>
  </w:style>
  <w:style w:type="paragraph" w:customStyle="1" w:styleId="211">
    <w:name w:val="正文文本 21"/>
    <w:basedOn w:val="aff4"/>
    <w:uiPriority w:val="99"/>
    <w:qFormat/>
    <w:pPr>
      <w:spacing w:after="120" w:line="480" w:lineRule="auto"/>
    </w:pPr>
    <w:rPr>
      <w:rFonts w:ascii="Calibri" w:eastAsia="宋体" w:hAnsi="Calibri"/>
      <w:sz w:val="21"/>
      <w:szCs w:val="22"/>
    </w:rPr>
  </w:style>
  <w:style w:type="paragraph" w:customStyle="1" w:styleId="fig">
    <w:name w:val="fig"/>
    <w:basedOn w:val="aff4"/>
    <w:uiPriority w:val="99"/>
    <w:qFormat/>
    <w:pPr>
      <w:widowControl/>
      <w:spacing w:before="100" w:beforeAutospacing="1" w:after="100" w:afterAutospacing="1"/>
      <w:jc w:val="left"/>
    </w:pPr>
    <w:rPr>
      <w:rFonts w:ascii="宋体" w:eastAsia="宋体" w:hAnsi="宋体" w:cs="宋体"/>
      <w:kern w:val="0"/>
      <w:sz w:val="24"/>
    </w:rPr>
  </w:style>
  <w:style w:type="paragraph" w:customStyle="1" w:styleId="CharCharCharCharCharCharCharCharCharChar">
    <w:name w:val="Char Char Char Char Char Char Char Char Char Char"/>
    <w:basedOn w:val="afff6"/>
    <w:uiPriority w:val="99"/>
    <w:qFormat/>
    <w:pPr>
      <w:widowControl w:val="0"/>
      <w:jc w:val="both"/>
    </w:pPr>
    <w:rPr>
      <w:rFonts w:ascii="Tahoma" w:hAnsi="Tahoma" w:cs="Tahoma"/>
      <w:kern w:val="0"/>
      <w:szCs w:val="24"/>
    </w:rPr>
  </w:style>
  <w:style w:type="paragraph" w:customStyle="1" w:styleId="3fa">
    <w:name w:val="正文缩进3"/>
    <w:basedOn w:val="aff4"/>
    <w:uiPriority w:val="99"/>
    <w:qFormat/>
    <w:pPr>
      <w:tabs>
        <w:tab w:val="left" w:pos="360"/>
      </w:tabs>
      <w:ind w:left="360" w:firstLine="540"/>
      <w:jc w:val="left"/>
    </w:pPr>
    <w:rPr>
      <w:rFonts w:eastAsia="宋体"/>
      <w:sz w:val="24"/>
    </w:rPr>
  </w:style>
  <w:style w:type="paragraph" w:customStyle="1" w:styleId="G0">
    <w:name w:val="G文档标题"/>
    <w:basedOn w:val="TOC1"/>
    <w:uiPriority w:val="99"/>
    <w:qFormat/>
    <w:pPr>
      <w:keepNext w:val="0"/>
      <w:keepLines w:val="0"/>
      <w:spacing w:after="312"/>
      <w:ind w:left="432" w:hanging="432"/>
      <w:contextualSpacing/>
      <w:jc w:val="center"/>
    </w:pPr>
    <w:rPr>
      <w:rFonts w:ascii="Arial" w:eastAsia="黑体" w:hAnsi="Arial"/>
      <w:color w:val="auto"/>
      <w:sz w:val="52"/>
    </w:rPr>
  </w:style>
  <w:style w:type="paragraph" w:customStyle="1" w:styleId="TOC1">
    <w:name w:val="TOC 标题1"/>
    <w:basedOn w:val="14"/>
    <w:next w:val="aff4"/>
    <w:uiPriority w:val="39"/>
    <w:qFormat/>
    <w:pPr>
      <w:spacing w:before="480" w:after="0" w:line="276" w:lineRule="auto"/>
      <w:outlineLvl w:val="9"/>
    </w:pPr>
    <w:rPr>
      <w:rFonts w:ascii="Cambria" w:hAnsi="Cambria"/>
      <w:bCs/>
      <w:color w:val="365F91"/>
      <w:kern w:val="0"/>
      <w:sz w:val="28"/>
      <w:szCs w:val="28"/>
    </w:rPr>
  </w:style>
  <w:style w:type="paragraph" w:customStyle="1" w:styleId="2fe">
    <w:name w:val="正文缩进2"/>
    <w:basedOn w:val="aff4"/>
    <w:qFormat/>
    <w:pPr>
      <w:tabs>
        <w:tab w:val="left" w:pos="360"/>
      </w:tabs>
      <w:ind w:left="360" w:firstLine="540"/>
      <w:jc w:val="left"/>
    </w:pPr>
    <w:rPr>
      <w:rFonts w:eastAsia="宋体"/>
      <w:sz w:val="24"/>
    </w:rPr>
  </w:style>
  <w:style w:type="paragraph" w:customStyle="1" w:styleId="0">
    <w:name w:val="0"/>
    <w:basedOn w:val="aff4"/>
    <w:uiPriority w:val="99"/>
    <w:qFormat/>
    <w:pPr>
      <w:widowControl/>
      <w:snapToGrid w:val="0"/>
      <w:spacing w:afterLines="50"/>
      <w:ind w:firstLine="482"/>
    </w:pPr>
    <w:rPr>
      <w:rFonts w:eastAsia="宋体"/>
      <w:kern w:val="0"/>
      <w:sz w:val="21"/>
      <w:szCs w:val="21"/>
    </w:rPr>
  </w:style>
  <w:style w:type="paragraph" w:customStyle="1" w:styleId="393928">
    <w:name w:val="样式 四号 段前: 3.9 磅 段后: 3.9 磅 行距: 固定值 28 磅"/>
    <w:basedOn w:val="aff4"/>
    <w:uiPriority w:val="99"/>
    <w:qFormat/>
    <w:pPr>
      <w:spacing w:before="60" w:after="60"/>
      <w:ind w:firstLineChars="200" w:firstLine="560"/>
    </w:pPr>
    <w:rPr>
      <w:rFonts w:ascii="宋体" w:eastAsia="宋体" w:hAnsi="宋体"/>
      <w:color w:val="000000"/>
      <w:sz w:val="28"/>
      <w:szCs w:val="20"/>
    </w:rPr>
  </w:style>
  <w:style w:type="paragraph" w:customStyle="1" w:styleId="afb">
    <w:name w:val="附录五级条标题"/>
    <w:basedOn w:val="afa"/>
    <w:next w:val="42"/>
    <w:qFormat/>
    <w:pPr>
      <w:numPr>
        <w:ilvl w:val="6"/>
      </w:numPr>
      <w:outlineLvl w:val="6"/>
    </w:pPr>
  </w:style>
  <w:style w:type="paragraph" w:customStyle="1" w:styleId="1ff8">
    <w:name w:val="无间隔1"/>
    <w:uiPriority w:val="99"/>
    <w:qFormat/>
    <w:pPr>
      <w:spacing w:before="200" w:after="200" w:line="360" w:lineRule="auto"/>
      <w:jc w:val="both"/>
    </w:pPr>
    <w:rPr>
      <w:sz w:val="22"/>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aff4"/>
    <w:uiPriority w:val="99"/>
    <w:qFormat/>
    <w:pPr>
      <w:widowControl/>
      <w:spacing w:line="240" w:lineRule="exact"/>
      <w:jc w:val="left"/>
    </w:pPr>
    <w:rPr>
      <w:rFonts w:ascii="Verdana" w:eastAsia="宋体" w:hAnsi="Verdana"/>
      <w:kern w:val="0"/>
      <w:sz w:val="20"/>
      <w:szCs w:val="20"/>
      <w:lang w:eastAsia="en-US"/>
    </w:rPr>
  </w:style>
  <w:style w:type="paragraph" w:customStyle="1" w:styleId="xl65">
    <w:name w:val="xl65"/>
    <w:basedOn w:val="aff4"/>
    <w:qFormat/>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宋体" w:eastAsia="宋体" w:hAnsi="宋体" w:cs="宋体"/>
      <w:kern w:val="0"/>
      <w:sz w:val="24"/>
    </w:rPr>
  </w:style>
  <w:style w:type="paragraph" w:customStyle="1" w:styleId="affffffffffffd">
    <w:name w:val="图题"/>
    <w:basedOn w:val="aff4"/>
    <w:next w:val="aff4"/>
    <w:uiPriority w:val="99"/>
    <w:qFormat/>
    <w:pPr>
      <w:widowControl/>
      <w:tabs>
        <w:tab w:val="left" w:pos="0"/>
      </w:tabs>
      <w:autoSpaceDN w:val="0"/>
      <w:jc w:val="center"/>
    </w:pPr>
    <w:rPr>
      <w:rFonts w:ascii="宋体" w:eastAsia="宋体" w:hAnsi="宋体"/>
      <w:kern w:val="0"/>
      <w:sz w:val="21"/>
      <w:szCs w:val="21"/>
      <w:lang w:val="zh-CN"/>
    </w:rPr>
  </w:style>
  <w:style w:type="paragraph" w:customStyle="1" w:styleId="affffffffffffe">
    <w:name w:val="图&amp;表名称"/>
    <w:basedOn w:val="aff4"/>
    <w:uiPriority w:val="99"/>
    <w:qFormat/>
    <w:pPr>
      <w:keepNext/>
      <w:widowControl/>
      <w:jc w:val="center"/>
    </w:pPr>
    <w:rPr>
      <w:rFonts w:ascii="黑体" w:eastAsia="黑体"/>
      <w:b/>
      <w:sz w:val="24"/>
      <w:szCs w:val="20"/>
    </w:rPr>
  </w:style>
  <w:style w:type="paragraph" w:customStyle="1" w:styleId="Default">
    <w:name w:val="Default"/>
    <w:qFormat/>
    <w:pPr>
      <w:widowControl w:val="0"/>
      <w:autoSpaceDE w:val="0"/>
      <w:autoSpaceDN w:val="0"/>
      <w:adjustRightInd w:val="0"/>
      <w:spacing w:after="160" w:line="360" w:lineRule="auto"/>
    </w:pPr>
    <w:rPr>
      <w:rFonts w:ascii="宋体" w:hAnsi="Times New Roman" w:cs="宋体"/>
      <w:color w:val="000000"/>
      <w:sz w:val="24"/>
      <w:szCs w:val="24"/>
    </w:rPr>
  </w:style>
  <w:style w:type="paragraph" w:customStyle="1" w:styleId="afffffffffffff">
    <w:name w:val="详细说明"/>
    <w:basedOn w:val="aff4"/>
    <w:uiPriority w:val="99"/>
    <w:qFormat/>
    <w:pPr>
      <w:widowControl/>
      <w:jc w:val="left"/>
    </w:pPr>
    <w:rPr>
      <w:rFonts w:ascii="Tahoma" w:eastAsia="宋体" w:hAnsi="Tahoma"/>
      <w:sz w:val="18"/>
      <w:szCs w:val="20"/>
    </w:rPr>
  </w:style>
  <w:style w:type="paragraph" w:customStyle="1" w:styleId="font6">
    <w:name w:val="font6"/>
    <w:basedOn w:val="aff4"/>
    <w:qFormat/>
    <w:pPr>
      <w:widowControl/>
      <w:spacing w:before="100" w:beforeAutospacing="1" w:after="100" w:afterAutospacing="1"/>
      <w:jc w:val="left"/>
    </w:pPr>
    <w:rPr>
      <w:rFonts w:ascii="宋体" w:eastAsia="宋体" w:hAnsi="宋体" w:cs="宋体"/>
      <w:kern w:val="0"/>
      <w:sz w:val="24"/>
    </w:rPr>
  </w:style>
  <w:style w:type="paragraph" w:customStyle="1" w:styleId="afffffffffffff0">
    <w:name w:val="封面 黑体二号 居中"/>
    <w:basedOn w:val="afffffffffffa"/>
    <w:next w:val="afffffffffffa"/>
    <w:uiPriority w:val="18"/>
    <w:qFormat/>
    <w:pPr>
      <w:jc w:val="center"/>
    </w:pPr>
    <w:rPr>
      <w:sz w:val="44"/>
    </w:rPr>
  </w:style>
  <w:style w:type="paragraph" w:customStyle="1" w:styleId="G1">
    <w:name w:val="G版权声明标题"/>
    <w:basedOn w:val="aff4"/>
    <w:uiPriority w:val="99"/>
    <w:qFormat/>
    <w:pPr>
      <w:widowControl/>
      <w:jc w:val="left"/>
    </w:pPr>
    <w:rPr>
      <w:rFonts w:ascii="Arial" w:eastAsia="黑体" w:hAnsi="Verdana" w:cs="Arial"/>
      <w:b/>
      <w:sz w:val="18"/>
      <w:szCs w:val="18"/>
    </w:rPr>
  </w:style>
  <w:style w:type="paragraph" w:customStyle="1" w:styleId="2ff">
    <w:name w:val="电子邮件签名2"/>
    <w:basedOn w:val="aff4"/>
    <w:uiPriority w:val="99"/>
    <w:qFormat/>
    <w:pPr>
      <w:topLinePunct/>
    </w:pPr>
    <w:rPr>
      <w:rFonts w:eastAsia="宋体"/>
      <w:sz w:val="21"/>
      <w:szCs w:val="20"/>
    </w:rPr>
  </w:style>
  <w:style w:type="paragraph" w:customStyle="1" w:styleId="afffffffffffff1">
    <w:name w:val="五级无"/>
    <w:basedOn w:val="afffffffffffff2"/>
    <w:qFormat/>
    <w:pPr>
      <w:spacing w:beforeLines="0" w:afterLines="0"/>
    </w:pPr>
    <w:rPr>
      <w:rFonts w:ascii="宋体" w:eastAsia="宋体"/>
    </w:rPr>
  </w:style>
  <w:style w:type="paragraph" w:customStyle="1" w:styleId="afffffffffffff2">
    <w:name w:val="五级条标题"/>
    <w:basedOn w:val="afffffffffff2"/>
    <w:next w:val="42"/>
    <w:uiPriority w:val="99"/>
    <w:qFormat/>
    <w:pPr>
      <w:outlineLvl w:val="6"/>
    </w:pPr>
  </w:style>
  <w:style w:type="paragraph" w:customStyle="1" w:styleId="afffffffffffff3">
    <w:name w:val="正文(表格使用)"/>
    <w:basedOn w:val="aff4"/>
    <w:next w:val="aff4"/>
    <w:uiPriority w:val="99"/>
    <w:qFormat/>
    <w:pPr>
      <w:widowControl/>
      <w:spacing w:line="300" w:lineRule="auto"/>
      <w:jc w:val="left"/>
    </w:pPr>
    <w:rPr>
      <w:rFonts w:eastAsia="宋体"/>
      <w:sz w:val="24"/>
      <w:szCs w:val="20"/>
    </w:rPr>
  </w:style>
  <w:style w:type="paragraph" w:customStyle="1" w:styleId="2ff0">
    <w:name w:val="表格文本编号2"/>
    <w:basedOn w:val="aff4"/>
    <w:uiPriority w:val="99"/>
    <w:qFormat/>
    <w:pPr>
      <w:tabs>
        <w:tab w:val="left" w:pos="420"/>
      </w:tabs>
      <w:spacing w:before="60" w:after="60"/>
      <w:ind w:leftChars="100" w:left="520"/>
      <w:jc w:val="left"/>
    </w:pPr>
    <w:rPr>
      <w:rFonts w:eastAsia="宋体"/>
      <w:sz w:val="21"/>
      <w:szCs w:val="21"/>
    </w:rPr>
  </w:style>
  <w:style w:type="paragraph" w:customStyle="1" w:styleId="CharCharChar1CharCharCharChar">
    <w:name w:val="Char Char Char1 Char Char Char Char"/>
    <w:basedOn w:val="aff4"/>
    <w:uiPriority w:val="99"/>
    <w:qFormat/>
    <w:pPr>
      <w:tabs>
        <w:tab w:val="left" w:pos="840"/>
      </w:tabs>
      <w:ind w:left="840" w:hanging="420"/>
    </w:pPr>
    <w:rPr>
      <w:rFonts w:eastAsia="宋体"/>
      <w:sz w:val="24"/>
      <w:szCs w:val="21"/>
    </w:rPr>
  </w:style>
  <w:style w:type="paragraph" w:customStyle="1" w:styleId="MMTopic3">
    <w:name w:val="MM Topic 3"/>
    <w:basedOn w:val="310"/>
    <w:uiPriority w:val="99"/>
    <w:qFormat/>
    <w:pPr>
      <w:spacing w:before="120" w:after="120" w:line="480" w:lineRule="exact"/>
    </w:pPr>
    <w:rPr>
      <w:rFonts w:ascii="Times New Roman" w:hAnsi="Times New Roman" w:cs="Times New Roman"/>
      <w:sz w:val="28"/>
      <w:szCs w:val="28"/>
      <w:lang w:eastAsia="en-US"/>
    </w:rPr>
  </w:style>
  <w:style w:type="paragraph" w:customStyle="1" w:styleId="CM14">
    <w:name w:val="CM14"/>
    <w:basedOn w:val="Default"/>
    <w:next w:val="Default"/>
    <w:uiPriority w:val="99"/>
    <w:qFormat/>
    <w:pPr>
      <w:spacing w:line="468" w:lineRule="atLeast"/>
    </w:pPr>
    <w:rPr>
      <w:rFonts w:ascii="Palatino Linotype" w:hAnsi="Palatino Linotype" w:cs="Times New Roman"/>
      <w:color w:val="auto"/>
    </w:rPr>
  </w:style>
  <w:style w:type="paragraph" w:customStyle="1" w:styleId="afffffffffffff4">
    <w:name w:val="说明文字"/>
    <w:basedOn w:val="aff4"/>
    <w:next w:val="afff1"/>
    <w:uiPriority w:val="99"/>
    <w:qFormat/>
    <w:pPr>
      <w:spacing w:before="156" w:after="156"/>
    </w:pPr>
    <w:rPr>
      <w:rFonts w:eastAsia="宋体"/>
      <w:i/>
      <w:color w:val="0000FF"/>
      <w:sz w:val="21"/>
      <w:szCs w:val="21"/>
    </w:rPr>
  </w:style>
  <w:style w:type="paragraph" w:customStyle="1" w:styleId="newtext">
    <w:name w:val="newtext"/>
    <w:basedOn w:val="aff4"/>
    <w:uiPriority w:val="99"/>
    <w:qFormat/>
    <w:pPr>
      <w:widowControl/>
      <w:spacing w:before="100" w:beforeAutospacing="1" w:after="100" w:afterAutospacing="1" w:line="360" w:lineRule="atLeast"/>
      <w:jc w:val="left"/>
    </w:pPr>
    <w:rPr>
      <w:rFonts w:ascii="宋体" w:eastAsia="宋体" w:hAnsi="宋体" w:cs="宋体"/>
      <w:kern w:val="0"/>
      <w:sz w:val="22"/>
      <w:szCs w:val="21"/>
      <w:lang w:eastAsia="en-US" w:bidi="en-US"/>
    </w:rPr>
  </w:style>
  <w:style w:type="paragraph" w:customStyle="1" w:styleId="Char31">
    <w:name w:val="Char3"/>
    <w:basedOn w:val="aff4"/>
    <w:uiPriority w:val="99"/>
    <w:qFormat/>
    <w:pPr>
      <w:widowControl/>
      <w:ind w:firstLineChars="200" w:firstLine="480"/>
      <w:jc w:val="left"/>
    </w:pPr>
    <w:rPr>
      <w:rFonts w:ascii="宋体" w:eastAsia="楷体_GB2312" w:hAnsi="宋体"/>
      <w:sz w:val="24"/>
      <w:szCs w:val="21"/>
    </w:rPr>
  </w:style>
  <w:style w:type="paragraph" w:customStyle="1" w:styleId="TableText">
    <w:name w:val="TableText"/>
    <w:qFormat/>
    <w:pPr>
      <w:spacing w:after="160" w:line="259" w:lineRule="auto"/>
    </w:pPr>
    <w:rPr>
      <w:rFonts w:ascii="Helvetica" w:hAnsi="Helvetica"/>
      <w:sz w:val="18"/>
      <w:szCs w:val="24"/>
      <w:lang w:eastAsia="en-US"/>
    </w:rPr>
  </w:style>
  <w:style w:type="paragraph" w:customStyle="1" w:styleId="afffffffffffff5">
    <w:name w:val="附录二级无"/>
    <w:basedOn w:val="af8"/>
    <w:qFormat/>
    <w:pPr>
      <w:numPr>
        <w:ilvl w:val="0"/>
        <w:numId w:val="0"/>
      </w:numPr>
      <w:spacing w:line="240" w:lineRule="auto"/>
      <w:ind w:left="2160" w:hanging="420"/>
      <w:jc w:val="both"/>
    </w:pPr>
    <w:rPr>
      <w:rFonts w:ascii="宋体" w:eastAsia="宋体" w:hAnsi="Times New Roman"/>
      <w:szCs w:val="21"/>
      <w:lang w:eastAsia="zh-CN" w:bidi="ar-SA"/>
    </w:rPr>
  </w:style>
  <w:style w:type="paragraph" w:customStyle="1" w:styleId="afffffffffffff6">
    <w:name w:val="图标脚注说明"/>
    <w:basedOn w:val="42"/>
    <w:qFormat/>
    <w:pPr>
      <w:keepNext w:val="0"/>
      <w:keepLines w:val="0"/>
      <w:tabs>
        <w:tab w:val="center" w:pos="4201"/>
        <w:tab w:val="right" w:leader="dot" w:pos="9298"/>
      </w:tabs>
      <w:autoSpaceDE w:val="0"/>
      <w:autoSpaceDN w:val="0"/>
      <w:spacing w:before="0" w:after="0" w:line="240" w:lineRule="auto"/>
      <w:ind w:left="840" w:hanging="420"/>
      <w:jc w:val="both"/>
      <w:outlineLvl w:val="9"/>
    </w:pPr>
    <w:rPr>
      <w:rFonts w:ascii="宋体" w:hAnsi="Times New Roman"/>
      <w:b w:val="0"/>
      <w:kern w:val="0"/>
      <w:sz w:val="18"/>
      <w:szCs w:val="18"/>
    </w:rPr>
  </w:style>
  <w:style w:type="paragraph" w:customStyle="1" w:styleId="311">
    <w:name w:val="正文文本缩进 31"/>
    <w:basedOn w:val="aff4"/>
    <w:uiPriority w:val="99"/>
    <w:qFormat/>
    <w:pPr>
      <w:spacing w:after="120"/>
      <w:ind w:leftChars="200" w:left="420"/>
    </w:pPr>
    <w:rPr>
      <w:rFonts w:ascii="Calibri" w:eastAsia="宋体" w:hAnsi="Calibri"/>
      <w:kern w:val="0"/>
      <w:sz w:val="16"/>
      <w:szCs w:val="16"/>
    </w:rPr>
  </w:style>
  <w:style w:type="paragraph" w:customStyle="1" w:styleId="my">
    <w:name w:val="my"/>
    <w:basedOn w:val="aff4"/>
    <w:uiPriority w:val="99"/>
    <w:qFormat/>
    <w:pPr>
      <w:widowControl/>
      <w:ind w:firstLineChars="200" w:firstLine="200"/>
      <w:jc w:val="left"/>
    </w:pPr>
    <w:rPr>
      <w:rFonts w:eastAsia="宋体"/>
      <w:sz w:val="24"/>
    </w:rPr>
  </w:style>
  <w:style w:type="paragraph" w:customStyle="1" w:styleId="afffffffffffff7">
    <w:name w:val="序号"/>
    <w:basedOn w:val="aff4"/>
    <w:uiPriority w:val="99"/>
    <w:qFormat/>
    <w:pPr>
      <w:widowControl/>
      <w:tabs>
        <w:tab w:val="left" w:pos="642"/>
      </w:tabs>
      <w:ind w:left="960" w:hanging="480"/>
      <w:jc w:val="left"/>
    </w:pPr>
    <w:rPr>
      <w:rFonts w:ascii="宋体" w:eastAsia="宋体" w:hAnsi="宋体"/>
      <w:kern w:val="0"/>
      <w:sz w:val="24"/>
    </w:rPr>
  </w:style>
  <w:style w:type="paragraph" w:customStyle="1" w:styleId="afffffffffffff8">
    <w:name w:val="首页文档编写单位样式"/>
    <w:basedOn w:val="aff4"/>
    <w:qFormat/>
    <w:pPr>
      <w:ind w:firstLine="709"/>
      <w:jc w:val="center"/>
    </w:pPr>
    <w:rPr>
      <w:rFonts w:ascii="仿宋_GB2312" w:hAnsi="仿宋_GB2312" w:cs="宋体"/>
      <w:b/>
      <w:bCs/>
      <w:sz w:val="44"/>
      <w:szCs w:val="20"/>
    </w:rPr>
  </w:style>
  <w:style w:type="paragraph" w:customStyle="1" w:styleId="afffffffffffff9">
    <w:name w:val="封面标准代替信息"/>
    <w:qFormat/>
    <w:pPr>
      <w:framePr w:w="9140" w:h="1242" w:hRule="exact" w:hSpace="284" w:wrap="around" w:vAnchor="page" w:hAnchor="page" w:x="1645" w:y="2910" w:anchorLock="1"/>
      <w:spacing w:before="57" w:after="160" w:line="280" w:lineRule="exact"/>
      <w:jc w:val="right"/>
    </w:pPr>
    <w:rPr>
      <w:rFonts w:ascii="宋体" w:hAnsi="Times New Roman"/>
      <w:sz w:val="21"/>
      <w:szCs w:val="21"/>
    </w:rPr>
  </w:style>
  <w:style w:type="paragraph" w:customStyle="1" w:styleId="a8">
    <w:name w:val="注×：（正文）"/>
    <w:qFormat/>
    <w:pPr>
      <w:numPr>
        <w:numId w:val="28"/>
      </w:numPr>
      <w:spacing w:after="160" w:line="259" w:lineRule="auto"/>
      <w:jc w:val="both"/>
    </w:pPr>
    <w:rPr>
      <w:rFonts w:ascii="宋体" w:hAnsi="Times New Roman"/>
      <w:sz w:val="18"/>
      <w:szCs w:val="18"/>
    </w:rPr>
  </w:style>
  <w:style w:type="paragraph" w:customStyle="1" w:styleId="afffffffffffffa">
    <w:name w:val="巡警表正文"/>
    <w:basedOn w:val="aff4"/>
    <w:qFormat/>
    <w:pPr>
      <w:jc w:val="left"/>
    </w:pPr>
    <w:rPr>
      <w:rFonts w:ascii="仿宋_GB2312" w:hAnsi="宋体"/>
      <w:bCs/>
      <w:snapToGrid w:val="0"/>
      <w:kern w:val="0"/>
      <w:sz w:val="28"/>
      <w:szCs w:val="28"/>
    </w:rPr>
  </w:style>
  <w:style w:type="paragraph" w:customStyle="1" w:styleId="1ff9">
    <w:name w:val="列表1"/>
    <w:basedOn w:val="aff4"/>
    <w:uiPriority w:val="99"/>
    <w:qFormat/>
    <w:pPr>
      <w:tabs>
        <w:tab w:val="left" w:pos="840"/>
      </w:tabs>
      <w:adjustRightInd w:val="0"/>
      <w:ind w:left="840" w:hanging="420"/>
      <w:textAlignment w:val="baseline"/>
    </w:pPr>
    <w:rPr>
      <w:rFonts w:eastAsia="宋体"/>
      <w:kern w:val="0"/>
      <w:sz w:val="24"/>
      <w:szCs w:val="20"/>
    </w:rPr>
  </w:style>
  <w:style w:type="paragraph" w:customStyle="1" w:styleId="TableHeader">
    <w:name w:val="Table Header"/>
    <w:basedOn w:val="aff4"/>
    <w:uiPriority w:val="99"/>
    <w:qFormat/>
    <w:pPr>
      <w:widowControl/>
      <w:overflowPunct w:val="0"/>
      <w:autoSpaceDE w:val="0"/>
      <w:autoSpaceDN w:val="0"/>
      <w:adjustRightInd w:val="0"/>
      <w:spacing w:beforeLines="50" w:afterLines="50"/>
      <w:jc w:val="center"/>
      <w:textAlignment w:val="baseline"/>
    </w:pPr>
    <w:rPr>
      <w:rFonts w:ascii="Arial" w:eastAsia="宋体" w:hAnsi="Arial"/>
      <w:b/>
      <w:kern w:val="0"/>
      <w:sz w:val="20"/>
      <w:szCs w:val="20"/>
    </w:rPr>
  </w:style>
  <w:style w:type="paragraph" w:customStyle="1" w:styleId="afffffffffffffb">
    <w:name w:val="图形居中"/>
    <w:basedOn w:val="aff4"/>
    <w:next w:val="afffffff"/>
    <w:uiPriority w:val="99"/>
    <w:qFormat/>
    <w:pPr>
      <w:widowControl/>
      <w:spacing w:beforeLines="50" w:afterLines="50"/>
      <w:ind w:left="-1797" w:right="-1797"/>
      <w:jc w:val="center"/>
    </w:pPr>
    <w:rPr>
      <w:rFonts w:ascii="Arial" w:eastAsia="宋体" w:hAnsi="Arial"/>
      <w:sz w:val="24"/>
      <w:szCs w:val="21"/>
    </w:rPr>
  </w:style>
  <w:style w:type="paragraph" w:customStyle="1" w:styleId="afffffffffffffc">
    <w:name w:val="首行缩进"/>
    <w:basedOn w:val="aff4"/>
    <w:uiPriority w:val="99"/>
    <w:qFormat/>
    <w:pPr>
      <w:ind w:firstLineChars="200" w:firstLine="480"/>
    </w:pPr>
    <w:rPr>
      <w:rFonts w:eastAsia="宋体"/>
      <w:sz w:val="24"/>
      <w:szCs w:val="20"/>
    </w:rPr>
  </w:style>
  <w:style w:type="paragraph" w:customStyle="1" w:styleId="CharChar2CharCharCharCharCharCharCharCharCharChar3">
    <w:name w:val="Char Char2 Char Char Char Char Char Char Char Char Char Char3"/>
    <w:basedOn w:val="afff6"/>
    <w:uiPriority w:val="99"/>
    <w:qFormat/>
    <w:pPr>
      <w:widowControl w:val="0"/>
      <w:adjustRightInd w:val="0"/>
      <w:snapToGrid w:val="0"/>
      <w:spacing w:beforeLines="50" w:afterLines="50"/>
      <w:jc w:val="both"/>
    </w:pPr>
    <w:rPr>
      <w:sz w:val="21"/>
    </w:rPr>
  </w:style>
  <w:style w:type="paragraph" w:customStyle="1" w:styleId="afffffffffffffd">
    <w:name w:val="小注"/>
    <w:basedOn w:val="afffffff"/>
    <w:uiPriority w:val="99"/>
    <w:qFormat/>
    <w:pPr>
      <w:ind w:firstLine="420"/>
    </w:pPr>
    <w:rPr>
      <w:rFonts w:cs="宋体"/>
      <w:i/>
      <w:iCs/>
      <w:szCs w:val="20"/>
    </w:rPr>
  </w:style>
  <w:style w:type="paragraph" w:customStyle="1" w:styleId="afffffffffffffe">
    <w:name w:val="正文（表格）"/>
    <w:basedOn w:val="afff1"/>
    <w:uiPriority w:val="99"/>
    <w:qFormat/>
    <w:pPr>
      <w:spacing w:beforeLines="50"/>
      <w:ind w:firstLine="0"/>
    </w:pPr>
    <w:rPr>
      <w:rFonts w:ascii="宋体" w:hAnsi="Times New Roman"/>
      <w:szCs w:val="20"/>
      <w:lang w:val="zh-CN"/>
    </w:rPr>
  </w:style>
  <w:style w:type="paragraph" w:customStyle="1" w:styleId="2ff1">
    <w:name w:val="正文（首行缩进2字符）"/>
    <w:basedOn w:val="aff4"/>
    <w:uiPriority w:val="99"/>
    <w:qFormat/>
    <w:pPr>
      <w:ind w:firstLineChars="200" w:firstLine="480"/>
    </w:pPr>
    <w:rPr>
      <w:rFonts w:eastAsia="宋体"/>
      <w:sz w:val="24"/>
      <w:szCs w:val="20"/>
    </w:rPr>
  </w:style>
  <w:style w:type="paragraph" w:customStyle="1" w:styleId="affffffffffffff">
    <w:name w:val="缺省文本"/>
    <w:basedOn w:val="aff4"/>
    <w:uiPriority w:val="99"/>
    <w:qFormat/>
    <w:pPr>
      <w:autoSpaceDE w:val="0"/>
      <w:autoSpaceDN w:val="0"/>
      <w:adjustRightInd w:val="0"/>
      <w:spacing w:beforeLines="50" w:afterLines="50" w:line="400" w:lineRule="exact"/>
      <w:ind w:firstLine="504"/>
      <w:jc w:val="left"/>
    </w:pPr>
    <w:rPr>
      <w:rFonts w:eastAsia="宋体"/>
      <w:kern w:val="0"/>
      <w:sz w:val="24"/>
      <w:szCs w:val="20"/>
    </w:rPr>
  </w:style>
  <w:style w:type="paragraph" w:customStyle="1" w:styleId="affffffffffffff0">
    <w:name w:val="一级无"/>
    <w:basedOn w:val="affffffffff5"/>
    <w:qFormat/>
    <w:rPr>
      <w:rFonts w:ascii="宋体" w:eastAsia="宋体"/>
      <w:szCs w:val="21"/>
    </w:rPr>
  </w:style>
  <w:style w:type="paragraph" w:customStyle="1" w:styleId="my0">
    <w:name w:val="my正文"/>
    <w:basedOn w:val="aff4"/>
    <w:uiPriority w:val="99"/>
    <w:qFormat/>
    <w:pPr>
      <w:suppressAutoHyphens/>
      <w:ind w:firstLine="480"/>
    </w:pPr>
    <w:rPr>
      <w:rFonts w:eastAsia="宋体"/>
      <w:kern w:val="1"/>
      <w:sz w:val="24"/>
      <w:lang w:eastAsia="ar-SA"/>
    </w:rPr>
  </w:style>
  <w:style w:type="paragraph" w:customStyle="1" w:styleId="ListBullet1">
    <w:name w:val="List Bullet1"/>
    <w:basedOn w:val="aff4"/>
    <w:qFormat/>
    <w:pPr>
      <w:widowControl/>
      <w:numPr>
        <w:numId w:val="29"/>
      </w:numPr>
      <w:spacing w:before="240" w:after="120" w:line="288" w:lineRule="auto"/>
      <w:ind w:left="981" w:right="57" w:hanging="357"/>
      <w:jc w:val="left"/>
    </w:pPr>
    <w:rPr>
      <w:rFonts w:eastAsia="宋体"/>
      <w:kern w:val="0"/>
      <w:sz w:val="21"/>
    </w:rPr>
  </w:style>
  <w:style w:type="paragraph" w:customStyle="1" w:styleId="1ffa">
    <w:name w:val="批注主题1"/>
    <w:basedOn w:val="afff9"/>
    <w:next w:val="afff9"/>
    <w:uiPriority w:val="99"/>
    <w:qFormat/>
    <w:pPr>
      <w:widowControl/>
      <w:spacing w:before="200" w:after="200"/>
    </w:pPr>
    <w:rPr>
      <w:b/>
      <w:bCs/>
      <w:kern w:val="0"/>
      <w:sz w:val="24"/>
      <w:szCs w:val="21"/>
    </w:rPr>
  </w:style>
  <w:style w:type="paragraph" w:customStyle="1" w:styleId="cont">
    <w:name w:val="cont"/>
    <w:basedOn w:val="aff4"/>
    <w:uiPriority w:val="99"/>
    <w:qFormat/>
    <w:pPr>
      <w:adjustRightInd w:val="0"/>
      <w:spacing w:before="100" w:after="100"/>
      <w:ind w:firstLineChars="200" w:firstLine="200"/>
      <w:jc w:val="left"/>
      <w:textAlignment w:val="baseline"/>
    </w:pPr>
    <w:rPr>
      <w:rFonts w:ascii="Arial" w:eastAsia="宋体" w:hAnsi="Arial"/>
      <w:kern w:val="0"/>
      <w:sz w:val="24"/>
      <w:szCs w:val="20"/>
    </w:rPr>
  </w:style>
  <w:style w:type="paragraph" w:customStyle="1" w:styleId="af3">
    <w:name w:val="项目排列"/>
    <w:basedOn w:val="aff4"/>
    <w:uiPriority w:val="99"/>
    <w:qFormat/>
    <w:pPr>
      <w:widowControl/>
      <w:numPr>
        <w:numId w:val="30"/>
      </w:numPr>
      <w:spacing w:beforeLines="50" w:afterLines="50" w:line="300" w:lineRule="auto"/>
      <w:jc w:val="left"/>
    </w:pPr>
    <w:rPr>
      <w:rFonts w:eastAsia="宋体"/>
      <w:sz w:val="24"/>
    </w:rPr>
  </w:style>
  <w:style w:type="paragraph" w:customStyle="1" w:styleId="xl101">
    <w:name w:val="xl101"/>
    <w:basedOn w:val="aff4"/>
    <w:qFormat/>
    <w:pPr>
      <w:widowControl/>
      <w:pBdr>
        <w:bottom w:val="single" w:sz="8" w:space="0" w:color="auto"/>
      </w:pBdr>
      <w:spacing w:before="100" w:beforeAutospacing="1" w:after="100" w:afterAutospacing="1"/>
      <w:jc w:val="center"/>
      <w:textAlignment w:val="top"/>
    </w:pPr>
    <w:rPr>
      <w:rFonts w:ascii="宋体" w:eastAsia="宋体" w:hAnsi="宋体" w:cs="宋体"/>
      <w:b/>
      <w:bCs/>
      <w:kern w:val="0"/>
      <w:sz w:val="24"/>
    </w:rPr>
  </w:style>
  <w:style w:type="paragraph" w:customStyle="1" w:styleId="aff2">
    <w:name w:val="列项——（一级）"/>
    <w:qFormat/>
    <w:pPr>
      <w:widowControl w:val="0"/>
      <w:numPr>
        <w:numId w:val="31"/>
      </w:numPr>
      <w:tabs>
        <w:tab w:val="clear" w:pos="1280"/>
        <w:tab w:val="left" w:pos="851"/>
      </w:tabs>
      <w:spacing w:after="160" w:line="259" w:lineRule="auto"/>
      <w:jc w:val="both"/>
    </w:pPr>
    <w:rPr>
      <w:rFonts w:ascii="宋体" w:hAnsi="Times New Roman"/>
      <w:sz w:val="21"/>
    </w:rPr>
  </w:style>
  <w:style w:type="paragraph" w:customStyle="1" w:styleId="Teaser">
    <w:name w:val="Teaser"/>
    <w:uiPriority w:val="99"/>
    <w:qFormat/>
    <w:pPr>
      <w:spacing w:after="160" w:line="259" w:lineRule="auto"/>
    </w:pPr>
    <w:rPr>
      <w:rFonts w:ascii="Helvetica" w:hAnsi="Helvetica"/>
      <w:i/>
      <w:sz w:val="24"/>
      <w:szCs w:val="24"/>
      <w:lang w:eastAsia="en-US"/>
    </w:rPr>
  </w:style>
  <w:style w:type="paragraph" w:customStyle="1" w:styleId="xl97">
    <w:name w:val="xl97"/>
    <w:basedOn w:val="aff4"/>
    <w:qFormat/>
    <w:pPr>
      <w:widowControl/>
      <w:pBdr>
        <w:top w:val="single" w:sz="8" w:space="0" w:color="auto"/>
        <w:bottom w:val="single" w:sz="8" w:space="0" w:color="auto"/>
      </w:pBdr>
      <w:spacing w:before="100" w:beforeAutospacing="1" w:after="100" w:afterAutospacing="1"/>
      <w:jc w:val="left"/>
      <w:textAlignment w:val="top"/>
    </w:pPr>
    <w:rPr>
      <w:rFonts w:ascii="宋体" w:eastAsia="宋体" w:hAnsi="宋体" w:cs="宋体"/>
      <w:color w:val="000000"/>
      <w:kern w:val="0"/>
      <w:sz w:val="24"/>
    </w:rPr>
  </w:style>
  <w:style w:type="paragraph" w:customStyle="1" w:styleId="StyleHeading3h33rdlevel3l3Level3HeadH3heading3He">
    <w:name w:val="Style Heading 3二级节名h33rd level3l3Level 3 HeadH3heading 3He..."/>
    <w:basedOn w:val="34"/>
    <w:uiPriority w:val="99"/>
    <w:qFormat/>
    <w:pPr>
      <w:widowControl w:val="0"/>
      <w:spacing w:line="415" w:lineRule="auto"/>
      <w:jc w:val="both"/>
    </w:pPr>
    <w:rPr>
      <w:rFonts w:eastAsia="仿宋_GB2312"/>
      <w:bCs/>
      <w:sz w:val="32"/>
      <w:szCs w:val="32"/>
    </w:rPr>
  </w:style>
  <w:style w:type="paragraph" w:customStyle="1" w:styleId="affffffffffffff1">
    <w:name w:val="数字编号列项（二级）"/>
    <w:uiPriority w:val="99"/>
    <w:qFormat/>
    <w:pPr>
      <w:spacing w:after="160" w:line="259" w:lineRule="auto"/>
      <w:ind w:leftChars="400" w:left="1260" w:hangingChars="200" w:hanging="420"/>
      <w:jc w:val="both"/>
    </w:pPr>
    <w:rPr>
      <w:rFonts w:ascii="宋体" w:hAnsi="Times New Roman"/>
      <w:sz w:val="21"/>
    </w:rPr>
  </w:style>
  <w:style w:type="paragraph" w:customStyle="1" w:styleId="affffffffffffff2">
    <w:name w:val="条文脚注"/>
    <w:basedOn w:val="afffff5"/>
    <w:qFormat/>
    <w:pPr>
      <w:widowControl w:val="0"/>
      <w:jc w:val="both"/>
    </w:pPr>
    <w:rPr>
      <w:rFonts w:ascii="宋体"/>
    </w:rPr>
  </w:style>
  <w:style w:type="paragraph" w:customStyle="1" w:styleId="affffffffffffff3">
    <w:name w:val="表格标题文字"/>
    <w:basedOn w:val="aff4"/>
    <w:next w:val="aff4"/>
    <w:uiPriority w:val="99"/>
    <w:qFormat/>
    <w:pPr>
      <w:spacing w:before="40" w:after="60" w:line="220" w:lineRule="exact"/>
      <w:jc w:val="left"/>
    </w:pPr>
    <w:rPr>
      <w:rFonts w:ascii="Arial" w:eastAsia="华文细黑" w:hAnsi="Arial"/>
      <w:color w:val="007CA8"/>
      <w:kern w:val="0"/>
      <w:sz w:val="13"/>
      <w:szCs w:val="13"/>
    </w:rPr>
  </w:style>
  <w:style w:type="paragraph" w:customStyle="1" w:styleId="CharCharCharCharChar">
    <w:name w:val="Char Char Char Char Char"/>
    <w:basedOn w:val="aff4"/>
    <w:qFormat/>
    <w:pPr>
      <w:widowControl/>
      <w:spacing w:line="240" w:lineRule="exact"/>
      <w:jc w:val="left"/>
    </w:pPr>
    <w:rPr>
      <w:rFonts w:ascii="Verdana" w:hAnsi="Verdana"/>
      <w:kern w:val="0"/>
      <w:sz w:val="24"/>
      <w:szCs w:val="20"/>
      <w:lang w:eastAsia="en-US"/>
    </w:rPr>
  </w:style>
  <w:style w:type="paragraph" w:customStyle="1" w:styleId="212">
    <w:name w:val="正文首行缩进 21"/>
    <w:basedOn w:val="1ff5"/>
    <w:uiPriority w:val="99"/>
    <w:qFormat/>
    <w:pPr>
      <w:ind w:firstLineChars="200" w:firstLine="420"/>
    </w:pPr>
    <w:rPr>
      <w:kern w:val="0"/>
      <w:sz w:val="20"/>
      <w:szCs w:val="20"/>
    </w:rPr>
  </w:style>
  <w:style w:type="paragraph" w:customStyle="1" w:styleId="affffffffffffff4">
    <w:name w:val="标题（无编号）"/>
    <w:basedOn w:val="42"/>
    <w:uiPriority w:val="99"/>
    <w:qFormat/>
    <w:pPr>
      <w:widowControl w:val="0"/>
      <w:spacing w:beforeLines="100" w:afterLines="100" w:line="240" w:lineRule="auto"/>
    </w:pPr>
    <w:rPr>
      <w:rFonts w:eastAsia="黑体"/>
      <w:bCs/>
      <w:sz w:val="30"/>
      <w:szCs w:val="28"/>
    </w:rPr>
  </w:style>
  <w:style w:type="paragraph" w:customStyle="1" w:styleId="CharCharCharChar4">
    <w:name w:val="缩进 Char Char Char Char"/>
    <w:basedOn w:val="afff1"/>
    <w:qFormat/>
    <w:pPr>
      <w:widowControl w:val="0"/>
      <w:spacing w:beforeLines="50" w:afterLines="50"/>
      <w:ind w:firstLineChars="200" w:firstLine="480"/>
      <w:jc w:val="both"/>
    </w:pPr>
    <w:rPr>
      <w:rFonts w:ascii="Tahoma" w:hAnsi="Tahoma"/>
      <w:sz w:val="21"/>
      <w:szCs w:val="24"/>
    </w:rPr>
  </w:style>
  <w:style w:type="paragraph" w:customStyle="1" w:styleId="CharCharCharCharCharCharCharCharCharCharCharCharCharCharCharChar">
    <w:name w:val="Char Char Char Char Char Char Char Char Char Char Char Char Char 字元 字元 Char Char 字元 字元 字元 Char"/>
    <w:basedOn w:val="aff4"/>
    <w:uiPriority w:val="99"/>
    <w:qFormat/>
    <w:pPr>
      <w:numPr>
        <w:numId w:val="32"/>
      </w:numPr>
    </w:pPr>
    <w:rPr>
      <w:rFonts w:eastAsia="宋体"/>
      <w:sz w:val="24"/>
    </w:rPr>
  </w:style>
  <w:style w:type="paragraph" w:customStyle="1" w:styleId="xl69">
    <w:name w:val="xl69"/>
    <w:basedOn w:val="af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sz w:val="18"/>
      <w:szCs w:val="18"/>
    </w:rPr>
  </w:style>
  <w:style w:type="paragraph" w:customStyle="1" w:styleId="3fb">
    <w:name w:val="列出段落3"/>
    <w:basedOn w:val="aff4"/>
    <w:uiPriority w:val="34"/>
    <w:qFormat/>
    <w:pPr>
      <w:widowControl/>
      <w:spacing w:before="200" w:after="200"/>
      <w:ind w:firstLineChars="200" w:firstLine="420"/>
    </w:pPr>
    <w:rPr>
      <w:rFonts w:ascii="Calibri" w:eastAsia="宋体" w:hAnsi="Calibri"/>
      <w:sz w:val="21"/>
      <w:szCs w:val="22"/>
    </w:rPr>
  </w:style>
  <w:style w:type="paragraph" w:customStyle="1" w:styleId="af">
    <w:name w:val="插图标注（网御神州）"/>
    <w:next w:val="aff4"/>
    <w:uiPriority w:val="99"/>
    <w:qFormat/>
    <w:locked/>
    <w:pPr>
      <w:numPr>
        <w:ilvl w:val="6"/>
        <w:numId w:val="33"/>
      </w:numPr>
      <w:spacing w:after="156" w:line="259" w:lineRule="auto"/>
      <w:jc w:val="center"/>
    </w:pPr>
    <w:rPr>
      <w:rFonts w:ascii="Arial" w:eastAsia="微软雅黑" w:hAnsi="Arial" w:cs="Arial"/>
      <w:sz w:val="21"/>
      <w:szCs w:val="21"/>
    </w:rPr>
  </w:style>
  <w:style w:type="paragraph" w:customStyle="1" w:styleId="2ff2">
    <w:name w:val="标题 2（网御神州）"/>
    <w:basedOn w:val="20"/>
    <w:uiPriority w:val="99"/>
    <w:qFormat/>
    <w:locked/>
    <w:pPr>
      <w:spacing w:line="415" w:lineRule="auto"/>
      <w:ind w:left="794" w:hanging="794"/>
    </w:pPr>
    <w:rPr>
      <w:rFonts w:ascii="Cambria" w:hAnsi="Cambria"/>
      <w:bCs w:val="0"/>
      <w:kern w:val="0"/>
      <w:szCs w:val="32"/>
    </w:rPr>
  </w:style>
  <w:style w:type="paragraph" w:customStyle="1" w:styleId="affffffffffffff5">
    <w:name w:val="标书图表格式"/>
    <w:basedOn w:val="aff4"/>
    <w:uiPriority w:val="99"/>
    <w:qFormat/>
    <w:pPr>
      <w:spacing w:beforeLines="50" w:afterLines="100"/>
      <w:ind w:firstLine="482"/>
      <w:jc w:val="center"/>
    </w:pPr>
    <w:rPr>
      <w:rFonts w:eastAsia="宋体"/>
      <w:sz w:val="21"/>
    </w:rPr>
  </w:style>
  <w:style w:type="paragraph" w:customStyle="1" w:styleId="40505">
    <w:name w:val="样式 标题4* + 段前: 0.5 行 段后: 0.5 行"/>
    <w:basedOn w:val="aff4"/>
    <w:uiPriority w:val="99"/>
    <w:qFormat/>
    <w:pPr>
      <w:numPr>
        <w:ilvl w:val="3"/>
        <w:numId w:val="34"/>
      </w:numPr>
      <w:spacing w:beforeLines="50" w:afterLines="50" w:line="500" w:lineRule="exact"/>
      <w:outlineLvl w:val="3"/>
    </w:pPr>
    <w:rPr>
      <w:rFonts w:eastAsia="黑体"/>
      <w:b/>
      <w:bCs/>
      <w:sz w:val="28"/>
      <w:szCs w:val="28"/>
    </w:rPr>
  </w:style>
  <w:style w:type="paragraph" w:customStyle="1" w:styleId="CharCharCharChar5">
    <w:name w:val="Char Char Char Char"/>
    <w:basedOn w:val="aff4"/>
    <w:qFormat/>
    <w:pPr>
      <w:widowControl/>
      <w:spacing w:line="240" w:lineRule="exact"/>
      <w:jc w:val="left"/>
    </w:pPr>
    <w:rPr>
      <w:rFonts w:eastAsia="宋体"/>
      <w:sz w:val="24"/>
    </w:rPr>
  </w:style>
  <w:style w:type="paragraph" w:customStyle="1" w:styleId="affffffffffffff6">
    <w:name w:val="正文 页首行"/>
    <w:basedOn w:val="affffff"/>
    <w:next w:val="affffff"/>
    <w:uiPriority w:val="2"/>
    <w:qFormat/>
    <w:pPr>
      <w:widowControl w:val="0"/>
      <w:wordWrap w:val="0"/>
      <w:spacing w:after="0" w:line="120" w:lineRule="auto"/>
      <w:ind w:firstLineChars="200" w:firstLine="200"/>
      <w:jc w:val="both"/>
    </w:pPr>
    <w:rPr>
      <w:rFonts w:ascii="宋体" w:hAnsi="宋体"/>
      <w:szCs w:val="21"/>
    </w:rPr>
  </w:style>
  <w:style w:type="paragraph" w:customStyle="1" w:styleId="SFClearBullets">
    <w:name w:val="SFClearBullets"/>
    <w:uiPriority w:val="99"/>
    <w:qFormat/>
    <w:pPr>
      <w:tabs>
        <w:tab w:val="left" w:pos="1440"/>
      </w:tabs>
      <w:spacing w:after="160" w:line="259" w:lineRule="auto"/>
      <w:ind w:left="1440" w:hanging="360"/>
    </w:pPr>
    <w:rPr>
      <w:rFonts w:ascii="Helvetica" w:hAnsi="Helvetica"/>
      <w:szCs w:val="24"/>
      <w:lang w:eastAsia="en-US"/>
    </w:rPr>
  </w:style>
  <w:style w:type="paragraph" w:customStyle="1" w:styleId="CharChar3CharCharCharCharCharCharCharCharCharCharCharCharCharCharCharChar">
    <w:name w:val="Char Char3 Char Char Char Char Char Char Char Char Char Char Char Char Char Char Char Char"/>
    <w:basedOn w:val="aff4"/>
    <w:next w:val="aff4"/>
    <w:uiPriority w:val="99"/>
    <w:qFormat/>
    <w:pPr>
      <w:widowControl/>
      <w:jc w:val="left"/>
    </w:pPr>
    <w:rPr>
      <w:rFonts w:eastAsia="宋体"/>
      <w:kern w:val="0"/>
      <w:sz w:val="21"/>
      <w:szCs w:val="20"/>
      <w:lang w:eastAsia="en-US"/>
    </w:rPr>
  </w:style>
  <w:style w:type="paragraph" w:customStyle="1" w:styleId="MMTopic2">
    <w:name w:val="MM Topic 2"/>
    <w:basedOn w:val="210"/>
    <w:uiPriority w:val="99"/>
    <w:qFormat/>
    <w:pPr>
      <w:ind w:left="142"/>
    </w:pPr>
    <w:rPr>
      <w:rFonts w:ascii="Arial" w:hAnsi="Arial" w:cs="Times New Roman"/>
      <w:sz w:val="30"/>
      <w:lang w:eastAsia="en-US"/>
    </w:rPr>
  </w:style>
  <w:style w:type="paragraph" w:customStyle="1" w:styleId="af2">
    <w:name w:val="示例×："/>
    <w:basedOn w:val="affffffffffffff7"/>
    <w:qFormat/>
    <w:pPr>
      <w:numPr>
        <w:numId w:val="35"/>
      </w:numPr>
      <w:spacing w:beforeLines="0" w:afterLines="0"/>
      <w:outlineLvl w:val="9"/>
    </w:pPr>
    <w:rPr>
      <w:rFonts w:ascii="宋体" w:eastAsia="宋体"/>
      <w:sz w:val="18"/>
      <w:szCs w:val="18"/>
    </w:rPr>
  </w:style>
  <w:style w:type="paragraph" w:customStyle="1" w:styleId="affffffffffffff7">
    <w:name w:val="章标题"/>
    <w:next w:val="42"/>
    <w:uiPriority w:val="99"/>
    <w:qFormat/>
    <w:pPr>
      <w:spacing w:beforeLines="50" w:afterLines="50" w:after="160" w:line="259" w:lineRule="auto"/>
      <w:jc w:val="both"/>
      <w:outlineLvl w:val="1"/>
    </w:pPr>
    <w:rPr>
      <w:rFonts w:ascii="黑体" w:eastAsia="黑体" w:hAnsi="Times New Roman"/>
      <w:sz w:val="21"/>
    </w:rPr>
  </w:style>
  <w:style w:type="paragraph" w:customStyle="1" w:styleId="aa">
    <w:name w:val="我的正文"/>
    <w:basedOn w:val="aff4"/>
    <w:qFormat/>
    <w:pPr>
      <w:widowControl/>
      <w:numPr>
        <w:numId w:val="36"/>
      </w:numPr>
      <w:overflowPunct w:val="0"/>
      <w:autoSpaceDE w:val="0"/>
      <w:autoSpaceDN w:val="0"/>
      <w:adjustRightInd w:val="0"/>
      <w:jc w:val="left"/>
      <w:textAlignment w:val="baseline"/>
    </w:pPr>
    <w:rPr>
      <w:rFonts w:ascii="宋体" w:eastAsia="宋体"/>
      <w:kern w:val="0"/>
      <w:sz w:val="24"/>
      <w:szCs w:val="20"/>
      <w:lang w:val="en-GB"/>
    </w:rPr>
  </w:style>
  <w:style w:type="paragraph" w:customStyle="1" w:styleId="2ff3">
    <w:name w:val="封面标准文稿类别2"/>
    <w:basedOn w:val="affffffffff8"/>
    <w:qFormat/>
    <w:pPr>
      <w:framePr w:wrap="around" w:y="4469"/>
    </w:pPr>
  </w:style>
  <w:style w:type="paragraph" w:customStyle="1" w:styleId="1ffb">
    <w:name w:val="标题1"/>
    <w:basedOn w:val="afffffc"/>
    <w:uiPriority w:val="99"/>
    <w:qFormat/>
    <w:pPr>
      <w:widowControl w:val="0"/>
      <w:tabs>
        <w:tab w:val="left" w:pos="420"/>
      </w:tabs>
      <w:ind w:left="420" w:hanging="420"/>
      <w:jc w:val="left"/>
    </w:pPr>
    <w:rPr>
      <w:rFonts w:ascii="宋体" w:hAnsi="宋体"/>
      <w:bCs w:val="0"/>
      <w:sz w:val="28"/>
      <w:szCs w:val="20"/>
    </w:rPr>
  </w:style>
  <w:style w:type="paragraph" w:customStyle="1" w:styleId="07515">
    <w:name w:val="样式 首行缩进:  0.75 厘米 行距: 1.5 倍行距"/>
    <w:basedOn w:val="aff4"/>
    <w:uiPriority w:val="99"/>
    <w:qFormat/>
    <w:pPr>
      <w:numPr>
        <w:ilvl w:val="2"/>
        <w:numId w:val="37"/>
      </w:numPr>
      <w:spacing w:line="480" w:lineRule="exact"/>
    </w:pPr>
    <w:rPr>
      <w:rFonts w:ascii="楷体_GB2312" w:eastAsia="楷体_GB2312" w:hAnsi="宋体" w:cs="楷体_GB2312"/>
      <w:sz w:val="28"/>
      <w:szCs w:val="28"/>
    </w:rPr>
  </w:style>
  <w:style w:type="paragraph" w:customStyle="1" w:styleId="xl75">
    <w:name w:val="xl75"/>
    <w:basedOn w:val="aff4"/>
    <w:qFormat/>
    <w:pPr>
      <w:widowControl/>
      <w:pBdr>
        <w:bottom w:val="single" w:sz="8" w:space="0" w:color="auto"/>
        <w:right w:val="single" w:sz="8" w:space="0" w:color="auto"/>
      </w:pBdr>
      <w:spacing w:before="100" w:beforeAutospacing="1" w:after="100" w:afterAutospacing="1"/>
      <w:textAlignment w:val="top"/>
    </w:pPr>
    <w:rPr>
      <w:rFonts w:ascii="宋体" w:eastAsia="宋体" w:hAnsi="宋体" w:cs="宋体"/>
      <w:b/>
      <w:bCs/>
      <w:kern w:val="0"/>
      <w:sz w:val="24"/>
    </w:rPr>
  </w:style>
  <w:style w:type="paragraph" w:customStyle="1" w:styleId="MMTopic1">
    <w:name w:val="MM Topic 1"/>
    <w:basedOn w:val="116"/>
    <w:uiPriority w:val="99"/>
    <w:qFormat/>
    <w:pPr>
      <w:pageBreakBefore/>
      <w:spacing w:line="480" w:lineRule="exact"/>
    </w:pPr>
    <w:rPr>
      <w:rFonts w:ascii="宋体" w:hAnsi="宋体" w:cs="Times New Roman"/>
      <w:sz w:val="28"/>
      <w:szCs w:val="28"/>
      <w:lang w:eastAsia="en-US"/>
    </w:rPr>
  </w:style>
  <w:style w:type="paragraph" w:customStyle="1" w:styleId="affffffffffffff8">
    <w:name w:val="前言、引言标题"/>
    <w:next w:val="aff4"/>
    <w:qFormat/>
    <w:pPr>
      <w:shd w:val="clear" w:color="FFFFFF" w:fill="FFFFFF"/>
      <w:spacing w:before="640" w:after="560" w:line="259" w:lineRule="auto"/>
      <w:jc w:val="center"/>
      <w:outlineLvl w:val="0"/>
    </w:pPr>
    <w:rPr>
      <w:rFonts w:ascii="黑体" w:eastAsia="黑体" w:hAnsi="Times New Roman"/>
      <w:sz w:val="32"/>
    </w:rPr>
  </w:style>
  <w:style w:type="paragraph" w:customStyle="1" w:styleId="BulletStyle1">
    <w:name w:val="BulletStyle1"/>
    <w:uiPriority w:val="99"/>
    <w:qFormat/>
    <w:pPr>
      <w:tabs>
        <w:tab w:val="left" w:pos="720"/>
      </w:tabs>
      <w:spacing w:after="160" w:line="259" w:lineRule="auto"/>
      <w:ind w:left="720" w:hanging="360"/>
    </w:pPr>
    <w:rPr>
      <w:rFonts w:ascii="Helvetica" w:hAnsi="Helvetica"/>
      <w:szCs w:val="24"/>
      <w:lang w:eastAsia="en-US"/>
    </w:rPr>
  </w:style>
  <w:style w:type="paragraph" w:customStyle="1" w:styleId="ALTZ4CharChar21">
    <w:name w:val="样式 正文缩进正文（首行缩进两字）ALT+Z表正文正文非缩进特点标题4特点 Char Char文2段1特点 ..."/>
    <w:basedOn w:val="aff4"/>
    <w:uiPriority w:val="99"/>
    <w:qFormat/>
    <w:pPr>
      <w:widowControl/>
      <w:jc w:val="center"/>
    </w:pPr>
    <w:rPr>
      <w:rFonts w:eastAsia="宋体"/>
      <w:sz w:val="24"/>
    </w:rPr>
  </w:style>
  <w:style w:type="paragraph" w:customStyle="1" w:styleId="515">
    <w:name w:val="标题 5 + 宋体，行距：1.5倍"/>
    <w:basedOn w:val="42"/>
    <w:uiPriority w:val="99"/>
    <w:qFormat/>
    <w:pPr>
      <w:tabs>
        <w:tab w:val="left" w:pos="840"/>
      </w:tabs>
      <w:spacing w:before="120" w:after="0" w:line="360" w:lineRule="auto"/>
      <w:ind w:left="840" w:hanging="420"/>
      <w:outlineLvl w:val="4"/>
    </w:pPr>
    <w:rPr>
      <w:rFonts w:ascii="宋体" w:hAnsi="宋体"/>
      <w:kern w:val="0"/>
      <w:szCs w:val="28"/>
    </w:rPr>
  </w:style>
  <w:style w:type="paragraph" w:customStyle="1" w:styleId="affffffffffffff9">
    <w:name w:val="封面标准文稿编辑信息"/>
    <w:basedOn w:val="affffffffff8"/>
    <w:qFormat/>
    <w:pPr>
      <w:framePr w:wrap="around"/>
      <w:spacing w:before="180" w:line="180" w:lineRule="exact"/>
    </w:pPr>
    <w:rPr>
      <w:sz w:val="21"/>
    </w:rPr>
  </w:style>
  <w:style w:type="paragraph" w:customStyle="1" w:styleId="CM33">
    <w:name w:val="CM33"/>
    <w:basedOn w:val="Default"/>
    <w:next w:val="Default"/>
    <w:uiPriority w:val="99"/>
    <w:qFormat/>
    <w:pPr>
      <w:spacing w:after="618"/>
    </w:pPr>
    <w:rPr>
      <w:rFonts w:ascii="Palatino Linotype" w:hAnsi="Palatino Linotype" w:cs="Times New Roman"/>
      <w:color w:val="auto"/>
    </w:rPr>
  </w:style>
  <w:style w:type="paragraph" w:customStyle="1" w:styleId="xl92">
    <w:name w:val="xl92"/>
    <w:basedOn w:val="aff4"/>
    <w:qFormat/>
    <w:pPr>
      <w:widowControl/>
      <w:pBdr>
        <w:top w:val="single" w:sz="8" w:space="0" w:color="auto"/>
        <w:left w:val="single" w:sz="8" w:space="0" w:color="auto"/>
        <w:bottom w:val="single" w:sz="8" w:space="0" w:color="auto"/>
      </w:pBdr>
      <w:spacing w:before="100" w:beforeAutospacing="1" w:after="100" w:afterAutospacing="1"/>
      <w:jc w:val="left"/>
      <w:textAlignment w:val="top"/>
    </w:pPr>
    <w:rPr>
      <w:rFonts w:ascii="宋体" w:eastAsia="宋体" w:hAnsi="宋体" w:cs="宋体"/>
      <w:kern w:val="0"/>
      <w:sz w:val="24"/>
    </w:rPr>
  </w:style>
  <w:style w:type="paragraph" w:customStyle="1" w:styleId="2ff4">
    <w:name w:val="封面标准文稿编辑信息2"/>
    <w:basedOn w:val="affffffffffffff9"/>
    <w:qFormat/>
    <w:pPr>
      <w:framePr w:wrap="around" w:y="4469"/>
    </w:pPr>
  </w:style>
  <w:style w:type="paragraph" w:customStyle="1" w:styleId="affffffffffffffa">
    <w:name w:val="列项说明"/>
    <w:basedOn w:val="aff4"/>
    <w:qFormat/>
    <w:pPr>
      <w:adjustRightInd w:val="0"/>
      <w:spacing w:line="320" w:lineRule="exact"/>
      <w:ind w:leftChars="200" w:left="400" w:hangingChars="200" w:hanging="200"/>
      <w:jc w:val="left"/>
      <w:textAlignment w:val="baseline"/>
    </w:pPr>
    <w:rPr>
      <w:rFonts w:ascii="宋体" w:eastAsia="宋体"/>
      <w:kern w:val="0"/>
      <w:sz w:val="21"/>
      <w:szCs w:val="20"/>
    </w:rPr>
  </w:style>
  <w:style w:type="paragraph" w:customStyle="1" w:styleId="1ffc">
    <w:name w:val="日期1"/>
    <w:basedOn w:val="aff4"/>
    <w:next w:val="aff4"/>
    <w:uiPriority w:val="99"/>
    <w:qFormat/>
    <w:pPr>
      <w:ind w:leftChars="2500" w:left="100"/>
    </w:pPr>
    <w:rPr>
      <w:rFonts w:eastAsia="宋体"/>
      <w:sz w:val="21"/>
    </w:rPr>
  </w:style>
  <w:style w:type="paragraph" w:customStyle="1" w:styleId="affffffffffffffb">
    <w:name w:val="巡警表头"/>
    <w:basedOn w:val="aff4"/>
    <w:qFormat/>
    <w:pPr>
      <w:autoSpaceDE w:val="0"/>
      <w:autoSpaceDN w:val="0"/>
      <w:jc w:val="center"/>
    </w:pPr>
    <w:rPr>
      <w:rFonts w:ascii="宋体" w:eastAsia="宋体" w:cs="宋体"/>
      <w:sz w:val="24"/>
      <w:szCs w:val="20"/>
    </w:rPr>
  </w:style>
  <w:style w:type="paragraph" w:customStyle="1" w:styleId="-0">
    <w:name w:val="封面-项目全称"/>
    <w:uiPriority w:val="99"/>
    <w:qFormat/>
    <w:pPr>
      <w:spacing w:after="160" w:line="259" w:lineRule="auto"/>
      <w:jc w:val="center"/>
    </w:pPr>
    <w:rPr>
      <w:rFonts w:ascii="宋体" w:eastAsia="黑体" w:hAnsi="宋体"/>
      <w:sz w:val="36"/>
      <w:szCs w:val="28"/>
    </w:rPr>
  </w:style>
  <w:style w:type="paragraph" w:customStyle="1" w:styleId="1ffd">
    <w:name w:val="正文文本1"/>
    <w:basedOn w:val="aff4"/>
    <w:uiPriority w:val="99"/>
    <w:qFormat/>
    <w:pPr>
      <w:spacing w:after="120"/>
    </w:pPr>
    <w:rPr>
      <w:rFonts w:eastAsia="宋体"/>
      <w:sz w:val="21"/>
    </w:rPr>
  </w:style>
  <w:style w:type="paragraph" w:customStyle="1" w:styleId="xl68">
    <w:name w:val="xl68"/>
    <w:basedOn w:val="af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icrosoft Sans Serif" w:eastAsia="宋体" w:hAnsi="Microsoft Sans Serif" w:cs="Microsoft Sans Serif"/>
      <w:b/>
      <w:bCs/>
      <w:color w:val="000000"/>
      <w:kern w:val="0"/>
      <w:sz w:val="18"/>
      <w:szCs w:val="18"/>
    </w:rPr>
  </w:style>
  <w:style w:type="paragraph" w:customStyle="1" w:styleId="flType">
    <w:name w:val="flType"/>
    <w:basedOn w:val="aff4"/>
    <w:uiPriority w:val="99"/>
    <w:qFormat/>
    <w:pPr>
      <w:adjustRightInd w:val="0"/>
      <w:spacing w:after="284" w:line="113" w:lineRule="atLeast"/>
      <w:jc w:val="center"/>
      <w:textAlignment w:val="baseline"/>
    </w:pPr>
    <w:rPr>
      <w:rFonts w:eastAsia="宋体"/>
      <w:kern w:val="0"/>
      <w:sz w:val="24"/>
      <w:szCs w:val="20"/>
    </w:rPr>
  </w:style>
  <w:style w:type="paragraph" w:customStyle="1" w:styleId="Charff5">
    <w:name w:val="Char"/>
    <w:basedOn w:val="aff4"/>
    <w:qFormat/>
    <w:rPr>
      <w:rFonts w:eastAsia="宋体"/>
      <w:sz w:val="21"/>
    </w:rPr>
  </w:style>
  <w:style w:type="paragraph" w:customStyle="1" w:styleId="221">
    <w:name w:val="样式 正文首行缩进 2 + 首行缩进:  2 字符"/>
    <w:basedOn w:val="2d"/>
    <w:uiPriority w:val="99"/>
    <w:qFormat/>
    <w:pPr>
      <w:spacing w:after="0" w:line="360" w:lineRule="auto"/>
      <w:ind w:leftChars="0" w:left="0" w:firstLine="200"/>
    </w:pPr>
    <w:rPr>
      <w:rFonts w:cs="宋体"/>
      <w:sz w:val="24"/>
    </w:rPr>
  </w:style>
  <w:style w:type="paragraph" w:customStyle="1" w:styleId="BulletsL2">
    <w:name w:val="Bullets L2"/>
    <w:uiPriority w:val="99"/>
    <w:qFormat/>
    <w:pPr>
      <w:numPr>
        <w:numId w:val="38"/>
      </w:numPr>
      <w:spacing w:after="160" w:line="259" w:lineRule="auto"/>
      <w:ind w:left="720"/>
    </w:pPr>
    <w:rPr>
      <w:rFonts w:ascii="Arial" w:eastAsia="Times New Roman" w:hAnsi="Arial"/>
      <w:lang w:eastAsia="en-US"/>
    </w:rPr>
  </w:style>
  <w:style w:type="paragraph" w:customStyle="1" w:styleId="76">
    <w:name w:val="样式7"/>
    <w:basedOn w:val="42"/>
    <w:uiPriority w:val="99"/>
    <w:qFormat/>
    <w:pPr>
      <w:tabs>
        <w:tab w:val="left" w:pos="840"/>
      </w:tabs>
      <w:spacing w:beforeLines="25" w:after="0" w:line="0" w:lineRule="atLeast"/>
      <w:ind w:left="840" w:hanging="420"/>
    </w:pPr>
    <w:rPr>
      <w:rFonts w:ascii="Times New Roman" w:hAnsi="Times New Roman"/>
      <w:sz w:val="24"/>
    </w:rPr>
  </w:style>
  <w:style w:type="paragraph" w:customStyle="1" w:styleId="1ffe">
    <w:name w:val="明显引用1"/>
    <w:basedOn w:val="aff4"/>
    <w:next w:val="aff4"/>
    <w:uiPriority w:val="30"/>
    <w:qFormat/>
    <w:pPr>
      <w:widowControl/>
      <w:pBdr>
        <w:bottom w:val="single" w:sz="4" w:space="4" w:color="4F81BD"/>
      </w:pBdr>
      <w:spacing w:before="200" w:after="280"/>
      <w:ind w:left="936" w:right="936"/>
      <w:jc w:val="left"/>
    </w:pPr>
    <w:rPr>
      <w:rFonts w:eastAsia="宋体"/>
      <w:b/>
      <w:bCs/>
      <w:i/>
      <w:iCs/>
      <w:color w:val="4F81BD"/>
      <w:sz w:val="24"/>
      <w:szCs w:val="20"/>
    </w:rPr>
  </w:style>
  <w:style w:type="paragraph" w:customStyle="1" w:styleId="3fc">
    <w:name w:val="正文3"/>
    <w:basedOn w:val="aff4"/>
    <w:uiPriority w:val="99"/>
    <w:qFormat/>
    <w:pPr>
      <w:spacing w:beforeLines="50" w:afterLines="50" w:line="0" w:lineRule="atLeast"/>
      <w:ind w:firstLineChars="200" w:firstLine="480"/>
    </w:pPr>
    <w:rPr>
      <w:rFonts w:eastAsia="宋体"/>
      <w:sz w:val="21"/>
    </w:rPr>
  </w:style>
  <w:style w:type="paragraph" w:customStyle="1" w:styleId="qa">
    <w:name w:val="qa"/>
    <w:basedOn w:val="aff4"/>
    <w:uiPriority w:val="99"/>
    <w:qFormat/>
    <w:pPr>
      <w:widowControl/>
      <w:spacing w:before="100" w:beforeAutospacing="1" w:after="100" w:afterAutospacing="1" w:line="380" w:lineRule="atLeast"/>
      <w:jc w:val="left"/>
    </w:pPr>
    <w:rPr>
      <w:rFonts w:eastAsia="宋体"/>
      <w:color w:val="645F01"/>
      <w:kern w:val="0"/>
      <w:sz w:val="18"/>
      <w:szCs w:val="18"/>
    </w:rPr>
  </w:style>
  <w:style w:type="paragraph" w:customStyle="1" w:styleId="affffffffffffffc">
    <w:name w:val="签名页文字"/>
    <w:basedOn w:val="affffffff4"/>
    <w:uiPriority w:val="99"/>
    <w:qFormat/>
    <w:pPr>
      <w:spacing w:line="600" w:lineRule="exact"/>
      <w:ind w:leftChars="1100" w:left="1100" w:firstLine="0"/>
    </w:pPr>
    <w:rPr>
      <w:sz w:val="32"/>
      <w:szCs w:val="32"/>
    </w:rPr>
  </w:style>
  <w:style w:type="paragraph" w:customStyle="1" w:styleId="1fff">
    <w:name w:val="文档结构图1"/>
    <w:basedOn w:val="aff4"/>
    <w:uiPriority w:val="99"/>
    <w:qFormat/>
    <w:pPr>
      <w:widowControl/>
      <w:shd w:val="clear" w:color="auto" w:fill="000080"/>
      <w:spacing w:before="200" w:after="200"/>
    </w:pPr>
    <w:rPr>
      <w:rFonts w:eastAsia="宋体"/>
      <w:sz w:val="24"/>
      <w:szCs w:val="21"/>
      <w:shd w:val="clear" w:color="auto" w:fill="000080"/>
    </w:rPr>
  </w:style>
  <w:style w:type="paragraph" w:customStyle="1" w:styleId="affffffffffffffd">
    <w:name w:val="文档标题"/>
    <w:basedOn w:val="aff4"/>
    <w:uiPriority w:val="99"/>
    <w:qFormat/>
    <w:pPr>
      <w:spacing w:beforeLines="100" w:afterLines="100" w:line="300" w:lineRule="auto"/>
      <w:jc w:val="center"/>
    </w:pPr>
    <w:rPr>
      <w:rFonts w:ascii="Arial" w:eastAsia="黑体" w:hAnsi="Arial" w:cs="Arial"/>
      <w:b/>
      <w:sz w:val="48"/>
      <w:szCs w:val="32"/>
    </w:rPr>
  </w:style>
  <w:style w:type="paragraph" w:customStyle="1" w:styleId="10">
    <w:name w:val="附录1"/>
    <w:basedOn w:val="aff4"/>
    <w:next w:val="afff1"/>
    <w:uiPriority w:val="99"/>
    <w:qFormat/>
    <w:pPr>
      <w:numPr>
        <w:numId w:val="39"/>
      </w:numPr>
      <w:spacing w:beforeLines="50" w:afterLines="50" w:line="440" w:lineRule="atLeast"/>
      <w:ind w:left="431" w:hanging="431"/>
    </w:pPr>
    <w:rPr>
      <w:rFonts w:ascii="黑体" w:eastAsia="宋体"/>
      <w:b/>
      <w:bCs/>
      <w:sz w:val="24"/>
    </w:rPr>
  </w:style>
  <w:style w:type="paragraph" w:customStyle="1" w:styleId="affffffffffffffe">
    <w:name w:val="列举项目"/>
    <w:basedOn w:val="1fa"/>
    <w:uiPriority w:val="99"/>
    <w:qFormat/>
    <w:pPr>
      <w:tabs>
        <w:tab w:val="left" w:pos="1200"/>
      </w:tabs>
      <w:overflowPunct/>
      <w:autoSpaceDE/>
      <w:autoSpaceDN/>
      <w:adjustRightInd/>
      <w:spacing w:before="0" w:line="360" w:lineRule="auto"/>
      <w:ind w:left="840" w:hanging="420"/>
    </w:pPr>
    <w:rPr>
      <w:rFonts w:ascii="宋体" w:hAnsi="宋体"/>
      <w:sz w:val="20"/>
    </w:rPr>
  </w:style>
  <w:style w:type="paragraph" w:customStyle="1" w:styleId="4H4PIM4bulletblbbbullet1bl1bb1bullet2bl2bb2bu">
    <w:name w:val="样式 标题 4H4PIM 4bulletblbbbullet1bl1bb1bullet2bl2bb2bu..."/>
    <w:basedOn w:val="42"/>
    <w:uiPriority w:val="99"/>
    <w:qFormat/>
    <w:pPr>
      <w:spacing w:line="374" w:lineRule="auto"/>
      <w:ind w:left="2340"/>
    </w:pPr>
    <w:rPr>
      <w:bCs/>
      <w:sz w:val="24"/>
    </w:rPr>
  </w:style>
  <w:style w:type="paragraph" w:customStyle="1" w:styleId="CharCharChar8">
    <w:name w:val="Char Char Char"/>
    <w:basedOn w:val="aff4"/>
    <w:qFormat/>
    <w:pPr>
      <w:widowControl/>
      <w:jc w:val="left"/>
    </w:pPr>
    <w:rPr>
      <w:rFonts w:ascii="Tahoma" w:eastAsia="宋体" w:hAnsi="Tahoma"/>
      <w:sz w:val="24"/>
      <w:szCs w:val="20"/>
    </w:rPr>
  </w:style>
  <w:style w:type="paragraph" w:customStyle="1" w:styleId="afffffffffffffff">
    <w:name w:val="三级条标题"/>
    <w:basedOn w:val="affffffffff4"/>
    <w:next w:val="42"/>
    <w:qFormat/>
    <w:pPr>
      <w:outlineLvl w:val="4"/>
    </w:pPr>
  </w:style>
  <w:style w:type="paragraph" w:customStyle="1" w:styleId="af0">
    <w:name w:val="表格标注（网御神州）"/>
    <w:basedOn w:val="af"/>
    <w:next w:val="aff4"/>
    <w:uiPriority w:val="99"/>
    <w:qFormat/>
    <w:locked/>
    <w:pPr>
      <w:numPr>
        <w:ilvl w:val="7"/>
      </w:numPr>
    </w:pPr>
  </w:style>
  <w:style w:type="paragraph" w:customStyle="1" w:styleId="CharCharf1">
    <w:name w:val="批注框文本 Char Char"/>
    <w:basedOn w:val="aff4"/>
    <w:uiPriority w:val="99"/>
    <w:qFormat/>
    <w:rPr>
      <w:rFonts w:ascii="Calibri" w:eastAsia="宋体" w:hAnsi="Calibri" w:cs="黑体"/>
      <w:sz w:val="18"/>
      <w:szCs w:val="18"/>
    </w:rPr>
  </w:style>
  <w:style w:type="paragraph" w:customStyle="1" w:styleId="afffffffffffffff0">
    <w:name w:val="示例内容"/>
    <w:qFormat/>
    <w:pPr>
      <w:spacing w:after="160" w:line="259" w:lineRule="auto"/>
      <w:ind w:firstLineChars="200" w:firstLine="200"/>
    </w:pPr>
    <w:rPr>
      <w:rFonts w:ascii="宋体" w:hAnsi="Times New Roman"/>
      <w:sz w:val="18"/>
      <w:szCs w:val="18"/>
    </w:rPr>
  </w:style>
  <w:style w:type="paragraph" w:customStyle="1" w:styleId="afffffffffffffff1">
    <w:name w:val="图表名"/>
    <w:basedOn w:val="aff4"/>
    <w:uiPriority w:val="99"/>
    <w:qFormat/>
    <w:pPr>
      <w:spacing w:beforeLines="50" w:afterLines="50"/>
      <w:jc w:val="center"/>
    </w:pPr>
    <w:rPr>
      <w:rFonts w:eastAsia="宋体"/>
      <w:b/>
      <w:bCs/>
      <w:sz w:val="24"/>
    </w:rPr>
  </w:style>
  <w:style w:type="paragraph" w:customStyle="1" w:styleId="TableText0">
    <w:name w:val="Table Text"/>
    <w:basedOn w:val="afffe"/>
    <w:qFormat/>
    <w:pPr>
      <w:overflowPunct w:val="0"/>
      <w:autoSpaceDE w:val="0"/>
      <w:autoSpaceDN w:val="0"/>
      <w:adjustRightInd w:val="0"/>
      <w:spacing w:beforeLines="50" w:afterLines="50"/>
      <w:ind w:left="28" w:right="28"/>
      <w:textAlignment w:val="baseline"/>
    </w:pPr>
    <w:rPr>
      <w:rFonts w:ascii="Arial" w:hAnsi="Arial"/>
      <w:kern w:val="0"/>
      <w:sz w:val="20"/>
      <w:lang w:eastAsia="en-US"/>
    </w:rPr>
  </w:style>
  <w:style w:type="paragraph" w:customStyle="1" w:styleId="1fff0">
    <w:name w:val="正文正式1"/>
    <w:basedOn w:val="aff4"/>
    <w:uiPriority w:val="99"/>
    <w:qFormat/>
    <w:pPr>
      <w:tabs>
        <w:tab w:val="left" w:pos="0"/>
      </w:tabs>
    </w:pPr>
    <w:rPr>
      <w:rFonts w:ascii="宋体" w:eastAsia="宋体" w:hAnsi="宋体"/>
      <w:kern w:val="0"/>
      <w:sz w:val="24"/>
    </w:rPr>
  </w:style>
  <w:style w:type="paragraph" w:customStyle="1" w:styleId="xl28">
    <w:name w:val="xl28"/>
    <w:basedOn w:val="aff4"/>
    <w:uiPriority w:val="99"/>
    <w:qFormat/>
    <w:pPr>
      <w:widowControl/>
      <w:pBdr>
        <w:left w:val="single" w:sz="8" w:space="0" w:color="auto"/>
        <w:bottom w:val="single" w:sz="8" w:space="0" w:color="auto"/>
      </w:pBdr>
      <w:spacing w:before="100" w:beforeAutospacing="1" w:after="100" w:afterAutospacing="1"/>
      <w:jc w:val="left"/>
      <w:textAlignment w:val="top"/>
    </w:pPr>
    <w:rPr>
      <w:rFonts w:eastAsia="宋体"/>
      <w:kern w:val="0"/>
      <w:sz w:val="24"/>
    </w:rPr>
  </w:style>
  <w:style w:type="paragraph" w:customStyle="1" w:styleId="afffffffffffffff2">
    <w:name w:val="正文 居中"/>
    <w:basedOn w:val="aff4"/>
    <w:uiPriority w:val="99"/>
    <w:qFormat/>
    <w:pPr>
      <w:jc w:val="center"/>
    </w:pPr>
    <w:rPr>
      <w:rFonts w:eastAsia="宋体" w:cs="宋体"/>
      <w:sz w:val="21"/>
      <w:szCs w:val="20"/>
    </w:rPr>
  </w:style>
  <w:style w:type="paragraph" w:customStyle="1" w:styleId="-3">
    <w:name w:val="国舜-3级标题"/>
    <w:basedOn w:val="34"/>
    <w:uiPriority w:val="99"/>
    <w:qFormat/>
    <w:pPr>
      <w:widowControl w:val="0"/>
      <w:spacing w:line="415" w:lineRule="auto"/>
      <w:ind w:left="976" w:hanging="976"/>
      <w:jc w:val="both"/>
    </w:pPr>
    <w:rPr>
      <w:rFonts w:ascii="Calibri" w:hAnsi="Calibri"/>
      <w:bCs/>
      <w:kern w:val="0"/>
      <w:sz w:val="32"/>
      <w:szCs w:val="32"/>
    </w:rPr>
  </w:style>
  <w:style w:type="paragraph" w:customStyle="1" w:styleId="Char2f5">
    <w:name w:val="Char2"/>
    <w:basedOn w:val="aff4"/>
    <w:uiPriority w:val="99"/>
    <w:qFormat/>
    <w:pPr>
      <w:widowControl/>
      <w:ind w:left="432" w:hanging="432"/>
      <w:jc w:val="left"/>
    </w:pPr>
    <w:rPr>
      <w:rFonts w:eastAsia="宋体"/>
      <w:sz w:val="24"/>
    </w:rPr>
  </w:style>
  <w:style w:type="paragraph" w:customStyle="1" w:styleId="CharChar1CharCharCharCharCharCharCharCharCharChar">
    <w:name w:val="Char Char1 Char Char Char Char Char Char Char Char Char Char"/>
    <w:basedOn w:val="aff4"/>
    <w:uiPriority w:val="99"/>
    <w:qFormat/>
    <w:rPr>
      <w:rFonts w:ascii="Tahoma" w:eastAsia="宋体" w:hAnsi="Tahoma" w:cs="Arial"/>
      <w:sz w:val="24"/>
      <w:szCs w:val="21"/>
    </w:rPr>
  </w:style>
  <w:style w:type="paragraph" w:customStyle="1" w:styleId="CharCharCharChar30">
    <w:name w:val="Char Char Char Char3"/>
    <w:basedOn w:val="aff4"/>
    <w:uiPriority w:val="99"/>
    <w:qFormat/>
    <w:pPr>
      <w:widowControl/>
      <w:adjustRightInd w:val="0"/>
      <w:snapToGrid w:val="0"/>
      <w:spacing w:beforeLines="25" w:afterLines="25" w:line="240" w:lineRule="exact"/>
      <w:ind w:firstLineChars="192" w:firstLine="560"/>
      <w:jc w:val="left"/>
    </w:pPr>
    <w:rPr>
      <w:rFonts w:ascii="宋体" w:eastAsia="宋体" w:hAnsi="宋体"/>
      <w:kern w:val="0"/>
      <w:sz w:val="28"/>
      <w:szCs w:val="28"/>
      <w:lang w:eastAsia="en-US"/>
    </w:rPr>
  </w:style>
  <w:style w:type="paragraph" w:customStyle="1" w:styleId="afffffffffffffff3">
    <w:name w:val="页眉 纵向"/>
    <w:basedOn w:val="affffe"/>
    <w:uiPriority w:val="49"/>
    <w:qFormat/>
    <w:pPr>
      <w:pBdr>
        <w:top w:val="none" w:sz="0" w:space="0" w:color="auto"/>
        <w:left w:val="none" w:sz="0" w:space="0" w:color="auto"/>
        <w:bottom w:val="single" w:sz="6" w:space="1" w:color="auto"/>
        <w:right w:val="none" w:sz="0" w:space="0" w:color="auto"/>
      </w:pBdr>
      <w:tabs>
        <w:tab w:val="clear" w:pos="4153"/>
        <w:tab w:val="clear" w:pos="8306"/>
        <w:tab w:val="right" w:pos="8648"/>
      </w:tabs>
      <w:wordWrap w:val="0"/>
      <w:jc w:val="left"/>
    </w:pPr>
    <w:rPr>
      <w:rFonts w:ascii="宋体" w:hAnsi="宋体"/>
      <w:szCs w:val="18"/>
    </w:rPr>
  </w:style>
  <w:style w:type="paragraph" w:customStyle="1" w:styleId="afffffffffffffff4">
    <w:name w:val="正文 小四 首行缩进"/>
    <w:basedOn w:val="aff4"/>
    <w:uiPriority w:val="99"/>
    <w:semiHidden/>
    <w:qFormat/>
    <w:pPr>
      <w:widowControl/>
      <w:ind w:firstLine="420"/>
      <w:jc w:val="left"/>
    </w:pPr>
    <w:rPr>
      <w:rFonts w:eastAsia="宋体" w:cs="宋体"/>
      <w:sz w:val="24"/>
      <w:szCs w:val="20"/>
    </w:rPr>
  </w:style>
  <w:style w:type="paragraph" w:customStyle="1" w:styleId="Char130">
    <w:name w:val="Char13"/>
    <w:basedOn w:val="aff4"/>
    <w:qFormat/>
    <w:rPr>
      <w:rFonts w:eastAsia="宋体"/>
      <w:sz w:val="21"/>
    </w:rPr>
  </w:style>
  <w:style w:type="paragraph" w:customStyle="1" w:styleId="NN">
    <w:name w:val="N.N"/>
    <w:basedOn w:val="aff4"/>
    <w:next w:val="aff4"/>
    <w:uiPriority w:val="99"/>
    <w:qFormat/>
    <w:pPr>
      <w:spacing w:beforeLines="50"/>
      <w:ind w:left="568" w:hanging="568"/>
      <w:jc w:val="left"/>
      <w:outlineLvl w:val="1"/>
    </w:pPr>
    <w:rPr>
      <w:rFonts w:eastAsia="黑体"/>
    </w:rPr>
  </w:style>
  <w:style w:type="paragraph" w:customStyle="1" w:styleId="xl82">
    <w:name w:val="xl82"/>
    <w:basedOn w:val="aff4"/>
    <w:qFormat/>
    <w:pPr>
      <w:widowControl/>
      <w:pBdr>
        <w:top w:val="single" w:sz="8" w:space="0" w:color="auto"/>
        <w:bottom w:val="single" w:sz="8" w:space="0" w:color="auto"/>
      </w:pBdr>
      <w:spacing w:before="100" w:beforeAutospacing="1" w:after="100" w:afterAutospacing="1"/>
      <w:textAlignment w:val="top"/>
    </w:pPr>
    <w:rPr>
      <w:rFonts w:ascii="宋体" w:eastAsia="宋体" w:hAnsi="宋体" w:cs="宋体"/>
      <w:kern w:val="0"/>
      <w:sz w:val="24"/>
    </w:rPr>
  </w:style>
  <w:style w:type="paragraph" w:customStyle="1" w:styleId="xl94">
    <w:name w:val="xl94"/>
    <w:basedOn w:val="aff4"/>
    <w:qFormat/>
    <w:pPr>
      <w:widowControl/>
      <w:pBdr>
        <w:top w:val="single" w:sz="8" w:space="0" w:color="auto"/>
        <w:bottom w:val="single" w:sz="8" w:space="0" w:color="auto"/>
        <w:right w:val="single" w:sz="8" w:space="0" w:color="auto"/>
      </w:pBdr>
      <w:spacing w:before="100" w:beforeAutospacing="1" w:after="100" w:afterAutospacing="1"/>
      <w:jc w:val="left"/>
      <w:textAlignment w:val="top"/>
    </w:pPr>
    <w:rPr>
      <w:rFonts w:ascii="宋体" w:eastAsia="宋体" w:hAnsi="宋体" w:cs="宋体"/>
      <w:kern w:val="0"/>
      <w:sz w:val="24"/>
    </w:rPr>
  </w:style>
  <w:style w:type="paragraph" w:customStyle="1" w:styleId="a0">
    <w:name w:val="正文并列项"/>
    <w:uiPriority w:val="99"/>
    <w:qFormat/>
    <w:pPr>
      <w:numPr>
        <w:numId w:val="40"/>
      </w:numPr>
      <w:spacing w:after="120" w:line="320" w:lineRule="exact"/>
      <w:jc w:val="both"/>
    </w:pPr>
    <w:rPr>
      <w:rFonts w:ascii="Times New Roman" w:hAnsi="Times New Roman"/>
      <w:sz w:val="21"/>
    </w:rPr>
  </w:style>
  <w:style w:type="paragraph" w:customStyle="1" w:styleId="afffffffffffffff5">
    <w:name w:val="封面年月"/>
    <w:basedOn w:val="afffffffffffa"/>
    <w:next w:val="afffffffffffa"/>
    <w:uiPriority w:val="18"/>
    <w:qFormat/>
    <w:pPr>
      <w:jc w:val="center"/>
    </w:pPr>
    <w:rPr>
      <w:sz w:val="32"/>
    </w:rPr>
  </w:style>
  <w:style w:type="paragraph" w:customStyle="1" w:styleId="afffffffffffffff6">
    <w:name w:val="水印"/>
    <w:basedOn w:val="aff4"/>
    <w:uiPriority w:val="99"/>
    <w:qFormat/>
    <w:pPr>
      <w:adjustRightInd w:val="0"/>
      <w:spacing w:line="240" w:lineRule="atLeast"/>
    </w:pPr>
    <w:rPr>
      <w:rFonts w:eastAsia="宋体"/>
      <w:kern w:val="0"/>
      <w:sz w:val="24"/>
      <w:szCs w:val="20"/>
    </w:rPr>
  </w:style>
  <w:style w:type="paragraph" w:customStyle="1" w:styleId="213">
    <w:name w:val="样式 正文缩进表正文正文非缩进 + 首行缩进:  2 字符1"/>
    <w:basedOn w:val="1ff1"/>
    <w:uiPriority w:val="99"/>
    <w:qFormat/>
    <w:pPr>
      <w:widowControl w:val="0"/>
      <w:spacing w:before="0" w:after="0" w:line="312" w:lineRule="auto"/>
      <w:ind w:firstLineChars="200" w:firstLine="480"/>
    </w:pPr>
    <w:rPr>
      <w:rFonts w:ascii="Arial" w:cs="宋体"/>
      <w:szCs w:val="20"/>
    </w:rPr>
  </w:style>
  <w:style w:type="paragraph" w:customStyle="1" w:styleId="afffffffffffffff7">
    <w:name w:val="封面一级标题文字"/>
    <w:basedOn w:val="aff4"/>
    <w:uiPriority w:val="99"/>
    <w:qFormat/>
    <w:pPr>
      <w:spacing w:line="640" w:lineRule="exact"/>
      <w:jc w:val="center"/>
    </w:pPr>
    <w:rPr>
      <w:rFonts w:ascii="黑体" w:eastAsia="黑体" w:hAnsi="黑体"/>
      <w:b/>
      <w:bCs/>
      <w:sz w:val="52"/>
    </w:rPr>
  </w:style>
  <w:style w:type="paragraph" w:customStyle="1" w:styleId="250">
    <w:name w:val="样式 行距: 固定值 25 磅"/>
    <w:basedOn w:val="aff4"/>
    <w:uiPriority w:val="99"/>
    <w:qFormat/>
    <w:pPr>
      <w:ind w:firstLineChars="200" w:firstLine="464"/>
    </w:pPr>
    <w:rPr>
      <w:rFonts w:eastAsia="宋体"/>
      <w:sz w:val="24"/>
    </w:rPr>
  </w:style>
  <w:style w:type="paragraph" w:customStyle="1" w:styleId="xl63">
    <w:name w:val="xl63"/>
    <w:basedOn w:val="aff4"/>
    <w:qFormat/>
    <w:pPr>
      <w:widowControl/>
      <w:spacing w:before="100" w:beforeAutospacing="1" w:after="100" w:afterAutospacing="1"/>
      <w:jc w:val="left"/>
    </w:pPr>
    <w:rPr>
      <w:rFonts w:ascii="宋体" w:eastAsia="宋体" w:hAnsi="宋体" w:cs="宋体"/>
      <w:b/>
      <w:bCs/>
      <w:kern w:val="0"/>
      <w:sz w:val="24"/>
    </w:rPr>
  </w:style>
  <w:style w:type="paragraph" w:customStyle="1" w:styleId="ColumnHead">
    <w:name w:val="ColumnHead"/>
    <w:qFormat/>
    <w:pPr>
      <w:spacing w:after="160" w:line="259" w:lineRule="auto"/>
    </w:pPr>
    <w:rPr>
      <w:rFonts w:ascii="Helvetica" w:hAnsi="Helvetica"/>
      <w:b/>
      <w:szCs w:val="24"/>
      <w:lang w:eastAsia="en-US"/>
    </w:rPr>
  </w:style>
  <w:style w:type="paragraph" w:customStyle="1" w:styleId="afffffffffffffff8">
    <w:name w:val="电力正文"/>
    <w:basedOn w:val="aff4"/>
    <w:uiPriority w:val="99"/>
    <w:qFormat/>
    <w:pPr>
      <w:widowControl/>
      <w:ind w:firstLineChars="200" w:firstLine="480"/>
      <w:jc w:val="left"/>
    </w:pPr>
    <w:rPr>
      <w:rFonts w:ascii="宋体" w:eastAsia="宋体" w:hAnsi="宋体"/>
      <w:sz w:val="24"/>
    </w:rPr>
  </w:style>
  <w:style w:type="paragraph" w:customStyle="1" w:styleId="afffffffffffffff9">
    <w:name w:val="图名/表名/表头样式"/>
    <w:basedOn w:val="affffffff4"/>
    <w:uiPriority w:val="99"/>
    <w:qFormat/>
    <w:pPr>
      <w:spacing w:line="480" w:lineRule="exact"/>
      <w:ind w:firstLine="0"/>
      <w:jc w:val="center"/>
    </w:pPr>
    <w:rPr>
      <w:b/>
      <w:sz w:val="21"/>
      <w:szCs w:val="21"/>
    </w:rPr>
  </w:style>
  <w:style w:type="paragraph" w:customStyle="1" w:styleId="ab">
    <w:name w:val="附录图标号"/>
    <w:basedOn w:val="aff4"/>
    <w:qFormat/>
    <w:pPr>
      <w:keepNext/>
      <w:pageBreakBefore/>
      <w:widowControl/>
      <w:numPr>
        <w:numId w:val="41"/>
      </w:numPr>
      <w:spacing w:line="14" w:lineRule="exact"/>
      <w:ind w:left="0" w:firstLine="363"/>
      <w:jc w:val="center"/>
      <w:outlineLvl w:val="0"/>
    </w:pPr>
    <w:rPr>
      <w:rFonts w:eastAsia="宋体"/>
      <w:color w:val="FFFFFF"/>
      <w:sz w:val="21"/>
    </w:rPr>
  </w:style>
  <w:style w:type="paragraph" w:customStyle="1" w:styleId="Char41">
    <w:name w:val="Char41"/>
    <w:basedOn w:val="aff4"/>
    <w:qFormat/>
    <w:rPr>
      <w:rFonts w:eastAsia="宋体"/>
      <w:sz w:val="21"/>
    </w:rPr>
  </w:style>
  <w:style w:type="paragraph" w:customStyle="1" w:styleId="font7">
    <w:name w:val="font7"/>
    <w:basedOn w:val="aff4"/>
    <w:qFormat/>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NNNN">
    <w:name w:val="N.N.N.N"/>
    <w:basedOn w:val="aff4"/>
    <w:next w:val="aff4"/>
    <w:uiPriority w:val="99"/>
    <w:qFormat/>
    <w:pPr>
      <w:spacing w:beforeLines="50"/>
      <w:ind w:left="852" w:hanging="851"/>
      <w:jc w:val="left"/>
      <w:outlineLvl w:val="3"/>
    </w:pPr>
    <w:rPr>
      <w:rFonts w:ascii="仿宋_GB2312" w:eastAsia="黑体"/>
      <w:sz w:val="24"/>
    </w:rPr>
  </w:style>
  <w:style w:type="paragraph" w:customStyle="1" w:styleId="CharCharCharCharCharCharCharCharCharCharCharCharCharCharCharCharChar">
    <w:name w:val="Char Char Char Char Char Char Char Char Char Char Char Char Char Char Char Char Char"/>
    <w:basedOn w:val="aff4"/>
    <w:uiPriority w:val="99"/>
    <w:qFormat/>
    <w:pPr>
      <w:spacing w:before="240" w:after="120"/>
    </w:pPr>
    <w:rPr>
      <w:rFonts w:ascii="Tahoma" w:eastAsia="宋体" w:hAnsi="Tahoma"/>
      <w:sz w:val="24"/>
      <w:szCs w:val="21"/>
    </w:rPr>
  </w:style>
  <w:style w:type="paragraph" w:customStyle="1" w:styleId="xl81">
    <w:name w:val="xl81"/>
    <w:basedOn w:val="aff4"/>
    <w:qFormat/>
    <w:pPr>
      <w:widowControl/>
      <w:pBdr>
        <w:top w:val="single" w:sz="8" w:space="0" w:color="auto"/>
        <w:left w:val="single" w:sz="8" w:space="0" w:color="auto"/>
        <w:bottom w:val="single" w:sz="8" w:space="0" w:color="auto"/>
      </w:pBdr>
      <w:spacing w:before="100" w:beforeAutospacing="1" w:after="100" w:afterAutospacing="1"/>
      <w:textAlignment w:val="top"/>
    </w:pPr>
    <w:rPr>
      <w:rFonts w:ascii="宋体" w:eastAsia="宋体" w:hAnsi="宋体" w:cs="宋体"/>
      <w:kern w:val="0"/>
      <w:sz w:val="24"/>
    </w:rPr>
  </w:style>
  <w:style w:type="paragraph" w:customStyle="1" w:styleId="CharChar1CharCharCharCharCharChar1">
    <w:name w:val="Char Char1 Char Char Char Char Char Char1"/>
    <w:basedOn w:val="aff4"/>
    <w:uiPriority w:val="99"/>
    <w:qFormat/>
    <w:pPr>
      <w:widowControl/>
      <w:spacing w:line="240" w:lineRule="exact"/>
      <w:jc w:val="left"/>
    </w:pPr>
    <w:rPr>
      <w:rFonts w:ascii="Verdana" w:hAnsi="Verdana"/>
      <w:kern w:val="0"/>
      <w:sz w:val="24"/>
      <w:szCs w:val="20"/>
      <w:lang w:eastAsia="en-US"/>
    </w:rPr>
  </w:style>
  <w:style w:type="paragraph" w:customStyle="1" w:styleId="xl78">
    <w:name w:val="xl78"/>
    <w:basedOn w:val="aff4"/>
    <w:qFormat/>
    <w:pPr>
      <w:widowControl/>
      <w:pBdr>
        <w:bottom w:val="single" w:sz="8" w:space="0" w:color="auto"/>
        <w:right w:val="single" w:sz="8" w:space="0" w:color="auto"/>
      </w:pBdr>
      <w:spacing w:before="100" w:beforeAutospacing="1" w:after="100" w:afterAutospacing="1"/>
    </w:pPr>
    <w:rPr>
      <w:rFonts w:ascii="宋体" w:eastAsia="宋体" w:hAnsi="宋体" w:cs="宋体"/>
      <w:color w:val="000000"/>
      <w:kern w:val="0"/>
      <w:sz w:val="24"/>
    </w:rPr>
  </w:style>
  <w:style w:type="paragraph" w:customStyle="1" w:styleId="115">
    <w:name w:val="样式 标题 1 + 行距: 1.5 倍行距"/>
    <w:basedOn w:val="14"/>
    <w:uiPriority w:val="99"/>
    <w:qFormat/>
    <w:pPr>
      <w:widowControl w:val="0"/>
      <w:numPr>
        <w:numId w:val="42"/>
      </w:numPr>
      <w:tabs>
        <w:tab w:val="clear" w:pos="1260"/>
        <w:tab w:val="left" w:pos="720"/>
      </w:tabs>
      <w:spacing w:beforeLines="50" w:afterLines="50" w:line="360" w:lineRule="auto"/>
      <w:ind w:left="720" w:hanging="360"/>
      <w:jc w:val="both"/>
    </w:pPr>
    <w:rPr>
      <w:rFonts w:eastAsia="黑体"/>
      <w:bCs/>
      <w:color w:val="333399"/>
      <w:sz w:val="24"/>
      <w:szCs w:val="44"/>
    </w:rPr>
  </w:style>
  <w:style w:type="paragraph" w:customStyle="1" w:styleId="2ff5">
    <w:name w:val="列出段落2"/>
    <w:basedOn w:val="aff4"/>
    <w:uiPriority w:val="99"/>
    <w:qFormat/>
    <w:pPr>
      <w:ind w:firstLineChars="200" w:firstLine="420"/>
    </w:pPr>
    <w:rPr>
      <w:rFonts w:ascii="Calibri" w:eastAsia="宋体" w:hAnsi="Calibri" w:cs="Calibri"/>
      <w:sz w:val="21"/>
      <w:szCs w:val="21"/>
    </w:rPr>
  </w:style>
  <w:style w:type="paragraph" w:customStyle="1" w:styleId="3">
    <w:name w:val="_标题3"/>
    <w:basedOn w:val="34"/>
    <w:next w:val="affffffff2"/>
    <w:qFormat/>
    <w:pPr>
      <w:widowControl w:val="0"/>
      <w:numPr>
        <w:ilvl w:val="2"/>
        <w:numId w:val="2"/>
      </w:numPr>
      <w:spacing w:beforeLines="50" w:afterLines="50" w:line="416" w:lineRule="auto"/>
      <w:jc w:val="both"/>
    </w:pPr>
    <w:rPr>
      <w:rFonts w:ascii="Arial" w:eastAsia="黑体" w:hAnsi="Arial"/>
      <w:b w:val="0"/>
      <w:bCs/>
      <w:sz w:val="30"/>
      <w:szCs w:val="32"/>
    </w:rPr>
  </w:style>
  <w:style w:type="paragraph" w:customStyle="1" w:styleId="Char1CharCharChar">
    <w:name w:val="Char1 Char Char Char"/>
    <w:basedOn w:val="aff4"/>
    <w:qFormat/>
    <w:pPr>
      <w:widowControl/>
      <w:jc w:val="left"/>
    </w:pPr>
    <w:rPr>
      <w:rFonts w:eastAsia="宋体"/>
      <w:sz w:val="24"/>
    </w:rPr>
  </w:style>
  <w:style w:type="paragraph" w:customStyle="1" w:styleId="afffffffffffffffa">
    <w:name w:val="“目录”"/>
    <w:basedOn w:val="affffffff4"/>
    <w:uiPriority w:val="99"/>
    <w:qFormat/>
    <w:pPr>
      <w:spacing w:line="480" w:lineRule="exact"/>
      <w:ind w:firstLine="0"/>
      <w:jc w:val="center"/>
    </w:pPr>
    <w:rPr>
      <w:b/>
      <w:sz w:val="44"/>
    </w:rPr>
  </w:style>
  <w:style w:type="paragraph" w:customStyle="1" w:styleId="afffffffffffffffb">
    <w:name w:val="表格文字样式"/>
    <w:basedOn w:val="affffffff4"/>
    <w:uiPriority w:val="99"/>
    <w:qFormat/>
    <w:pPr>
      <w:spacing w:line="480" w:lineRule="exact"/>
      <w:ind w:firstLine="0"/>
    </w:pPr>
    <w:rPr>
      <w:sz w:val="21"/>
      <w:szCs w:val="21"/>
    </w:rPr>
  </w:style>
  <w:style w:type="paragraph" w:customStyle="1" w:styleId="aff0">
    <w:name w:val="附录表标号"/>
    <w:basedOn w:val="aff4"/>
    <w:next w:val="42"/>
    <w:qFormat/>
    <w:pPr>
      <w:widowControl/>
      <w:numPr>
        <w:numId w:val="43"/>
      </w:numPr>
      <w:spacing w:after="200" w:line="14" w:lineRule="exact"/>
      <w:jc w:val="center"/>
      <w:outlineLvl w:val="0"/>
    </w:pPr>
    <w:rPr>
      <w:rFonts w:ascii="Calibri" w:eastAsia="宋体" w:hAnsi="Calibri"/>
      <w:color w:val="FFFFFF"/>
      <w:kern w:val="0"/>
      <w:sz w:val="21"/>
      <w:lang w:eastAsia="en-US" w:bidi="en-US"/>
    </w:rPr>
  </w:style>
  <w:style w:type="paragraph" w:customStyle="1" w:styleId="420">
    <w:name w:val="标题 42"/>
    <w:basedOn w:val="aff4"/>
    <w:next w:val="aff4"/>
    <w:uiPriority w:val="99"/>
    <w:qFormat/>
    <w:pPr>
      <w:keepNext/>
      <w:keepLines/>
      <w:tabs>
        <w:tab w:val="left" w:pos="780"/>
      </w:tabs>
      <w:spacing w:before="280" w:after="290" w:line="372" w:lineRule="auto"/>
      <w:ind w:left="780" w:hanging="360"/>
      <w:outlineLvl w:val="3"/>
    </w:pPr>
    <w:rPr>
      <w:rFonts w:ascii="Arial" w:eastAsia="黑体" w:hAnsi="Arial"/>
      <w:b/>
      <w:kern w:val="0"/>
      <w:sz w:val="28"/>
      <w:szCs w:val="20"/>
    </w:rPr>
  </w:style>
  <w:style w:type="paragraph" w:customStyle="1" w:styleId="Cover">
    <w:name w:val="Cover"/>
    <w:basedOn w:val="aff4"/>
    <w:next w:val="aff4"/>
    <w:uiPriority w:val="99"/>
    <w:qFormat/>
    <w:pPr>
      <w:widowControl/>
      <w:tabs>
        <w:tab w:val="left" w:pos="0"/>
      </w:tabs>
      <w:autoSpaceDN w:val="0"/>
      <w:jc w:val="center"/>
    </w:pPr>
    <w:rPr>
      <w:rFonts w:eastAsia="黑体"/>
      <w:b/>
      <w:kern w:val="0"/>
      <w:sz w:val="44"/>
      <w:szCs w:val="44"/>
      <w:u w:val="single"/>
    </w:rPr>
  </w:style>
  <w:style w:type="paragraph" w:customStyle="1" w:styleId="afffffffffffffffc">
    <w:name w:val="列表（编号一级）（绿盟科技）"/>
    <w:basedOn w:val="aff4"/>
    <w:uiPriority w:val="99"/>
    <w:qFormat/>
    <w:pPr>
      <w:widowControl/>
      <w:spacing w:beforeLines="25" w:line="300" w:lineRule="auto"/>
      <w:ind w:left="840" w:hanging="420"/>
      <w:jc w:val="left"/>
    </w:pPr>
    <w:rPr>
      <w:rFonts w:ascii="Arial" w:eastAsia="宋体" w:hAnsi="Arial"/>
      <w:kern w:val="0"/>
      <w:sz w:val="21"/>
      <w:szCs w:val="21"/>
    </w:rPr>
  </w:style>
  <w:style w:type="paragraph" w:customStyle="1" w:styleId="afffffffffffffffd">
    <w:name w:val="宋体"/>
    <w:basedOn w:val="210"/>
    <w:uiPriority w:val="99"/>
    <w:qFormat/>
    <w:pPr>
      <w:tabs>
        <w:tab w:val="left" w:pos="510"/>
      </w:tabs>
      <w:spacing w:beforeLines="50" w:after="0" w:line="415" w:lineRule="auto"/>
    </w:pPr>
    <w:rPr>
      <w:rFonts w:ascii="宋体" w:hAnsi="宋体" w:cs="Times New Roman"/>
      <w:b w:val="0"/>
      <w:sz w:val="21"/>
      <w:szCs w:val="21"/>
    </w:rPr>
  </w:style>
  <w:style w:type="paragraph" w:customStyle="1" w:styleId="Char1CharCharChar2">
    <w:name w:val="Char1 Char Char Char2"/>
    <w:basedOn w:val="aff4"/>
    <w:qFormat/>
    <w:rPr>
      <w:rFonts w:eastAsia="宋体"/>
      <w:sz w:val="21"/>
    </w:rPr>
  </w:style>
  <w:style w:type="paragraph" w:customStyle="1" w:styleId="a9">
    <w:name w:val="注：（正文）"/>
    <w:basedOn w:val="aff4"/>
    <w:next w:val="42"/>
    <w:qFormat/>
    <w:pPr>
      <w:numPr>
        <w:numId w:val="44"/>
      </w:numPr>
      <w:autoSpaceDE w:val="0"/>
      <w:autoSpaceDN w:val="0"/>
    </w:pPr>
    <w:rPr>
      <w:rFonts w:ascii="宋体" w:eastAsia="宋体"/>
      <w:kern w:val="0"/>
      <w:sz w:val="18"/>
      <w:szCs w:val="18"/>
    </w:rPr>
  </w:style>
  <w:style w:type="paragraph" w:customStyle="1" w:styleId="Voice">
    <w:name w:val="Voice标题一"/>
    <w:basedOn w:val="aff4"/>
    <w:qFormat/>
    <w:pPr>
      <w:numPr>
        <w:numId w:val="45"/>
      </w:numPr>
      <w:tabs>
        <w:tab w:val="clear" w:pos="1010"/>
        <w:tab w:val="left" w:pos="360"/>
      </w:tabs>
      <w:ind w:left="360" w:hanging="360"/>
    </w:pPr>
    <w:rPr>
      <w:rFonts w:ascii="Arial" w:eastAsia="宋体" w:hAnsi="Arial" w:cs="Arial"/>
      <w:b/>
      <w:sz w:val="24"/>
      <w:shd w:val="pct10" w:color="auto" w:fill="FFFFFF"/>
    </w:rPr>
  </w:style>
  <w:style w:type="paragraph" w:customStyle="1" w:styleId="afffffffffffffffe">
    <w:name w:val="图表居中"/>
    <w:basedOn w:val="aff4"/>
    <w:next w:val="affffff"/>
    <w:uiPriority w:val="99"/>
    <w:qFormat/>
    <w:pPr>
      <w:spacing w:afterLines="50"/>
      <w:ind w:firstLine="482"/>
      <w:jc w:val="center"/>
    </w:pPr>
    <w:rPr>
      <w:rFonts w:eastAsia="宋体" w:cs="宋体"/>
      <w:b/>
      <w:sz w:val="21"/>
      <w:szCs w:val="20"/>
    </w:rPr>
  </w:style>
  <w:style w:type="paragraph" w:customStyle="1" w:styleId="affffffffffffffff">
    <w:name w:val="正文，首行缩进"/>
    <w:basedOn w:val="1ffd"/>
    <w:next w:val="1ff1"/>
    <w:uiPriority w:val="99"/>
    <w:qFormat/>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60" w:line="360" w:lineRule="auto"/>
      <w:ind w:firstLine="480"/>
    </w:pPr>
    <w:rPr>
      <w:rFonts w:ascii="楷体" w:eastAsia="楷体" w:hAnsi="Arial"/>
      <w:kern w:val="0"/>
      <w:sz w:val="24"/>
    </w:rPr>
  </w:style>
  <w:style w:type="paragraph" w:customStyle="1" w:styleId="affffffffffffffff0">
    <w:name w:val="封面日期地点文字"/>
    <w:basedOn w:val="affffffff4"/>
    <w:uiPriority w:val="99"/>
    <w:qFormat/>
    <w:pPr>
      <w:spacing w:line="360" w:lineRule="exact"/>
      <w:ind w:firstLine="0"/>
      <w:jc w:val="center"/>
    </w:pPr>
    <w:rPr>
      <w:sz w:val="32"/>
      <w:szCs w:val="32"/>
    </w:rPr>
  </w:style>
  <w:style w:type="paragraph" w:customStyle="1" w:styleId="215">
    <w:name w:val="样式 标题 2 + 小四 行距: 1.5 倍行距"/>
    <w:basedOn w:val="210"/>
    <w:uiPriority w:val="99"/>
    <w:qFormat/>
    <w:pPr>
      <w:tabs>
        <w:tab w:val="left" w:pos="0"/>
      </w:tabs>
      <w:spacing w:before="0" w:after="0" w:line="360" w:lineRule="auto"/>
      <w:ind w:left="576" w:hanging="576"/>
    </w:pPr>
    <w:rPr>
      <w:rFonts w:ascii="Arial" w:hAnsi="Arial" w:cs="宋体"/>
      <w:sz w:val="28"/>
      <w:szCs w:val="20"/>
    </w:rPr>
  </w:style>
  <w:style w:type="paragraph" w:customStyle="1" w:styleId="p0">
    <w:name w:val="p0"/>
    <w:basedOn w:val="aff4"/>
    <w:uiPriority w:val="99"/>
    <w:qFormat/>
    <w:pPr>
      <w:widowControl/>
      <w:spacing w:before="100" w:beforeAutospacing="1" w:after="100" w:afterAutospacing="1"/>
      <w:jc w:val="left"/>
    </w:pPr>
    <w:rPr>
      <w:rFonts w:ascii="宋体" w:eastAsia="宋体" w:hAnsi="宋体" w:cs="宋体"/>
      <w:kern w:val="0"/>
      <w:sz w:val="24"/>
    </w:rPr>
  </w:style>
  <w:style w:type="paragraph" w:customStyle="1" w:styleId="130">
    <w:name w:val="正文文本13"/>
    <w:basedOn w:val="aff4"/>
    <w:uiPriority w:val="99"/>
    <w:qFormat/>
    <w:pPr>
      <w:shd w:val="clear" w:color="auto" w:fill="FFFFFF"/>
      <w:spacing w:before="180" w:line="360" w:lineRule="exact"/>
      <w:ind w:hanging="320"/>
      <w:jc w:val="left"/>
    </w:pPr>
    <w:rPr>
      <w:rFonts w:ascii="MingLiU" w:eastAsia="MingLiU" w:hAnsi="MingLiU" w:cs="MingLiU"/>
      <w:sz w:val="20"/>
      <w:szCs w:val="20"/>
    </w:rPr>
  </w:style>
  <w:style w:type="paragraph" w:customStyle="1" w:styleId="Charff6">
    <w:name w:val="文档正文 Char"/>
    <w:basedOn w:val="aff4"/>
    <w:uiPriority w:val="99"/>
    <w:qFormat/>
    <w:pPr>
      <w:adjustRightInd w:val="0"/>
      <w:spacing w:line="500" w:lineRule="exact"/>
      <w:ind w:firstLine="567"/>
    </w:pPr>
    <w:rPr>
      <w:rFonts w:ascii="仿宋_GB2312"/>
      <w:sz w:val="28"/>
    </w:rPr>
  </w:style>
  <w:style w:type="paragraph" w:customStyle="1" w:styleId="Charff7">
    <w:name w:val="表题与图题 Char"/>
    <w:basedOn w:val="aff4"/>
    <w:uiPriority w:val="99"/>
    <w:qFormat/>
    <w:pPr>
      <w:widowControl/>
      <w:spacing w:after="50" w:line="400" w:lineRule="atLeast"/>
      <w:jc w:val="center"/>
    </w:pPr>
    <w:rPr>
      <w:rFonts w:eastAsia="宋体"/>
      <w:sz w:val="22"/>
      <w:szCs w:val="20"/>
    </w:rPr>
  </w:style>
  <w:style w:type="paragraph" w:customStyle="1" w:styleId="Char1CharCharCharCharCharCharCharCharCharCharCharCharCharCharCharChar">
    <w:name w:val="Char1 Char Char Char Char Char Char Char Char Char Char Char Char Char Char Char Char"/>
    <w:basedOn w:val="aff4"/>
    <w:semiHidden/>
    <w:qFormat/>
    <w:pPr>
      <w:spacing w:before="240" w:after="120" w:line="288" w:lineRule="auto"/>
      <w:ind w:firstLineChars="200" w:firstLine="200"/>
      <w:jc w:val="left"/>
    </w:pPr>
    <w:rPr>
      <w:rFonts w:ascii="Tahoma" w:eastAsia="宋体" w:hAnsi="Tahoma"/>
      <w:sz w:val="24"/>
    </w:rPr>
  </w:style>
  <w:style w:type="paragraph" w:customStyle="1" w:styleId="2ff6">
    <w:name w:val="书目2"/>
    <w:basedOn w:val="aff4"/>
    <w:next w:val="aff4"/>
    <w:uiPriority w:val="37"/>
    <w:unhideWhenUsed/>
    <w:qFormat/>
    <w:pPr>
      <w:widowControl/>
      <w:jc w:val="left"/>
    </w:pPr>
    <w:rPr>
      <w:rFonts w:eastAsia="宋体"/>
      <w:sz w:val="24"/>
      <w:szCs w:val="20"/>
    </w:rPr>
  </w:style>
  <w:style w:type="paragraph" w:customStyle="1" w:styleId="311h33rdlevelH33Head3level3PIM3Level3Hea">
    <w:name w:val="样式 标题 3标题1.1h33rd levelH33Head 3level_3PIM 3Level 3 Hea..."/>
    <w:basedOn w:val="310"/>
    <w:uiPriority w:val="99"/>
    <w:qFormat/>
    <w:pPr>
      <w:tabs>
        <w:tab w:val="left" w:pos="780"/>
      </w:tabs>
      <w:spacing w:before="0" w:after="0" w:line="360" w:lineRule="auto"/>
      <w:ind w:left="780" w:hanging="360"/>
    </w:pPr>
    <w:rPr>
      <w:rFonts w:ascii="Times New Roman" w:hAnsi="Times New Roman" w:cs="Times New Roman"/>
      <w:sz w:val="28"/>
    </w:rPr>
  </w:style>
  <w:style w:type="paragraph" w:customStyle="1" w:styleId="affffffffffffffff1">
    <w:name w:val="普通标题"/>
    <w:basedOn w:val="aff4"/>
    <w:next w:val="afff1"/>
    <w:uiPriority w:val="99"/>
    <w:qFormat/>
    <w:pPr>
      <w:pageBreakBefore/>
      <w:spacing w:beforeLines="200" w:afterLines="100"/>
      <w:jc w:val="center"/>
    </w:pPr>
    <w:rPr>
      <w:rFonts w:ascii="Arial" w:eastAsia="黑体" w:hAnsi="Arial"/>
      <w:b/>
      <w:szCs w:val="32"/>
    </w:rPr>
  </w:style>
  <w:style w:type="paragraph" w:customStyle="1" w:styleId="xl73">
    <w:name w:val="xl73"/>
    <w:basedOn w:val="aff4"/>
    <w:qFormat/>
    <w:pPr>
      <w:widowControl/>
      <w:pBdr>
        <w:bottom w:val="single" w:sz="4" w:space="0" w:color="auto"/>
      </w:pBdr>
      <w:spacing w:before="100" w:beforeAutospacing="1" w:after="100" w:afterAutospacing="1"/>
      <w:jc w:val="center"/>
    </w:pPr>
    <w:rPr>
      <w:rFonts w:ascii="宋体" w:eastAsia="宋体" w:hAnsi="宋体" w:cs="宋体"/>
      <w:b/>
      <w:bCs/>
      <w:kern w:val="0"/>
      <w:sz w:val="24"/>
    </w:rPr>
  </w:style>
  <w:style w:type="paragraph" w:customStyle="1" w:styleId="69">
    <w:name w:val="样式6"/>
    <w:basedOn w:val="34"/>
    <w:uiPriority w:val="99"/>
    <w:qFormat/>
    <w:pPr>
      <w:tabs>
        <w:tab w:val="left" w:pos="840"/>
      </w:tabs>
      <w:spacing w:before="0" w:after="0" w:line="240" w:lineRule="auto"/>
      <w:ind w:left="840" w:hanging="420"/>
    </w:pPr>
  </w:style>
  <w:style w:type="paragraph" w:customStyle="1" w:styleId="2ALTZ14CharCharCharCharC">
    <w:name w:val="样式 正文缩进文2ALT+Z表正文正文非缩进特点段1标题4特点 Char Char特点 Char Char C..."/>
    <w:basedOn w:val="aff4"/>
    <w:uiPriority w:val="99"/>
    <w:qFormat/>
    <w:pPr>
      <w:widowControl/>
      <w:spacing w:beforeLines="50" w:afterLines="50"/>
      <w:ind w:firstLineChars="200" w:firstLine="480"/>
      <w:jc w:val="left"/>
    </w:pPr>
    <w:rPr>
      <w:sz w:val="24"/>
      <w:szCs w:val="20"/>
    </w:rPr>
  </w:style>
  <w:style w:type="paragraph" w:customStyle="1" w:styleId="TableCell">
    <w:name w:val="Table Cell"/>
    <w:basedOn w:val="aff4"/>
    <w:uiPriority w:val="99"/>
    <w:qFormat/>
    <w:pPr>
      <w:widowControl/>
      <w:spacing w:before="60" w:after="60"/>
      <w:jc w:val="left"/>
    </w:pPr>
    <w:rPr>
      <w:rFonts w:ascii="Arial" w:eastAsia="宋体" w:hAnsi="Arial"/>
      <w:kern w:val="0"/>
      <w:sz w:val="20"/>
      <w:szCs w:val="20"/>
    </w:rPr>
  </w:style>
  <w:style w:type="paragraph" w:customStyle="1" w:styleId="MSOListBullet1">
    <w:name w:val="MSO_ListBullet1"/>
    <w:basedOn w:val="aff4"/>
    <w:uiPriority w:val="99"/>
    <w:qFormat/>
    <w:pPr>
      <w:widowControl/>
      <w:numPr>
        <w:numId w:val="46"/>
      </w:numPr>
      <w:autoSpaceDE w:val="0"/>
      <w:autoSpaceDN w:val="0"/>
      <w:adjustRightInd w:val="0"/>
      <w:spacing w:before="60" w:line="250" w:lineRule="atLeast"/>
      <w:jc w:val="left"/>
    </w:pPr>
    <w:rPr>
      <w:rFonts w:ascii="Palatino Linotype" w:eastAsia="宋体" w:hAnsi="Palatino Linotype"/>
      <w:snapToGrid w:val="0"/>
      <w:kern w:val="0"/>
      <w:sz w:val="21"/>
      <w:szCs w:val="21"/>
    </w:rPr>
  </w:style>
  <w:style w:type="paragraph" w:customStyle="1" w:styleId="AltB">
    <w:name w:val="Alt+B_表内文字（加粗居中）"/>
    <w:basedOn w:val="aff4"/>
    <w:qFormat/>
    <w:pPr>
      <w:spacing w:line="300" w:lineRule="auto"/>
      <w:jc w:val="center"/>
    </w:pPr>
    <w:rPr>
      <w:rFonts w:ascii="宋体" w:eastAsia="宋体" w:hAnsi="宋体" w:cs="宋体"/>
      <w:b/>
      <w:bCs/>
      <w:sz w:val="21"/>
      <w:szCs w:val="20"/>
    </w:rPr>
  </w:style>
  <w:style w:type="paragraph" w:customStyle="1" w:styleId="3110">
    <w:name w:val="标题 311"/>
    <w:basedOn w:val="aff4"/>
    <w:next w:val="2fa"/>
    <w:uiPriority w:val="99"/>
    <w:qFormat/>
    <w:pPr>
      <w:keepNext/>
      <w:keepLines/>
      <w:tabs>
        <w:tab w:val="left" w:pos="360"/>
      </w:tabs>
      <w:spacing w:beforeLines="50" w:afterLines="50" w:line="300" w:lineRule="auto"/>
      <w:ind w:firstLine="200"/>
      <w:outlineLvl w:val="2"/>
    </w:pPr>
    <w:rPr>
      <w:rFonts w:ascii="宋体" w:eastAsia="宋体" w:hAnsi="宋体"/>
      <w:color w:val="00B050"/>
      <w:kern w:val="0"/>
      <w:sz w:val="24"/>
    </w:rPr>
  </w:style>
  <w:style w:type="paragraph" w:customStyle="1" w:styleId="xl99">
    <w:name w:val="xl99"/>
    <w:basedOn w:val="aff4"/>
    <w:qFormat/>
    <w:pPr>
      <w:widowControl/>
      <w:pBdr>
        <w:left w:val="single" w:sz="8" w:space="0" w:color="auto"/>
        <w:bottom w:val="single" w:sz="8" w:space="0" w:color="auto"/>
        <w:right w:val="single" w:sz="8" w:space="0" w:color="auto"/>
      </w:pBdr>
      <w:spacing w:before="100" w:beforeAutospacing="1" w:after="100" w:afterAutospacing="1"/>
      <w:textAlignment w:val="top"/>
    </w:pPr>
    <w:rPr>
      <w:rFonts w:ascii="宋体" w:eastAsia="宋体" w:hAnsi="宋体" w:cs="宋体"/>
      <w:color w:val="000000"/>
      <w:kern w:val="0"/>
      <w:sz w:val="24"/>
    </w:rPr>
  </w:style>
  <w:style w:type="paragraph" w:customStyle="1" w:styleId="810">
    <w:name w:val="标题 81"/>
    <w:basedOn w:val="aff4"/>
    <w:next w:val="aff4"/>
    <w:uiPriority w:val="99"/>
    <w:qFormat/>
    <w:pPr>
      <w:keepNext/>
      <w:keepLines/>
      <w:spacing w:before="240" w:after="64" w:line="320" w:lineRule="auto"/>
      <w:outlineLvl w:val="7"/>
    </w:pPr>
    <w:rPr>
      <w:rFonts w:ascii="Cambria" w:eastAsia="宋体" w:hAnsi="Cambria" w:cs="黑体"/>
      <w:sz w:val="24"/>
    </w:rPr>
  </w:style>
  <w:style w:type="paragraph" w:customStyle="1" w:styleId="affffffffffffffff2">
    <w:name w:val="数字标题"/>
    <w:basedOn w:val="aff4"/>
    <w:qFormat/>
    <w:pPr>
      <w:tabs>
        <w:tab w:val="left" w:pos="1191"/>
      </w:tabs>
      <w:autoSpaceDE w:val="0"/>
      <w:autoSpaceDN w:val="0"/>
      <w:adjustRightInd w:val="0"/>
      <w:ind w:left="1191" w:hanging="511"/>
      <w:textAlignment w:val="baseline"/>
    </w:pPr>
    <w:rPr>
      <w:rFonts w:ascii="宋体" w:eastAsia="宋体"/>
      <w:sz w:val="28"/>
      <w:szCs w:val="20"/>
    </w:rPr>
  </w:style>
  <w:style w:type="paragraph" w:customStyle="1" w:styleId="3fd">
    <w:name w:val="标题 3（网御神州）"/>
    <w:basedOn w:val="34"/>
    <w:next w:val="aff4"/>
    <w:uiPriority w:val="99"/>
    <w:qFormat/>
    <w:locked/>
    <w:pPr>
      <w:widowControl w:val="0"/>
      <w:tabs>
        <w:tab w:val="left" w:pos="0"/>
      </w:tabs>
      <w:spacing w:line="415" w:lineRule="auto"/>
    </w:pPr>
    <w:rPr>
      <w:rFonts w:ascii="宋体" w:hAnsi="宋体"/>
      <w:kern w:val="0"/>
      <w:szCs w:val="30"/>
    </w:rPr>
  </w:style>
  <w:style w:type="paragraph" w:customStyle="1" w:styleId="320">
    <w:name w:val="正文文本缩进 32"/>
    <w:basedOn w:val="aff4"/>
    <w:uiPriority w:val="99"/>
    <w:qFormat/>
    <w:pPr>
      <w:spacing w:line="560" w:lineRule="exact"/>
      <w:ind w:left="420"/>
    </w:pPr>
    <w:rPr>
      <w:rFonts w:eastAsia="宋体"/>
      <w:sz w:val="16"/>
      <w:szCs w:val="16"/>
    </w:rPr>
  </w:style>
  <w:style w:type="paragraph" w:customStyle="1" w:styleId="xl29">
    <w:name w:val="xl29"/>
    <w:basedOn w:val="aff4"/>
    <w:uiPriority w:val="99"/>
    <w:qFormat/>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宋体" w:eastAsia="宋体" w:hAnsi="宋体" w:cs="宋体"/>
      <w:kern w:val="0"/>
      <w:sz w:val="24"/>
    </w:rPr>
  </w:style>
  <w:style w:type="paragraph" w:customStyle="1" w:styleId="affffffffffffffff3">
    <w:name w:val="列表内容"/>
    <w:basedOn w:val="aff4"/>
    <w:uiPriority w:val="99"/>
    <w:qFormat/>
    <w:pPr>
      <w:widowControl/>
      <w:tabs>
        <w:tab w:val="left" w:pos="840"/>
      </w:tabs>
      <w:ind w:left="1260" w:hanging="420"/>
      <w:jc w:val="left"/>
    </w:pPr>
    <w:rPr>
      <w:rFonts w:eastAsia="宋体"/>
      <w:kern w:val="0"/>
      <w:sz w:val="18"/>
    </w:rPr>
  </w:style>
  <w:style w:type="paragraph" w:customStyle="1" w:styleId="xl25">
    <w:name w:val="xl25"/>
    <w:basedOn w:val="aff4"/>
    <w:uiPriority w:val="99"/>
    <w:qFormat/>
    <w:pPr>
      <w:widowControl/>
      <w:pBdr>
        <w:left w:val="single" w:sz="8" w:space="0" w:color="auto"/>
        <w:right w:val="single" w:sz="8" w:space="0" w:color="auto"/>
      </w:pBdr>
      <w:spacing w:before="100" w:beforeAutospacing="1" w:after="100" w:afterAutospacing="1"/>
      <w:jc w:val="left"/>
      <w:textAlignment w:val="top"/>
    </w:pPr>
    <w:rPr>
      <w:rFonts w:ascii="宋体" w:eastAsia="宋体" w:hAnsi="宋体" w:cs="宋体"/>
      <w:kern w:val="0"/>
      <w:sz w:val="24"/>
    </w:rPr>
  </w:style>
  <w:style w:type="paragraph" w:customStyle="1" w:styleId="Tabletext2">
    <w:name w:val="Table text 2"/>
    <w:basedOn w:val="TableText0"/>
    <w:uiPriority w:val="99"/>
    <w:qFormat/>
    <w:pPr>
      <w:overflowPunct/>
      <w:autoSpaceDE/>
      <w:autoSpaceDN/>
      <w:adjustRightInd/>
      <w:spacing w:before="60" w:after="60"/>
      <w:ind w:left="0" w:right="0"/>
      <w:textAlignment w:val="auto"/>
    </w:pPr>
    <w:rPr>
      <w:rFonts w:eastAsia="MS Mincho"/>
      <w:lang w:eastAsia="ja-JP"/>
    </w:rPr>
  </w:style>
  <w:style w:type="paragraph" w:customStyle="1" w:styleId="affffffffffffffff4">
    <w:name w:val="插图（网御神州）"/>
    <w:next w:val="aff4"/>
    <w:uiPriority w:val="99"/>
    <w:qFormat/>
    <w:locked/>
    <w:pPr>
      <w:spacing w:beforeLines="25" w:afterLines="25" w:after="160" w:line="259" w:lineRule="auto"/>
      <w:jc w:val="center"/>
    </w:pPr>
    <w:rPr>
      <w:rFonts w:ascii="Arial" w:eastAsia="微软雅黑" w:hAnsi="Arial"/>
      <w:sz w:val="21"/>
      <w:szCs w:val="21"/>
    </w:rPr>
  </w:style>
  <w:style w:type="paragraph" w:customStyle="1" w:styleId="xl86">
    <w:name w:val="xl86"/>
    <w:basedOn w:val="aff4"/>
    <w:qFormat/>
    <w:pPr>
      <w:widowControl/>
      <w:pBdr>
        <w:top w:val="single" w:sz="8" w:space="0" w:color="auto"/>
        <w:left w:val="single" w:sz="8" w:space="0" w:color="auto"/>
        <w:right w:val="single" w:sz="8" w:space="0" w:color="auto"/>
      </w:pBdr>
      <w:spacing w:before="100" w:beforeAutospacing="1" w:after="100" w:afterAutospacing="1"/>
    </w:pPr>
    <w:rPr>
      <w:rFonts w:ascii="宋体" w:eastAsia="宋体" w:hAnsi="宋体" w:cs="宋体"/>
      <w:color w:val="000000"/>
      <w:kern w:val="0"/>
      <w:sz w:val="24"/>
    </w:rPr>
  </w:style>
  <w:style w:type="paragraph" w:customStyle="1" w:styleId="affffffffffffffff5">
    <w:name w:val="项目符号"/>
    <w:basedOn w:val="aff4"/>
    <w:uiPriority w:val="99"/>
    <w:qFormat/>
    <w:pPr>
      <w:tabs>
        <w:tab w:val="left" w:pos="840"/>
      </w:tabs>
      <w:spacing w:line="480" w:lineRule="exact"/>
      <w:ind w:firstLine="420"/>
    </w:pPr>
    <w:rPr>
      <w:rFonts w:eastAsia="宋体"/>
      <w:sz w:val="24"/>
    </w:rPr>
  </w:style>
  <w:style w:type="paragraph" w:customStyle="1" w:styleId="TOC11">
    <w:name w:val="TOC 标题11"/>
    <w:basedOn w:val="116"/>
    <w:next w:val="aff4"/>
    <w:uiPriority w:val="99"/>
    <w:qFormat/>
    <w:pPr>
      <w:widowControl/>
      <w:spacing w:before="480" w:after="0" w:line="276" w:lineRule="auto"/>
      <w:jc w:val="left"/>
      <w:outlineLvl w:val="9"/>
    </w:pPr>
    <w:rPr>
      <w:rFonts w:ascii="Cambria" w:hAnsi="Cambria"/>
      <w:color w:val="365F90"/>
      <w:kern w:val="0"/>
      <w:sz w:val="28"/>
      <w:szCs w:val="28"/>
    </w:rPr>
  </w:style>
  <w:style w:type="paragraph" w:customStyle="1" w:styleId="5f0">
    <w:name w:val="样式5"/>
    <w:basedOn w:val="20"/>
    <w:qFormat/>
    <w:pPr>
      <w:tabs>
        <w:tab w:val="left" w:pos="840"/>
      </w:tabs>
      <w:spacing w:beforeLines="50" w:after="0" w:line="0" w:lineRule="atLeast"/>
      <w:ind w:left="840" w:right="527" w:hanging="420"/>
    </w:pPr>
    <w:rPr>
      <w:sz w:val="3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ff4"/>
    <w:uiPriority w:val="99"/>
    <w:qFormat/>
    <w:pPr>
      <w:widowControl/>
      <w:spacing w:line="240" w:lineRule="exact"/>
      <w:jc w:val="left"/>
    </w:pPr>
    <w:rPr>
      <w:rFonts w:ascii="Verdana" w:hAnsi="Verdana"/>
      <w:kern w:val="0"/>
      <w:sz w:val="24"/>
      <w:szCs w:val="20"/>
      <w:lang w:eastAsia="en-US"/>
    </w:rPr>
  </w:style>
  <w:style w:type="paragraph" w:customStyle="1" w:styleId="affffffffffffffff6">
    <w:name w:val="表文字"/>
    <w:uiPriority w:val="99"/>
    <w:qFormat/>
    <w:pPr>
      <w:spacing w:after="160" w:line="259" w:lineRule="auto"/>
    </w:pPr>
    <w:rPr>
      <w:rFonts w:ascii="宋体" w:hAnsi="Times New Roman"/>
      <w:kern w:val="2"/>
    </w:rPr>
  </w:style>
  <w:style w:type="paragraph" w:customStyle="1" w:styleId="xl34">
    <w:name w:val="xl34"/>
    <w:basedOn w:val="aff4"/>
    <w:uiPriority w:val="99"/>
    <w:qFormat/>
    <w:pPr>
      <w:widowControl/>
      <w:pBdr>
        <w:left w:val="single" w:sz="4" w:space="0" w:color="auto"/>
      </w:pBdr>
      <w:spacing w:beforeLines="50" w:beforeAutospacing="1" w:afterLines="50" w:afterAutospacing="1"/>
      <w:jc w:val="center"/>
      <w:textAlignment w:val="center"/>
    </w:pPr>
    <w:rPr>
      <w:rFonts w:ascii="楷体_GB2312" w:eastAsia="楷体_GB2312" w:hAnsi="宋体" w:hint="eastAsia"/>
      <w:kern w:val="0"/>
      <w:sz w:val="24"/>
    </w:rPr>
  </w:style>
  <w:style w:type="paragraph" w:customStyle="1" w:styleId="affffffffffffffff7">
    <w:name w:val="图表脚注说明"/>
    <w:basedOn w:val="aff4"/>
    <w:qFormat/>
    <w:pPr>
      <w:ind w:left="425" w:hanging="425"/>
    </w:pPr>
    <w:rPr>
      <w:rFonts w:ascii="宋体" w:eastAsia="宋体"/>
      <w:sz w:val="18"/>
      <w:szCs w:val="18"/>
    </w:rPr>
  </w:style>
  <w:style w:type="paragraph" w:customStyle="1" w:styleId="affffffffffffffff8">
    <w:name w:val="编号列项（三级）"/>
    <w:qFormat/>
    <w:pPr>
      <w:spacing w:after="160" w:line="259" w:lineRule="auto"/>
    </w:pPr>
    <w:rPr>
      <w:rFonts w:ascii="宋体" w:hAnsi="Times New Roman"/>
      <w:sz w:val="21"/>
    </w:rPr>
  </w:style>
  <w:style w:type="paragraph" w:customStyle="1" w:styleId="affffffffffffffff9">
    <w:name w:val="附录公式编号制表符"/>
    <w:basedOn w:val="aff4"/>
    <w:next w:val="42"/>
    <w:qFormat/>
    <w:pPr>
      <w:widowControl/>
      <w:tabs>
        <w:tab w:val="center" w:pos="4201"/>
        <w:tab w:val="right" w:leader="dot" w:pos="9298"/>
      </w:tabs>
      <w:autoSpaceDE w:val="0"/>
      <w:autoSpaceDN w:val="0"/>
    </w:pPr>
    <w:rPr>
      <w:rFonts w:ascii="宋体" w:eastAsia="宋体"/>
      <w:kern w:val="0"/>
      <w:sz w:val="21"/>
      <w:szCs w:val="20"/>
    </w:rPr>
  </w:style>
  <w:style w:type="paragraph" w:customStyle="1" w:styleId="Char42">
    <w:name w:val="Char42"/>
    <w:basedOn w:val="aff4"/>
    <w:qFormat/>
    <w:pPr>
      <w:widowControl/>
      <w:jc w:val="left"/>
    </w:pPr>
    <w:rPr>
      <w:rFonts w:eastAsia="宋体"/>
      <w:sz w:val="24"/>
    </w:rPr>
  </w:style>
  <w:style w:type="paragraph" w:customStyle="1" w:styleId="label">
    <w:name w:val="label"/>
    <w:basedOn w:val="aff4"/>
    <w:uiPriority w:val="99"/>
    <w:qFormat/>
    <w:pPr>
      <w:widowControl/>
      <w:spacing w:before="100" w:beforeAutospacing="1" w:after="100" w:afterAutospacing="1"/>
      <w:jc w:val="left"/>
    </w:pPr>
    <w:rPr>
      <w:rFonts w:ascii="宋体" w:eastAsia="宋体" w:hAnsi="宋体" w:cs="宋体"/>
      <w:kern w:val="0"/>
      <w:sz w:val="24"/>
    </w:rPr>
  </w:style>
  <w:style w:type="paragraph" w:customStyle="1" w:styleId="11">
    <w:name w:val="并列项1"/>
    <w:basedOn w:val="afff1"/>
    <w:uiPriority w:val="99"/>
    <w:qFormat/>
    <w:pPr>
      <w:widowControl w:val="0"/>
      <w:numPr>
        <w:numId w:val="47"/>
      </w:numPr>
      <w:tabs>
        <w:tab w:val="clear" w:pos="420"/>
        <w:tab w:val="left" w:pos="0"/>
      </w:tabs>
      <w:spacing w:afterLines="50"/>
      <w:ind w:left="0" w:firstLine="0"/>
      <w:jc w:val="both"/>
    </w:pPr>
    <w:rPr>
      <w:rFonts w:ascii="Times New Roman" w:hAnsi="Times New Roman"/>
      <w:sz w:val="21"/>
      <w:szCs w:val="24"/>
    </w:rPr>
  </w:style>
  <w:style w:type="paragraph" w:customStyle="1" w:styleId="xl71">
    <w:name w:val="xl71"/>
    <w:basedOn w:val="aff4"/>
    <w:qFormat/>
    <w:pPr>
      <w:widowControl/>
      <w:spacing w:before="100" w:beforeAutospacing="1" w:after="100" w:afterAutospacing="1"/>
      <w:jc w:val="center"/>
    </w:pPr>
    <w:rPr>
      <w:rFonts w:ascii="宋体" w:eastAsia="宋体" w:hAnsi="宋体" w:cs="宋体"/>
      <w:kern w:val="0"/>
      <w:sz w:val="18"/>
      <w:szCs w:val="18"/>
    </w:rPr>
  </w:style>
  <w:style w:type="paragraph" w:customStyle="1" w:styleId="13">
    <w:name w:val="标题 1（网御神州）"/>
    <w:basedOn w:val="14"/>
    <w:next w:val="afffffc"/>
    <w:uiPriority w:val="99"/>
    <w:qFormat/>
    <w:locked/>
    <w:pPr>
      <w:widowControl w:val="0"/>
      <w:numPr>
        <w:numId w:val="33"/>
      </w:numPr>
      <w:pBdr>
        <w:bottom w:val="single" w:sz="24" w:space="1" w:color="auto"/>
      </w:pBdr>
      <w:spacing w:before="600"/>
    </w:pPr>
    <w:rPr>
      <w:rFonts w:ascii="Arial" w:eastAsia="微软雅黑" w:hAnsi="Arial" w:cs="Arial"/>
      <w:b w:val="0"/>
      <w:bCs/>
      <w:kern w:val="36"/>
      <w:sz w:val="32"/>
      <w:szCs w:val="28"/>
    </w:rPr>
  </w:style>
  <w:style w:type="paragraph" w:customStyle="1" w:styleId="Char40">
    <w:name w:val="Char4"/>
    <w:basedOn w:val="aff4"/>
    <w:uiPriority w:val="99"/>
    <w:qFormat/>
    <w:rPr>
      <w:rFonts w:eastAsia="宋体"/>
      <w:sz w:val="21"/>
    </w:rPr>
  </w:style>
  <w:style w:type="paragraph" w:customStyle="1" w:styleId="xl89">
    <w:name w:val="xl89"/>
    <w:basedOn w:val="aff4"/>
    <w:qFormat/>
    <w:pPr>
      <w:widowControl/>
      <w:pBdr>
        <w:top w:val="single" w:sz="8" w:space="0" w:color="auto"/>
        <w:left w:val="single" w:sz="8" w:space="0" w:color="auto"/>
        <w:right w:val="single" w:sz="8" w:space="0" w:color="auto"/>
      </w:pBdr>
      <w:spacing w:before="100" w:beforeAutospacing="1" w:after="100" w:afterAutospacing="1"/>
    </w:pPr>
    <w:rPr>
      <w:rFonts w:eastAsia="宋体"/>
      <w:color w:val="000000"/>
      <w:kern w:val="0"/>
      <w:sz w:val="24"/>
    </w:rPr>
  </w:style>
  <w:style w:type="paragraph" w:customStyle="1" w:styleId="510">
    <w:name w:val="标题 51"/>
    <w:basedOn w:val="aff4"/>
    <w:next w:val="1ff1"/>
    <w:uiPriority w:val="99"/>
    <w:qFormat/>
    <w:pPr>
      <w:keepNext/>
      <w:keepLines/>
      <w:widowControl/>
      <w:spacing w:before="200" w:after="200"/>
      <w:outlineLvl w:val="4"/>
    </w:pPr>
    <w:rPr>
      <w:rFonts w:eastAsia="宋体"/>
      <w:b/>
      <w:bCs/>
      <w:sz w:val="30"/>
      <w:szCs w:val="28"/>
    </w:rPr>
  </w:style>
  <w:style w:type="paragraph" w:customStyle="1" w:styleId="customunionstyle">
    <w:name w:val="custom_unionstyle"/>
    <w:basedOn w:val="aff4"/>
    <w:uiPriority w:val="99"/>
    <w:qFormat/>
    <w:pPr>
      <w:widowControl/>
      <w:spacing w:beforeLines="50" w:beforeAutospacing="1" w:afterLines="50" w:afterAutospacing="1"/>
      <w:jc w:val="left"/>
    </w:pPr>
    <w:rPr>
      <w:rFonts w:ascii="宋体" w:eastAsia="宋体" w:hAnsi="宋体"/>
      <w:kern w:val="0"/>
      <w:sz w:val="24"/>
      <w:szCs w:val="20"/>
    </w:rPr>
  </w:style>
  <w:style w:type="paragraph" w:customStyle="1" w:styleId="6">
    <w:name w:val="_标题6"/>
    <w:basedOn w:val="61"/>
    <w:next w:val="affffffff2"/>
    <w:qFormat/>
    <w:pPr>
      <w:widowControl w:val="0"/>
      <w:numPr>
        <w:ilvl w:val="5"/>
        <w:numId w:val="2"/>
      </w:numPr>
      <w:spacing w:beforeLines="50" w:afterLines="50" w:line="320" w:lineRule="auto"/>
      <w:jc w:val="both"/>
    </w:pPr>
    <w:rPr>
      <w:rFonts w:eastAsia="黑体"/>
      <w:b w:val="0"/>
      <w:bCs/>
      <w:sz w:val="24"/>
      <w:szCs w:val="24"/>
    </w:rPr>
  </w:style>
  <w:style w:type="paragraph" w:customStyle="1" w:styleId="reader-word-layer">
    <w:name w:val="reader-word-layer"/>
    <w:basedOn w:val="aff4"/>
    <w:qFormat/>
    <w:pPr>
      <w:widowControl/>
      <w:spacing w:before="100" w:beforeAutospacing="1" w:after="100" w:afterAutospacing="1"/>
      <w:jc w:val="left"/>
    </w:pPr>
    <w:rPr>
      <w:rFonts w:ascii="宋体" w:eastAsia="宋体" w:hAnsi="宋体" w:cs="宋体"/>
      <w:kern w:val="0"/>
      <w:sz w:val="24"/>
    </w:rPr>
  </w:style>
  <w:style w:type="paragraph" w:customStyle="1" w:styleId="affffffffffffffffa">
    <w:name w:val="发布日期"/>
    <w:qFormat/>
    <w:pPr>
      <w:framePr w:w="3997" w:h="471" w:hRule="exact" w:vSpace="181" w:wrap="around" w:hAnchor="page" w:x="7089" w:y="14097" w:anchorLock="1"/>
      <w:spacing w:after="160" w:line="259" w:lineRule="auto"/>
    </w:pPr>
    <w:rPr>
      <w:rFonts w:ascii="Times New Roman" w:eastAsia="黑体" w:hAnsi="Times New Roman"/>
      <w:sz w:val="28"/>
    </w:rPr>
  </w:style>
  <w:style w:type="paragraph" w:customStyle="1" w:styleId="1fff1">
    <w:name w:val="1正文首行缩进"/>
    <w:basedOn w:val="aff4"/>
    <w:uiPriority w:val="99"/>
    <w:qFormat/>
    <w:pPr>
      <w:spacing w:line="460" w:lineRule="atLeast"/>
      <w:ind w:firstLineChars="200" w:firstLine="200"/>
    </w:pPr>
    <w:rPr>
      <w:rFonts w:ascii="宋体" w:eastAsia="宋体" w:hAnsi="宋体"/>
      <w:sz w:val="24"/>
    </w:rPr>
  </w:style>
  <w:style w:type="paragraph" w:customStyle="1" w:styleId="4f0">
    <w:name w:val="_标题4"/>
    <w:basedOn w:val="42"/>
    <w:next w:val="affffffff2"/>
    <w:qFormat/>
    <w:pPr>
      <w:widowControl w:val="0"/>
      <w:spacing w:beforeLines="50" w:afterLines="50" w:line="376" w:lineRule="auto"/>
      <w:jc w:val="both"/>
    </w:pPr>
    <w:rPr>
      <w:rFonts w:eastAsia="黑体"/>
      <w:b w:val="0"/>
      <w:bCs/>
      <w:szCs w:val="28"/>
    </w:rPr>
  </w:style>
  <w:style w:type="paragraph" w:customStyle="1" w:styleId="11l0H1PIM1h11AHeading0Heading01H112">
    <w:name w:val="样式 标题 11l0H1PIM 1h1标书1第*部分第A章Heading 0Heading 01H11(...2"/>
    <w:basedOn w:val="14"/>
    <w:uiPriority w:val="99"/>
    <w:qFormat/>
    <w:pPr>
      <w:widowControl w:val="0"/>
      <w:tabs>
        <w:tab w:val="left" w:pos="425"/>
      </w:tabs>
      <w:spacing w:beforeLines="25" w:afterLines="25" w:line="360" w:lineRule="auto"/>
      <w:ind w:left="425" w:hanging="425"/>
      <w:jc w:val="both"/>
    </w:pPr>
    <w:rPr>
      <w:rFonts w:eastAsia="仿宋_GB2312"/>
      <w:bCs/>
      <w:color w:val="000000"/>
      <w:sz w:val="32"/>
    </w:rPr>
  </w:style>
  <w:style w:type="paragraph" w:customStyle="1" w:styleId="CharCharCharChar40">
    <w:name w:val="Char Char Char Char4"/>
    <w:basedOn w:val="aff4"/>
    <w:qFormat/>
    <w:pPr>
      <w:widowControl/>
      <w:spacing w:line="240" w:lineRule="exact"/>
      <w:jc w:val="left"/>
    </w:pPr>
    <w:rPr>
      <w:rFonts w:eastAsia="宋体"/>
      <w:sz w:val="21"/>
    </w:rPr>
  </w:style>
  <w:style w:type="paragraph" w:customStyle="1" w:styleId="ptit1">
    <w:name w:val="p_tit1"/>
    <w:basedOn w:val="aff4"/>
    <w:uiPriority w:val="99"/>
    <w:qFormat/>
    <w:pPr>
      <w:widowControl/>
      <w:spacing w:beforeLines="50" w:afterLines="50"/>
      <w:jc w:val="left"/>
    </w:pPr>
    <w:rPr>
      <w:rFonts w:ascii="宋体" w:eastAsia="宋体" w:hAnsi="宋体" w:cs="宋体"/>
      <w:b/>
      <w:bCs/>
      <w:kern w:val="0"/>
      <w:sz w:val="24"/>
    </w:rPr>
  </w:style>
  <w:style w:type="paragraph" w:customStyle="1" w:styleId="xl85">
    <w:name w:val="xl85"/>
    <w:basedOn w:val="aff4"/>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color w:val="000000"/>
      <w:kern w:val="0"/>
      <w:sz w:val="24"/>
    </w:rPr>
  </w:style>
  <w:style w:type="paragraph" w:customStyle="1" w:styleId="118">
    <w:name w:val="索引 11"/>
    <w:basedOn w:val="aff4"/>
    <w:next w:val="aff4"/>
    <w:uiPriority w:val="99"/>
    <w:qFormat/>
    <w:pPr>
      <w:widowControl/>
      <w:spacing w:before="200" w:after="200"/>
    </w:pPr>
    <w:rPr>
      <w:rFonts w:eastAsia="宋体"/>
      <w:sz w:val="24"/>
      <w:szCs w:val="21"/>
    </w:rPr>
  </w:style>
  <w:style w:type="paragraph" w:customStyle="1" w:styleId="2ff7">
    <w:name w:val="文档结构图2"/>
    <w:basedOn w:val="aff4"/>
    <w:uiPriority w:val="99"/>
    <w:qFormat/>
    <w:rPr>
      <w:rFonts w:ascii="宋体" w:eastAsia="宋体"/>
      <w:sz w:val="18"/>
      <w:szCs w:val="18"/>
    </w:rPr>
  </w:style>
  <w:style w:type="paragraph" w:customStyle="1" w:styleId="affffffffffffffffb">
    <w:name w:val="标准书脚_奇数页"/>
    <w:qFormat/>
    <w:pPr>
      <w:spacing w:before="120" w:after="200" w:line="276" w:lineRule="auto"/>
      <w:ind w:right="198"/>
      <w:jc w:val="right"/>
    </w:pPr>
    <w:rPr>
      <w:rFonts w:ascii="宋体"/>
      <w:sz w:val="18"/>
      <w:szCs w:val="18"/>
      <w:lang w:eastAsia="en-US" w:bidi="en-US"/>
    </w:rPr>
  </w:style>
  <w:style w:type="paragraph" w:customStyle="1" w:styleId="xl87">
    <w:name w:val="xl87"/>
    <w:basedOn w:val="aff4"/>
    <w:qFormat/>
    <w:pPr>
      <w:widowControl/>
      <w:pBdr>
        <w:left w:val="single" w:sz="8" w:space="0" w:color="auto"/>
        <w:right w:val="single" w:sz="8" w:space="0" w:color="auto"/>
      </w:pBdr>
      <w:spacing w:before="100" w:beforeAutospacing="1" w:after="100" w:afterAutospacing="1"/>
    </w:pPr>
    <w:rPr>
      <w:rFonts w:ascii="宋体" w:eastAsia="宋体" w:hAnsi="宋体" w:cs="宋体"/>
      <w:color w:val="000000"/>
      <w:kern w:val="0"/>
      <w:sz w:val="24"/>
    </w:rPr>
  </w:style>
  <w:style w:type="paragraph" w:customStyle="1" w:styleId="212ndlevelh22Header2H2UNDERRUBRIK1-2sect121">
    <w:name w:val="样式 标题 2标题12nd levelh22Header 2H2UNDERRUBRIK 1-2sect 1.2...1"/>
    <w:basedOn w:val="210"/>
    <w:uiPriority w:val="99"/>
    <w:qFormat/>
    <w:pPr>
      <w:spacing w:beforeLines="50" w:after="0" w:line="360" w:lineRule="auto"/>
      <w:ind w:left="576" w:hanging="576"/>
    </w:pPr>
    <w:rPr>
      <w:rFonts w:ascii="宋体" w:hAnsi="宋体" w:cs="Times New Roman"/>
      <w:color w:val="FF0000"/>
      <w:sz w:val="28"/>
    </w:rPr>
  </w:style>
  <w:style w:type="paragraph" w:customStyle="1" w:styleId="aff1">
    <w:name w:val="附录表标题"/>
    <w:basedOn w:val="aff4"/>
    <w:next w:val="42"/>
    <w:qFormat/>
    <w:pPr>
      <w:widowControl/>
      <w:numPr>
        <w:ilvl w:val="1"/>
        <w:numId w:val="43"/>
      </w:numPr>
      <w:spacing w:before="50" w:after="50" w:line="276" w:lineRule="auto"/>
      <w:jc w:val="center"/>
    </w:pPr>
    <w:rPr>
      <w:rFonts w:ascii="黑体" w:eastAsia="黑体" w:hAnsi="Calibri"/>
      <w:kern w:val="0"/>
      <w:sz w:val="21"/>
      <w:szCs w:val="21"/>
      <w:lang w:eastAsia="en-US" w:bidi="en-US"/>
    </w:rPr>
  </w:style>
  <w:style w:type="paragraph" w:customStyle="1" w:styleId="affffffffffffffffc">
    <w:name w:val="图号"/>
    <w:basedOn w:val="aff4"/>
    <w:uiPriority w:val="99"/>
    <w:qFormat/>
    <w:pPr>
      <w:widowControl/>
      <w:jc w:val="center"/>
    </w:pPr>
    <w:rPr>
      <w:rFonts w:eastAsia="宋体"/>
      <w:sz w:val="24"/>
      <w:szCs w:val="32"/>
    </w:rPr>
  </w:style>
  <w:style w:type="paragraph" w:customStyle="1" w:styleId="2ff8">
    <w:name w:val="纯文本2"/>
    <w:basedOn w:val="aff4"/>
    <w:uiPriority w:val="99"/>
    <w:qFormat/>
    <w:pPr>
      <w:widowControl/>
    </w:pPr>
    <w:rPr>
      <w:rFonts w:ascii="宋体" w:eastAsia="宋体" w:hAnsi="Courier New" w:hint="eastAsia"/>
      <w:sz w:val="21"/>
      <w:szCs w:val="20"/>
    </w:rPr>
  </w:style>
  <w:style w:type="paragraph" w:customStyle="1" w:styleId="1fff2">
    <w:name w:val="封面标准号1"/>
    <w:qFormat/>
    <w:pPr>
      <w:widowControl w:val="0"/>
      <w:kinsoku w:val="0"/>
      <w:overflowPunct w:val="0"/>
      <w:autoSpaceDE w:val="0"/>
      <w:autoSpaceDN w:val="0"/>
      <w:spacing w:before="308" w:after="160" w:line="259" w:lineRule="auto"/>
      <w:jc w:val="right"/>
      <w:textAlignment w:val="center"/>
    </w:pPr>
    <w:rPr>
      <w:rFonts w:ascii="Times New Roman" w:hAnsi="Times New Roman"/>
      <w:sz w:val="28"/>
    </w:rPr>
  </w:style>
  <w:style w:type="paragraph" w:customStyle="1" w:styleId="Indenta">
    <w:name w:val="Indent a)"/>
    <w:basedOn w:val="aff4"/>
    <w:uiPriority w:val="99"/>
    <w:qFormat/>
    <w:pPr>
      <w:widowControl/>
      <w:tabs>
        <w:tab w:val="left" w:pos="1843"/>
        <w:tab w:val="right" w:pos="9072"/>
      </w:tabs>
      <w:suppressAutoHyphens/>
      <w:spacing w:beforeLines="50" w:afterLines="50"/>
      <w:ind w:rightChars="-10" w:right="-21" w:firstLineChars="200" w:firstLine="420"/>
    </w:pPr>
    <w:rPr>
      <w:rFonts w:ascii="宋体" w:eastAsia="宋体" w:hAnsi="宋体"/>
      <w:bCs/>
      <w:sz w:val="24"/>
      <w:szCs w:val="20"/>
    </w:rPr>
  </w:style>
  <w:style w:type="paragraph" w:customStyle="1" w:styleId="11111">
    <w:name w:val="1.1.1.1.1"/>
    <w:basedOn w:val="52"/>
    <w:next w:val="aff4"/>
    <w:uiPriority w:val="99"/>
    <w:qFormat/>
    <w:pPr>
      <w:widowControl w:val="0"/>
      <w:tabs>
        <w:tab w:val="left" w:pos="993"/>
      </w:tabs>
      <w:spacing w:before="100" w:beforeAutospacing="1" w:after="0" w:line="400" w:lineRule="exact"/>
      <w:ind w:left="993" w:hanging="992"/>
    </w:pPr>
    <w:rPr>
      <w:rFonts w:eastAsia="黑体"/>
      <w:b w:val="0"/>
      <w:bCs/>
      <w:kern w:val="0"/>
      <w:sz w:val="24"/>
      <w:szCs w:val="28"/>
    </w:rPr>
  </w:style>
  <w:style w:type="paragraph" w:customStyle="1" w:styleId="wss">
    <w:name w:val="wss正文格式"/>
    <w:basedOn w:val="aff4"/>
    <w:uiPriority w:val="99"/>
    <w:qFormat/>
    <w:pPr>
      <w:adjustRightInd w:val="0"/>
      <w:spacing w:beforeLines="50"/>
      <w:ind w:firstLine="539"/>
      <w:textAlignment w:val="baseline"/>
    </w:pPr>
    <w:rPr>
      <w:rFonts w:ascii="Arial Black" w:eastAsia="宋体" w:hAnsi="Arial Black"/>
      <w:kern w:val="0"/>
      <w:sz w:val="24"/>
      <w:szCs w:val="21"/>
    </w:rPr>
  </w:style>
  <w:style w:type="paragraph" w:customStyle="1" w:styleId="affffffffffffffffd">
    <w:name w:val="样式 题注 + 居中"/>
    <w:basedOn w:val="afff3"/>
    <w:uiPriority w:val="99"/>
    <w:qFormat/>
    <w:pPr>
      <w:widowControl w:val="0"/>
      <w:spacing w:before="0" w:after="0"/>
      <w:jc w:val="center"/>
    </w:pPr>
    <w:rPr>
      <w:rFonts w:ascii="宋体" w:eastAsia="宋体" w:cs="宋体"/>
      <w:sz w:val="24"/>
      <w:szCs w:val="24"/>
    </w:rPr>
  </w:style>
  <w:style w:type="paragraph" w:customStyle="1" w:styleId="affffffffffffffffe">
    <w:name w:val="封面 黑体小四 居右"/>
    <w:basedOn w:val="afffffffffffa"/>
    <w:next w:val="afffffffffffa"/>
    <w:uiPriority w:val="18"/>
    <w:qFormat/>
    <w:pPr>
      <w:jc w:val="right"/>
    </w:pPr>
  </w:style>
  <w:style w:type="paragraph" w:customStyle="1" w:styleId="wellhope228">
    <w:name w:val="样式 wellhope正文 + (中文) 宋体 四号 首行缩进:  2 字符 行距: 固定值 28 磅"/>
    <w:basedOn w:val="aff4"/>
    <w:uiPriority w:val="99"/>
    <w:qFormat/>
    <w:pPr>
      <w:ind w:firstLineChars="200" w:firstLine="200"/>
    </w:pPr>
    <w:rPr>
      <w:rFonts w:eastAsia="宋体"/>
      <w:sz w:val="28"/>
      <w:szCs w:val="20"/>
    </w:rPr>
  </w:style>
  <w:style w:type="paragraph" w:customStyle="1" w:styleId="afffffffffffffffff">
    <w:name w:val="缩进正文"/>
    <w:basedOn w:val="aff4"/>
    <w:qFormat/>
    <w:pPr>
      <w:spacing w:before="78" w:after="78"/>
      <w:ind w:firstLine="420"/>
    </w:pPr>
    <w:rPr>
      <w:rFonts w:eastAsia="宋体"/>
      <w:sz w:val="21"/>
      <w:szCs w:val="20"/>
    </w:rPr>
  </w:style>
  <w:style w:type="paragraph" w:customStyle="1" w:styleId="CaptionChar1">
    <w:name w:val="Caption Char1"/>
    <w:basedOn w:val="aff4"/>
    <w:uiPriority w:val="99"/>
    <w:qFormat/>
    <w:pPr>
      <w:widowControl/>
      <w:spacing w:line="240" w:lineRule="exact"/>
      <w:jc w:val="left"/>
    </w:pPr>
    <w:rPr>
      <w:rFonts w:eastAsia="宋体"/>
      <w:sz w:val="24"/>
    </w:rPr>
  </w:style>
  <w:style w:type="paragraph" w:customStyle="1" w:styleId="2ff9">
    <w:name w:val="样式 首行缩进:  2 字符"/>
    <w:basedOn w:val="aff4"/>
    <w:uiPriority w:val="99"/>
    <w:qFormat/>
    <w:rPr>
      <w:rFonts w:eastAsia="宋体" w:cs="宋体"/>
      <w:sz w:val="21"/>
      <w:szCs w:val="20"/>
    </w:rPr>
  </w:style>
  <w:style w:type="paragraph" w:customStyle="1" w:styleId="23">
    <w:name w:val="并列项2"/>
    <w:basedOn w:val="afff1"/>
    <w:uiPriority w:val="99"/>
    <w:qFormat/>
    <w:pPr>
      <w:widowControl w:val="0"/>
      <w:numPr>
        <w:numId w:val="48"/>
      </w:numPr>
      <w:tabs>
        <w:tab w:val="clear" w:pos="927"/>
      </w:tabs>
      <w:spacing w:afterLines="50"/>
      <w:ind w:left="851" w:hanging="284"/>
      <w:jc w:val="both"/>
    </w:pPr>
    <w:rPr>
      <w:rFonts w:ascii="Times New Roman" w:hAnsi="Times New Roman"/>
      <w:kern w:val="0"/>
      <w:szCs w:val="24"/>
    </w:rPr>
  </w:style>
  <w:style w:type="paragraph" w:customStyle="1" w:styleId="CharCharCharCharCharChar1Char">
    <w:name w:val="Char Char Char Char Char Char1 Char"/>
    <w:basedOn w:val="aff4"/>
    <w:uiPriority w:val="99"/>
    <w:qFormat/>
    <w:pPr>
      <w:numPr>
        <w:numId w:val="49"/>
      </w:numPr>
    </w:pPr>
    <w:rPr>
      <w:rFonts w:eastAsia="宋体"/>
      <w:b/>
      <w:sz w:val="24"/>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fff6"/>
    <w:qFormat/>
    <w:pPr>
      <w:widowControl w:val="0"/>
      <w:adjustRightInd w:val="0"/>
      <w:spacing w:line="436" w:lineRule="exact"/>
      <w:ind w:left="357"/>
      <w:outlineLvl w:val="3"/>
    </w:pPr>
    <w:rPr>
      <w:rFonts w:ascii="Tahoma" w:hAnsi="Tahoma" w:cs="Tahoma"/>
      <w:b/>
      <w:bCs/>
      <w:kern w:val="0"/>
      <w:szCs w:val="24"/>
    </w:rPr>
  </w:style>
  <w:style w:type="paragraph" w:customStyle="1" w:styleId="1fff3">
    <w:name w:val="索引标题1"/>
    <w:basedOn w:val="aff4"/>
    <w:next w:val="118"/>
    <w:uiPriority w:val="99"/>
    <w:qFormat/>
    <w:pPr>
      <w:widowControl/>
      <w:overflowPunct w:val="0"/>
      <w:autoSpaceDE w:val="0"/>
      <w:autoSpaceDN w:val="0"/>
      <w:adjustRightInd w:val="0"/>
      <w:spacing w:before="240" w:after="200" w:line="300" w:lineRule="auto"/>
      <w:ind w:left="2268"/>
      <w:jc w:val="left"/>
      <w:textAlignment w:val="baseline"/>
    </w:pPr>
    <w:rPr>
      <w:rFonts w:eastAsia="宋体"/>
      <w:kern w:val="0"/>
      <w:sz w:val="24"/>
      <w:szCs w:val="21"/>
    </w:rPr>
  </w:style>
  <w:style w:type="paragraph" w:customStyle="1" w:styleId="afffffffffffffffff0">
    <w:name w:val="表头"/>
    <w:uiPriority w:val="99"/>
    <w:qFormat/>
    <w:pPr>
      <w:spacing w:after="160" w:line="259" w:lineRule="auto"/>
      <w:jc w:val="center"/>
    </w:pPr>
    <w:rPr>
      <w:rFonts w:ascii="宋体" w:hAnsi="Times New Roman"/>
      <w:b/>
      <w:kern w:val="2"/>
    </w:rPr>
  </w:style>
  <w:style w:type="paragraph" w:customStyle="1" w:styleId="afffffffffffffffff1">
    <w:name w:val="表名"/>
    <w:uiPriority w:val="99"/>
    <w:qFormat/>
    <w:pPr>
      <w:spacing w:before="120" w:after="120" w:line="360" w:lineRule="auto"/>
      <w:jc w:val="center"/>
      <w:outlineLvl w:val="4"/>
    </w:pPr>
    <w:rPr>
      <w:rFonts w:ascii="Times New Roman" w:eastAsia="黑体" w:hAnsi="Times New Roman"/>
      <w:sz w:val="21"/>
    </w:rPr>
  </w:style>
  <w:style w:type="paragraph" w:customStyle="1" w:styleId="afffffffffffffffff2">
    <w:name w:val="正文图形居中"/>
    <w:basedOn w:val="aff4"/>
    <w:uiPriority w:val="99"/>
    <w:qFormat/>
    <w:pPr>
      <w:jc w:val="center"/>
    </w:pPr>
    <w:rPr>
      <w:rFonts w:eastAsia="宋体"/>
      <w:sz w:val="24"/>
    </w:rPr>
  </w:style>
  <w:style w:type="paragraph" w:customStyle="1" w:styleId="afffffffffffffffff3">
    <w:name w:val="列项●（二级）"/>
    <w:qFormat/>
    <w:pPr>
      <w:tabs>
        <w:tab w:val="left" w:pos="760"/>
        <w:tab w:val="left" w:pos="840"/>
      </w:tabs>
      <w:spacing w:after="160" w:line="259" w:lineRule="auto"/>
      <w:ind w:left="1264" w:hanging="413"/>
      <w:jc w:val="both"/>
    </w:pPr>
    <w:rPr>
      <w:rFonts w:ascii="宋体" w:hAnsi="Times New Roman"/>
      <w:sz w:val="21"/>
    </w:rPr>
  </w:style>
  <w:style w:type="paragraph" w:customStyle="1" w:styleId="910">
    <w:name w:val="标题 91"/>
    <w:basedOn w:val="aff4"/>
    <w:next w:val="aff4"/>
    <w:uiPriority w:val="99"/>
    <w:qFormat/>
    <w:pPr>
      <w:keepNext/>
      <w:keepLines/>
      <w:spacing w:before="240" w:after="64" w:line="317" w:lineRule="auto"/>
      <w:outlineLvl w:val="8"/>
    </w:pPr>
    <w:rPr>
      <w:rFonts w:ascii="Arial" w:eastAsia="黑体" w:hAnsi="Arial"/>
      <w:kern w:val="0"/>
      <w:sz w:val="20"/>
      <w:szCs w:val="20"/>
    </w:rPr>
  </w:style>
  <w:style w:type="paragraph" w:customStyle="1" w:styleId="55Char5Char1Char5CharCharCharH5CharCh">
    <w:name w:val="样式 标题 5标题 5 Char标题 5 Char1 Char标题 5 Char Char CharH5 Char Ch..."/>
    <w:basedOn w:val="52"/>
    <w:uiPriority w:val="99"/>
    <w:qFormat/>
    <w:pPr>
      <w:widowControl w:val="0"/>
      <w:tabs>
        <w:tab w:val="left" w:pos="1702"/>
      </w:tabs>
      <w:spacing w:beforeLines="50" w:line="377" w:lineRule="auto"/>
      <w:ind w:left="1985" w:hanging="1191"/>
      <w:jc w:val="both"/>
    </w:pPr>
    <w:rPr>
      <w:rFonts w:cs="宋体"/>
      <w:bCs/>
      <w:kern w:val="0"/>
    </w:rPr>
  </w:style>
  <w:style w:type="paragraph" w:customStyle="1" w:styleId="1fff4">
    <w:name w:val="列出段落1"/>
    <w:basedOn w:val="aff4"/>
    <w:qFormat/>
    <w:pPr>
      <w:ind w:firstLineChars="200" w:firstLine="420"/>
    </w:pPr>
    <w:rPr>
      <w:rFonts w:ascii="Calibri" w:eastAsia="宋体" w:hAnsi="Calibri" w:cs="黑体"/>
      <w:sz w:val="21"/>
      <w:szCs w:val="22"/>
    </w:rPr>
  </w:style>
  <w:style w:type="paragraph" w:customStyle="1" w:styleId="afffffffffffffffff4">
    <w:name w:val="封面正文"/>
    <w:qFormat/>
    <w:pPr>
      <w:spacing w:after="160" w:line="259" w:lineRule="auto"/>
      <w:jc w:val="both"/>
    </w:pPr>
    <w:rPr>
      <w:rFonts w:ascii="Times New Roman" w:hAnsi="Times New Roman"/>
    </w:rPr>
  </w:style>
  <w:style w:type="paragraph" w:customStyle="1" w:styleId="afffffffffffffffff5">
    <w:name w:val="基准页眉样式"/>
    <w:basedOn w:val="afffe"/>
    <w:uiPriority w:val="99"/>
    <w:qFormat/>
    <w:pPr>
      <w:keepLines/>
      <w:tabs>
        <w:tab w:val="center" w:pos="4320"/>
        <w:tab w:val="right" w:pos="8640"/>
      </w:tabs>
      <w:spacing w:before="200" w:after="0" w:line="180" w:lineRule="atLeast"/>
      <w:jc w:val="both"/>
    </w:pPr>
    <w:rPr>
      <w:rFonts w:ascii="Arial" w:hAnsi="Arial"/>
      <w:spacing w:val="-5"/>
      <w:kern w:val="0"/>
      <w:sz w:val="24"/>
      <w:szCs w:val="21"/>
    </w:rPr>
  </w:style>
  <w:style w:type="paragraph" w:customStyle="1" w:styleId="afffffffffffffffff6">
    <w:name w:val="三级无"/>
    <w:basedOn w:val="afffffffffffffff"/>
    <w:qFormat/>
    <w:pPr>
      <w:spacing w:before="50" w:after="50"/>
    </w:pPr>
    <w:rPr>
      <w:rFonts w:ascii="宋体" w:eastAsia="宋体"/>
      <w:szCs w:val="21"/>
    </w:rPr>
  </w:style>
  <w:style w:type="paragraph" w:customStyle="1" w:styleId="Readerscomments">
    <w:name w:val="Reader's comments"/>
    <w:basedOn w:val="aff4"/>
    <w:uiPriority w:val="99"/>
    <w:qFormat/>
    <w:pPr>
      <w:widowControl/>
      <w:overflowPunct w:val="0"/>
      <w:autoSpaceDE w:val="0"/>
      <w:autoSpaceDN w:val="0"/>
      <w:adjustRightInd w:val="0"/>
      <w:spacing w:beforeLines="50" w:afterLines="50"/>
      <w:jc w:val="left"/>
      <w:textAlignment w:val="baseline"/>
    </w:pPr>
    <w:rPr>
      <w:rFonts w:ascii="Arial" w:eastAsia="宋体" w:hAnsi="Arial"/>
      <w:i/>
      <w:iCs/>
      <w:color w:val="CC00CC"/>
      <w:kern w:val="0"/>
      <w:sz w:val="20"/>
      <w:szCs w:val="20"/>
      <w:lang w:eastAsia="en-US"/>
    </w:rPr>
  </w:style>
  <w:style w:type="paragraph" w:customStyle="1" w:styleId="WH">
    <w:name w:val="WH项目符号"/>
    <w:basedOn w:val="aff4"/>
    <w:uiPriority w:val="99"/>
    <w:qFormat/>
    <w:pPr>
      <w:ind w:leftChars="213" w:left="511" w:firstLineChars="198" w:firstLine="554"/>
    </w:pPr>
    <w:rPr>
      <w:rFonts w:ascii="宋体" w:eastAsia="宋体" w:hAnsi="宋体"/>
      <w:kern w:val="0"/>
      <w:sz w:val="28"/>
      <w:szCs w:val="20"/>
    </w:rPr>
  </w:style>
  <w:style w:type="paragraph" w:customStyle="1" w:styleId="HD1">
    <w:name w:val="HD正文1"/>
    <w:basedOn w:val="aff4"/>
    <w:uiPriority w:val="99"/>
    <w:qFormat/>
    <w:pPr>
      <w:widowControl/>
      <w:spacing w:before="200" w:after="200" w:line="440" w:lineRule="atLeast"/>
      <w:ind w:firstLine="540"/>
    </w:pPr>
    <w:rPr>
      <w:rFonts w:eastAsia="宋体"/>
      <w:sz w:val="24"/>
      <w:szCs w:val="21"/>
    </w:rPr>
  </w:style>
  <w:style w:type="paragraph" w:customStyle="1" w:styleId="afffffffffffffffff7">
    <w:name w:val="正文格式"/>
    <w:basedOn w:val="aff4"/>
    <w:uiPriority w:val="99"/>
    <w:qFormat/>
    <w:pPr>
      <w:topLinePunct/>
      <w:ind w:firstLineChars="200" w:firstLine="420"/>
    </w:pPr>
    <w:rPr>
      <w:rFonts w:ascii="宋体" w:eastAsia="宋体" w:hAnsi="宋体"/>
      <w:color w:val="000000"/>
      <w:sz w:val="21"/>
      <w:szCs w:val="21"/>
    </w:rPr>
  </w:style>
  <w:style w:type="paragraph" w:customStyle="1" w:styleId="1150">
    <w:name w:val="样式 标题 1 + 小四 行距: 1.5 倍行距"/>
    <w:basedOn w:val="116"/>
    <w:uiPriority w:val="99"/>
    <w:qFormat/>
    <w:pPr>
      <w:pageBreakBefore/>
      <w:tabs>
        <w:tab w:val="left" w:pos="0"/>
      </w:tabs>
      <w:spacing w:before="120" w:after="120" w:line="360" w:lineRule="auto"/>
      <w:ind w:left="432" w:hanging="432"/>
    </w:pPr>
    <w:rPr>
      <w:rFonts w:ascii="Times New Roman" w:hAnsi="Times New Roman" w:cs="宋体"/>
      <w:sz w:val="30"/>
      <w:szCs w:val="20"/>
    </w:rPr>
  </w:style>
  <w:style w:type="paragraph" w:customStyle="1" w:styleId="2ChapterXXStatementh22Header2l2Level2Headhea">
    <w:name w:val="样式 标题 2Chapter X.X. Statementh22Header 2l2Level 2 Headhea..."/>
    <w:basedOn w:val="20"/>
    <w:uiPriority w:val="99"/>
    <w:qFormat/>
    <w:pPr>
      <w:adjustRightInd w:val="0"/>
      <w:snapToGrid w:val="0"/>
      <w:spacing w:beforeAutospacing="1" w:afterLines="50" w:afterAutospacing="1" w:line="240" w:lineRule="auto"/>
    </w:pPr>
    <w:rPr>
      <w:rFonts w:ascii="Times New Roman" w:eastAsia="方正大标宋简体" w:hAnsi="Times New Roman"/>
      <w:b/>
      <w:bCs w:val="0"/>
      <w:w w:val="120"/>
      <w:szCs w:val="32"/>
    </w:rPr>
  </w:style>
  <w:style w:type="paragraph" w:customStyle="1" w:styleId="xl95">
    <w:name w:val="xl95"/>
    <w:basedOn w:val="aff4"/>
    <w:qFormat/>
    <w:pPr>
      <w:widowControl/>
      <w:pBdr>
        <w:bottom w:val="single" w:sz="8" w:space="0" w:color="auto"/>
        <w:right w:val="single" w:sz="8" w:space="0" w:color="000000"/>
      </w:pBdr>
      <w:spacing w:before="100" w:beforeAutospacing="1" w:after="100" w:afterAutospacing="1"/>
      <w:jc w:val="left"/>
      <w:textAlignment w:val="top"/>
    </w:pPr>
    <w:rPr>
      <w:rFonts w:ascii="宋体" w:eastAsia="宋体" w:hAnsi="宋体" w:cs="宋体"/>
      <w:color w:val="000000"/>
      <w:kern w:val="0"/>
      <w:sz w:val="24"/>
    </w:rPr>
  </w:style>
  <w:style w:type="paragraph" w:customStyle="1" w:styleId="afffffffffffffffff8">
    <w:name w:val="其他发布部门"/>
    <w:basedOn w:val="affffffffff2"/>
    <w:qFormat/>
    <w:pPr>
      <w:framePr w:wrap="around" w:y="15310"/>
      <w:spacing w:line="0" w:lineRule="atLeast"/>
    </w:pPr>
    <w:rPr>
      <w:rFonts w:ascii="黑体" w:eastAsia="黑体"/>
      <w:b w:val="0"/>
    </w:rPr>
  </w:style>
  <w:style w:type="paragraph" w:customStyle="1" w:styleId="FNC3-">
    <w:name w:val="FNC3-正文"/>
    <w:uiPriority w:val="99"/>
    <w:qFormat/>
    <w:pPr>
      <w:widowControl w:val="0"/>
      <w:spacing w:after="160" w:line="360" w:lineRule="auto"/>
      <w:jc w:val="both"/>
    </w:pPr>
    <w:rPr>
      <w:rFonts w:ascii="Times New Roman" w:hAnsi="Times New Roman"/>
      <w:kern w:val="2"/>
      <w:sz w:val="24"/>
      <w:szCs w:val="24"/>
    </w:rPr>
  </w:style>
  <w:style w:type="paragraph" w:customStyle="1" w:styleId="xl96">
    <w:name w:val="xl96"/>
    <w:basedOn w:val="aff4"/>
    <w:qFormat/>
    <w:pPr>
      <w:widowControl/>
      <w:pBdr>
        <w:top w:val="single" w:sz="8" w:space="0" w:color="auto"/>
        <w:left w:val="single" w:sz="8" w:space="0" w:color="auto"/>
        <w:bottom w:val="single" w:sz="8" w:space="0" w:color="auto"/>
      </w:pBdr>
      <w:spacing w:before="100" w:beforeAutospacing="1" w:after="100" w:afterAutospacing="1"/>
      <w:jc w:val="left"/>
      <w:textAlignment w:val="top"/>
    </w:pPr>
    <w:rPr>
      <w:rFonts w:ascii="宋体" w:eastAsia="宋体" w:hAnsi="宋体" w:cs="宋体"/>
      <w:color w:val="000000"/>
      <w:kern w:val="0"/>
      <w:sz w:val="24"/>
    </w:rPr>
  </w:style>
  <w:style w:type="paragraph" w:customStyle="1" w:styleId="afffffffffffffffff9">
    <w:name w:val="附录标题"/>
    <w:basedOn w:val="42"/>
    <w:next w:val="42"/>
    <w:qFormat/>
    <w:pPr>
      <w:keepNext w:val="0"/>
      <w:keepLines w:val="0"/>
      <w:tabs>
        <w:tab w:val="center" w:pos="4201"/>
        <w:tab w:val="right" w:leader="dot" w:pos="9298"/>
      </w:tabs>
      <w:autoSpaceDE w:val="0"/>
      <w:autoSpaceDN w:val="0"/>
      <w:spacing w:before="0" w:after="0" w:line="240" w:lineRule="auto"/>
      <w:jc w:val="center"/>
      <w:outlineLvl w:val="9"/>
    </w:pPr>
    <w:rPr>
      <w:rFonts w:ascii="黑体" w:eastAsia="黑体" w:hAnsi="Times New Roman"/>
      <w:b w:val="0"/>
      <w:kern w:val="0"/>
      <w:sz w:val="21"/>
    </w:rPr>
  </w:style>
  <w:style w:type="paragraph" w:customStyle="1" w:styleId="214">
    <w:name w:val="正文文本缩进 21"/>
    <w:basedOn w:val="aff4"/>
    <w:qFormat/>
    <w:pPr>
      <w:widowControl/>
      <w:spacing w:before="200" w:after="200"/>
      <w:ind w:left="900"/>
    </w:pPr>
    <w:rPr>
      <w:rFonts w:eastAsia="宋体"/>
      <w:sz w:val="24"/>
      <w:szCs w:val="21"/>
    </w:rPr>
  </w:style>
  <w:style w:type="paragraph" w:customStyle="1" w:styleId="2ffa">
    <w:name w:val="封面标准号2"/>
    <w:qFormat/>
    <w:pPr>
      <w:framePr w:w="9140" w:h="1242" w:hRule="exact" w:hSpace="284" w:wrap="around" w:vAnchor="page" w:hAnchor="page" w:x="1645" w:y="2910" w:anchorLock="1"/>
      <w:spacing w:before="357" w:after="160" w:line="280" w:lineRule="exact"/>
      <w:jc w:val="right"/>
    </w:pPr>
    <w:rPr>
      <w:rFonts w:ascii="黑体" w:eastAsia="黑体" w:hAnsi="Times New Roman"/>
      <w:sz w:val="28"/>
      <w:szCs w:val="28"/>
    </w:rPr>
  </w:style>
  <w:style w:type="paragraph" w:customStyle="1" w:styleId="DefaultText">
    <w:name w:val="Default Text"/>
    <w:basedOn w:val="aff4"/>
    <w:uiPriority w:val="99"/>
    <w:qFormat/>
    <w:pPr>
      <w:widowControl/>
      <w:overflowPunct w:val="0"/>
      <w:autoSpaceDE w:val="0"/>
      <w:autoSpaceDN w:val="0"/>
      <w:adjustRightInd w:val="0"/>
      <w:spacing w:beforeLines="50" w:afterLines="50"/>
      <w:jc w:val="left"/>
      <w:textAlignment w:val="baseline"/>
    </w:pPr>
    <w:rPr>
      <w:rFonts w:ascii="Arial" w:eastAsia="宋体" w:hAnsi="Arial"/>
      <w:kern w:val="0"/>
      <w:sz w:val="20"/>
      <w:szCs w:val="20"/>
    </w:rPr>
  </w:style>
  <w:style w:type="paragraph" w:customStyle="1" w:styleId="2ffb">
    <w:name w:val="正文＋小四＋缩进2字符"/>
    <w:basedOn w:val="aff4"/>
    <w:qFormat/>
    <w:pPr>
      <w:ind w:firstLineChars="200" w:firstLine="200"/>
    </w:pPr>
    <w:rPr>
      <w:rFonts w:eastAsia="宋体"/>
      <w:sz w:val="24"/>
    </w:rPr>
  </w:style>
  <w:style w:type="paragraph" w:customStyle="1" w:styleId="CharChar1CharCharCharCharCharCharCharCharCharCharCharCharCharCharCharCharCharCharCharCharCharCharChar">
    <w:name w:val="Char Char1 Char Char Char Char Char Char Char Char Char Char Char Char Char Char Char Char Char Char Char Char Char Char Char"/>
    <w:basedOn w:val="aff4"/>
    <w:uiPriority w:val="99"/>
    <w:qFormat/>
    <w:pPr>
      <w:widowControl/>
      <w:spacing w:line="240" w:lineRule="exact"/>
      <w:jc w:val="left"/>
    </w:pPr>
    <w:rPr>
      <w:rFonts w:ascii="Verdana" w:eastAsia="宋体" w:hAnsi="Verdana"/>
      <w:kern w:val="0"/>
      <w:sz w:val="20"/>
      <w:szCs w:val="20"/>
      <w:lang w:eastAsia="en-US"/>
    </w:rPr>
  </w:style>
  <w:style w:type="paragraph" w:customStyle="1" w:styleId="xl91">
    <w:name w:val="xl91"/>
    <w:basedOn w:val="aff4"/>
    <w:qFormat/>
    <w:pPr>
      <w:widowControl/>
      <w:pBdr>
        <w:left w:val="single" w:sz="8" w:space="0" w:color="auto"/>
        <w:bottom w:val="single" w:sz="8" w:space="0" w:color="auto"/>
        <w:right w:val="single" w:sz="8" w:space="0" w:color="auto"/>
      </w:pBdr>
      <w:spacing w:before="100" w:beforeAutospacing="1" w:after="100" w:afterAutospacing="1"/>
    </w:pPr>
    <w:rPr>
      <w:rFonts w:eastAsia="宋体"/>
      <w:color w:val="000000"/>
      <w:kern w:val="0"/>
      <w:sz w:val="24"/>
    </w:rPr>
  </w:style>
  <w:style w:type="paragraph" w:customStyle="1" w:styleId="ac">
    <w:name w:val="附录图标题"/>
    <w:basedOn w:val="aff4"/>
    <w:next w:val="42"/>
    <w:qFormat/>
    <w:pPr>
      <w:numPr>
        <w:ilvl w:val="1"/>
        <w:numId w:val="41"/>
      </w:numPr>
      <w:tabs>
        <w:tab w:val="left" w:pos="363"/>
      </w:tabs>
      <w:spacing w:beforeLines="50" w:afterLines="50"/>
      <w:ind w:left="0" w:firstLine="0"/>
      <w:jc w:val="center"/>
    </w:pPr>
    <w:rPr>
      <w:rFonts w:ascii="黑体" w:eastAsia="黑体"/>
      <w:sz w:val="21"/>
      <w:szCs w:val="21"/>
    </w:rPr>
  </w:style>
  <w:style w:type="paragraph" w:customStyle="1" w:styleId="NNN">
    <w:name w:val="N.N.N"/>
    <w:basedOn w:val="aff4"/>
    <w:next w:val="aff4"/>
    <w:uiPriority w:val="99"/>
    <w:qFormat/>
    <w:pPr>
      <w:adjustRightInd w:val="0"/>
      <w:snapToGrid w:val="0"/>
      <w:spacing w:beforeLines="50" w:line="400" w:lineRule="exact"/>
      <w:ind w:left="1249" w:hanging="709"/>
      <w:jc w:val="left"/>
      <w:outlineLvl w:val="2"/>
    </w:pPr>
    <w:rPr>
      <w:rFonts w:ascii="仿宋_GB2312" w:eastAsia="黑体"/>
      <w:sz w:val="28"/>
    </w:rPr>
  </w:style>
  <w:style w:type="paragraph" w:customStyle="1" w:styleId="1fff5">
    <w:name w:val="页脚1"/>
    <w:basedOn w:val="aff4"/>
    <w:uiPriority w:val="99"/>
    <w:qFormat/>
    <w:pPr>
      <w:tabs>
        <w:tab w:val="center" w:pos="4153"/>
        <w:tab w:val="right" w:pos="8306"/>
      </w:tabs>
      <w:snapToGrid w:val="0"/>
      <w:jc w:val="left"/>
    </w:pPr>
    <w:rPr>
      <w:rFonts w:ascii="Calibri" w:eastAsia="宋体" w:hAnsi="Calibri" w:cs="黑体"/>
      <w:sz w:val="18"/>
      <w:szCs w:val="18"/>
    </w:rPr>
  </w:style>
  <w:style w:type="paragraph" w:customStyle="1" w:styleId="1151">
    <w:name w:val="样式 宋体 小四 自动设置 首行缩进:  1 厘米 行距: 1.5 倍行距"/>
    <w:basedOn w:val="aff4"/>
    <w:qFormat/>
    <w:pPr>
      <w:widowControl/>
      <w:ind w:firstLine="567"/>
      <w:jc w:val="left"/>
    </w:pPr>
    <w:rPr>
      <w:rFonts w:ascii="宋体" w:eastAsia="宋体" w:hAnsi="宋体" w:cs="宋体"/>
      <w:kern w:val="0"/>
      <w:sz w:val="21"/>
      <w:szCs w:val="20"/>
      <w:lang w:eastAsia="en-US"/>
    </w:rPr>
  </w:style>
  <w:style w:type="paragraph" w:customStyle="1" w:styleId="ParaCharCharCharCharCharCharChar">
    <w:name w:val="默认段落字体 Para Char Char Char Char Char Char Char"/>
    <w:basedOn w:val="aff4"/>
    <w:uiPriority w:val="99"/>
    <w:qFormat/>
    <w:pPr>
      <w:widowControl/>
      <w:adjustRightInd w:val="0"/>
      <w:jc w:val="left"/>
    </w:pPr>
    <w:rPr>
      <w:rFonts w:eastAsia="宋体"/>
      <w:kern w:val="0"/>
      <w:sz w:val="24"/>
      <w:szCs w:val="20"/>
    </w:rPr>
  </w:style>
  <w:style w:type="paragraph" w:customStyle="1" w:styleId="2h2l2sect122l1Heading2HiddenHeading2CCBSH2P1">
    <w:name w:val="样式 标题 2h2l2sect 1.22l1Heading 2 HiddenHeading 2 CCBSH2P...1"/>
    <w:basedOn w:val="20"/>
    <w:uiPriority w:val="99"/>
    <w:qFormat/>
    <w:pPr>
      <w:spacing w:before="120" w:after="120" w:line="360" w:lineRule="auto"/>
      <w:ind w:left="576" w:hanging="576"/>
    </w:pPr>
    <w:rPr>
      <w:bCs w:val="0"/>
      <w:kern w:val="0"/>
      <w:sz w:val="30"/>
      <w:szCs w:val="30"/>
    </w:rPr>
  </w:style>
  <w:style w:type="paragraph" w:customStyle="1" w:styleId="2ffc">
    <w:name w:val="2级列项"/>
    <w:basedOn w:val="1ff3"/>
    <w:uiPriority w:val="99"/>
    <w:qFormat/>
    <w:pPr>
      <w:ind w:left="0"/>
    </w:pPr>
  </w:style>
  <w:style w:type="paragraph" w:customStyle="1" w:styleId="G2">
    <w:name w:val="G版权声明"/>
    <w:basedOn w:val="aff4"/>
    <w:uiPriority w:val="99"/>
    <w:qFormat/>
    <w:pPr>
      <w:jc w:val="left"/>
    </w:pPr>
    <w:rPr>
      <w:rFonts w:ascii="Arial" w:eastAsia="黑体" w:hAnsi="Arial"/>
      <w:sz w:val="18"/>
      <w:szCs w:val="18"/>
    </w:rPr>
  </w:style>
  <w:style w:type="paragraph" w:customStyle="1" w:styleId="afffffffffffffffffa">
    <w:name w:val=".."/>
    <w:basedOn w:val="Default"/>
    <w:next w:val="Default"/>
    <w:uiPriority w:val="99"/>
    <w:qFormat/>
    <w:pPr>
      <w:spacing w:line="240" w:lineRule="auto"/>
    </w:pPr>
    <w:rPr>
      <w:rFonts w:cs="Times New Roman"/>
    </w:rPr>
  </w:style>
  <w:style w:type="paragraph" w:customStyle="1" w:styleId="TextStyle1">
    <w:name w:val="TextStyle1"/>
    <w:uiPriority w:val="99"/>
    <w:qFormat/>
    <w:pPr>
      <w:spacing w:after="160" w:line="259" w:lineRule="auto"/>
    </w:pPr>
    <w:rPr>
      <w:rFonts w:ascii="Helvetica" w:hAnsi="Helvetica"/>
      <w:szCs w:val="24"/>
      <w:lang w:eastAsia="en-US"/>
    </w:rPr>
  </w:style>
  <w:style w:type="paragraph" w:customStyle="1" w:styleId="1fff6">
    <w:name w:val="列表数字1"/>
    <w:next w:val="affffff"/>
    <w:uiPriority w:val="99"/>
    <w:qFormat/>
    <w:pPr>
      <w:tabs>
        <w:tab w:val="left" w:pos="840"/>
        <w:tab w:val="left" w:pos="900"/>
      </w:tabs>
      <w:spacing w:before="120" w:after="160" w:line="360" w:lineRule="auto"/>
      <w:ind w:left="840" w:hanging="420"/>
    </w:pPr>
    <w:rPr>
      <w:rFonts w:ascii="Times New Roman" w:hAnsi="Times New Roman"/>
      <w:sz w:val="24"/>
    </w:rPr>
  </w:style>
  <w:style w:type="paragraph" w:customStyle="1" w:styleId="11CharH1SectionHeadHeader1h11stlevel">
    <w:name w:val="样式 标题 1标题 1 Char主标题H1章标题篇Section HeadHeader1h11st level..."/>
    <w:basedOn w:val="14"/>
    <w:uiPriority w:val="99"/>
    <w:qFormat/>
    <w:pPr>
      <w:widowControl w:val="0"/>
      <w:tabs>
        <w:tab w:val="left" w:pos="360"/>
      </w:tabs>
      <w:spacing w:before="0" w:after="0" w:line="360" w:lineRule="auto"/>
    </w:pPr>
    <w:rPr>
      <w:rFonts w:ascii="Arial" w:hAnsi="Arial" w:cs="宋体"/>
      <w:bCs/>
      <w:spacing w:val="8"/>
      <w:kern w:val="28"/>
      <w:sz w:val="44"/>
    </w:rPr>
  </w:style>
  <w:style w:type="paragraph" w:customStyle="1" w:styleId="Style77">
    <w:name w:val="_Style 77"/>
    <w:basedOn w:val="aff4"/>
    <w:qFormat/>
    <w:pPr>
      <w:adjustRightInd w:val="0"/>
    </w:pPr>
    <w:rPr>
      <w:rFonts w:eastAsia="宋体"/>
      <w:sz w:val="21"/>
      <w:szCs w:val="20"/>
    </w:rPr>
  </w:style>
  <w:style w:type="paragraph" w:customStyle="1" w:styleId="CharChar1CharCharCharCharCharCharCharCharCharCharCharCharCharChar">
    <w:name w:val="Char Char1 Char Char Char Char Char Char Char Char Char Char Char Char Char Char"/>
    <w:basedOn w:val="aff4"/>
    <w:uiPriority w:val="99"/>
    <w:qFormat/>
    <w:pPr>
      <w:widowControl/>
      <w:spacing w:line="240" w:lineRule="exact"/>
      <w:jc w:val="left"/>
    </w:pPr>
    <w:rPr>
      <w:rFonts w:ascii="Verdana" w:eastAsia="宋体" w:hAnsi="Verdana"/>
      <w:kern w:val="0"/>
      <w:sz w:val="20"/>
      <w:szCs w:val="20"/>
      <w:lang w:eastAsia="en-US"/>
    </w:rPr>
  </w:style>
  <w:style w:type="paragraph" w:customStyle="1" w:styleId="afffffffffffffffffb">
    <w:name w:val="标准书眉一"/>
    <w:qFormat/>
    <w:pPr>
      <w:spacing w:after="160" w:line="259" w:lineRule="auto"/>
      <w:jc w:val="both"/>
    </w:pPr>
    <w:rPr>
      <w:rFonts w:ascii="Times New Roman" w:hAnsi="Times New Roman"/>
    </w:rPr>
  </w:style>
  <w:style w:type="paragraph" w:customStyle="1" w:styleId="afffffffffffffffffc">
    <w:name w:val="文章"/>
    <w:basedOn w:val="aff4"/>
    <w:next w:val="aff4"/>
    <w:uiPriority w:val="99"/>
    <w:qFormat/>
    <w:pPr>
      <w:spacing w:beforeLines="50" w:after="120"/>
      <w:ind w:firstLineChars="200" w:firstLine="200"/>
    </w:pPr>
    <w:rPr>
      <w:rFonts w:eastAsia="宋体"/>
      <w:sz w:val="24"/>
      <w:szCs w:val="21"/>
    </w:rPr>
  </w:style>
  <w:style w:type="paragraph" w:customStyle="1" w:styleId="afffffffffffffffffd">
    <w:name w:val="附录五级无"/>
    <w:basedOn w:val="afb"/>
    <w:qFormat/>
    <w:pPr>
      <w:numPr>
        <w:ilvl w:val="0"/>
        <w:numId w:val="0"/>
      </w:numPr>
      <w:spacing w:line="240" w:lineRule="auto"/>
      <w:ind w:left="3420" w:hanging="420"/>
      <w:jc w:val="both"/>
    </w:pPr>
    <w:rPr>
      <w:rFonts w:ascii="宋体" w:eastAsia="宋体" w:hAnsi="Times New Roman"/>
      <w:szCs w:val="21"/>
      <w:lang w:eastAsia="zh-CN" w:bidi="ar-SA"/>
    </w:rPr>
  </w:style>
  <w:style w:type="paragraph" w:customStyle="1" w:styleId="2ffd">
    <w:name w:val="封面一致性程度标识2"/>
    <w:basedOn w:val="affffffffff9"/>
    <w:qFormat/>
    <w:pPr>
      <w:framePr w:wrap="around" w:y="4469"/>
    </w:pPr>
  </w:style>
  <w:style w:type="paragraph" w:customStyle="1" w:styleId="2ffe">
    <w:name w:val="_2"/>
    <w:basedOn w:val="aff4"/>
    <w:next w:val="aff4"/>
    <w:uiPriority w:val="99"/>
    <w:qFormat/>
    <w:pPr>
      <w:widowControl/>
      <w:spacing w:before="120" w:after="120"/>
      <w:jc w:val="left"/>
    </w:pPr>
    <w:rPr>
      <w:rFonts w:ascii="宋体" w:eastAsia="宋体"/>
      <w:kern w:val="0"/>
      <w:sz w:val="24"/>
      <w:lang w:eastAsia="en-US" w:bidi="en-US"/>
    </w:rPr>
  </w:style>
  <w:style w:type="paragraph" w:customStyle="1" w:styleId="Style2">
    <w:name w:val="Style 2"/>
    <w:basedOn w:val="aff4"/>
    <w:uiPriority w:val="99"/>
    <w:qFormat/>
    <w:pPr>
      <w:widowControl/>
      <w:autoSpaceDE w:val="0"/>
      <w:autoSpaceDN w:val="0"/>
      <w:spacing w:before="200" w:after="200" w:line="312" w:lineRule="atLeast"/>
      <w:ind w:left="144" w:hanging="144"/>
      <w:jc w:val="left"/>
    </w:pPr>
    <w:rPr>
      <w:rFonts w:eastAsia="宋体"/>
      <w:kern w:val="0"/>
      <w:sz w:val="24"/>
      <w:szCs w:val="21"/>
    </w:rPr>
  </w:style>
  <w:style w:type="paragraph" w:customStyle="1" w:styleId="afffffffffffffffffe">
    <w:name w:val="参考文献"/>
    <w:basedOn w:val="aff4"/>
    <w:next w:val="42"/>
    <w:qFormat/>
    <w:pPr>
      <w:keepNext/>
      <w:pageBreakBefore/>
      <w:widowControl/>
      <w:shd w:val="clear" w:color="FFFFFF" w:fill="FFFFFF"/>
      <w:jc w:val="center"/>
      <w:outlineLvl w:val="0"/>
    </w:pPr>
    <w:rPr>
      <w:rFonts w:ascii="黑体" w:eastAsia="黑体"/>
      <w:kern w:val="0"/>
      <w:sz w:val="21"/>
      <w:szCs w:val="20"/>
    </w:rPr>
  </w:style>
  <w:style w:type="paragraph" w:customStyle="1" w:styleId="demo4">
    <w:name w:val="demo4"/>
    <w:basedOn w:val="410"/>
    <w:uiPriority w:val="99"/>
    <w:qFormat/>
    <w:pPr>
      <w:tabs>
        <w:tab w:val="left" w:pos="0"/>
      </w:tabs>
      <w:spacing w:before="0" w:after="0" w:line="360" w:lineRule="auto"/>
      <w:ind w:left="864" w:hanging="864"/>
    </w:pPr>
    <w:rPr>
      <w:rFonts w:ascii="Arial" w:hAnsi="Arial" w:cs="Times New Roman"/>
      <w:sz w:val="24"/>
    </w:rPr>
  </w:style>
  <w:style w:type="paragraph" w:customStyle="1" w:styleId="5f1">
    <w:name w:val="标题 5（网御神州）"/>
    <w:basedOn w:val="52"/>
    <w:next w:val="aff4"/>
    <w:uiPriority w:val="99"/>
    <w:qFormat/>
    <w:locked/>
    <w:pPr>
      <w:widowControl w:val="0"/>
      <w:spacing w:after="156" w:line="377" w:lineRule="auto"/>
    </w:pPr>
    <w:rPr>
      <w:rFonts w:ascii="宋体" w:hAnsi="宋体"/>
      <w:kern w:val="0"/>
      <w:sz w:val="24"/>
      <w:szCs w:val="28"/>
    </w:rPr>
  </w:style>
  <w:style w:type="paragraph" w:customStyle="1" w:styleId="affffffffffffffffff">
    <w:name w:val="附录三级无"/>
    <w:basedOn w:val="af9"/>
    <w:qFormat/>
    <w:pPr>
      <w:numPr>
        <w:ilvl w:val="0"/>
        <w:numId w:val="0"/>
      </w:numPr>
      <w:spacing w:line="240" w:lineRule="auto"/>
      <w:ind w:left="2580" w:hanging="420"/>
      <w:jc w:val="both"/>
    </w:pPr>
    <w:rPr>
      <w:rFonts w:ascii="宋体" w:eastAsia="宋体" w:hAnsi="Times New Roman"/>
      <w:szCs w:val="21"/>
      <w:lang w:eastAsia="zh-CN" w:bidi="ar-SA"/>
    </w:rPr>
  </w:style>
  <w:style w:type="paragraph" w:customStyle="1" w:styleId="tabletext12">
    <w:name w:val="tabletext12"/>
    <w:basedOn w:val="aff4"/>
    <w:uiPriority w:val="99"/>
    <w:qFormat/>
    <w:pPr>
      <w:widowControl/>
      <w:snapToGrid w:val="0"/>
      <w:spacing w:before="60" w:after="60"/>
      <w:jc w:val="left"/>
    </w:pPr>
    <w:rPr>
      <w:rFonts w:ascii="Arial" w:eastAsia="宋体" w:hAnsi="Arial" w:cs="Arial"/>
      <w:kern w:val="0"/>
      <w:sz w:val="20"/>
      <w:szCs w:val="20"/>
    </w:rPr>
  </w:style>
  <w:style w:type="paragraph" w:customStyle="1" w:styleId="100">
    <w:name w:val="标题10"/>
    <w:basedOn w:val="aff4"/>
    <w:qFormat/>
    <w:pPr>
      <w:spacing w:line="319" w:lineRule="auto"/>
    </w:pPr>
    <w:rPr>
      <w:rFonts w:eastAsia="宋体"/>
      <w:sz w:val="28"/>
    </w:rPr>
  </w:style>
  <w:style w:type="paragraph" w:customStyle="1" w:styleId="aff">
    <w:name w:val="注："/>
    <w:next w:val="42"/>
    <w:qFormat/>
    <w:pPr>
      <w:widowControl w:val="0"/>
      <w:numPr>
        <w:numId w:val="50"/>
      </w:numPr>
      <w:autoSpaceDE w:val="0"/>
      <w:autoSpaceDN w:val="0"/>
      <w:spacing w:after="160" w:line="259" w:lineRule="auto"/>
      <w:jc w:val="both"/>
    </w:pPr>
    <w:rPr>
      <w:rFonts w:ascii="宋体" w:hAnsi="Times New Roman"/>
      <w:sz w:val="18"/>
      <w:szCs w:val="18"/>
    </w:rPr>
  </w:style>
  <w:style w:type="character" w:customStyle="1" w:styleId="Char2f6">
    <w:name w:val="引用 Char2"/>
    <w:basedOn w:val="aff5"/>
    <w:uiPriority w:val="99"/>
    <w:qFormat/>
    <w:rPr>
      <w:rFonts w:ascii="Times New Roman" w:eastAsia="仿宋_GB2312" w:hAnsi="Times New Roman" w:cs="Times New Roman"/>
      <w:i/>
      <w:iCs/>
      <w:color w:val="000000" w:themeColor="text1"/>
      <w:sz w:val="32"/>
      <w:szCs w:val="24"/>
    </w:rPr>
  </w:style>
  <w:style w:type="paragraph" w:customStyle="1" w:styleId="Editorscomments">
    <w:name w:val="Editor's comments"/>
    <w:basedOn w:val="aff4"/>
    <w:uiPriority w:val="99"/>
    <w:qFormat/>
    <w:pPr>
      <w:widowControl/>
      <w:overflowPunct w:val="0"/>
      <w:autoSpaceDE w:val="0"/>
      <w:autoSpaceDN w:val="0"/>
      <w:adjustRightInd w:val="0"/>
      <w:spacing w:beforeLines="50" w:afterLines="50"/>
      <w:jc w:val="left"/>
      <w:textAlignment w:val="baseline"/>
    </w:pPr>
    <w:rPr>
      <w:rFonts w:ascii="Arial" w:eastAsia="宋体" w:hAnsi="Arial"/>
      <w:b/>
      <w:bCs/>
      <w:color w:val="FF0000"/>
      <w:kern w:val="0"/>
      <w:sz w:val="20"/>
      <w:szCs w:val="20"/>
      <w:lang w:eastAsia="en-US"/>
    </w:rPr>
  </w:style>
  <w:style w:type="paragraph" w:customStyle="1" w:styleId="5f2">
    <w:name w:val="列出段落5"/>
    <w:basedOn w:val="aff4"/>
    <w:uiPriority w:val="99"/>
    <w:qFormat/>
    <w:pPr>
      <w:ind w:firstLineChars="200" w:firstLine="420"/>
    </w:pPr>
    <w:rPr>
      <w:rFonts w:eastAsia="宋体"/>
      <w:sz w:val="21"/>
      <w:szCs w:val="20"/>
    </w:rPr>
  </w:style>
  <w:style w:type="paragraph" w:customStyle="1" w:styleId="ModuleTitle">
    <w:name w:val="ModuleTitle"/>
    <w:uiPriority w:val="99"/>
    <w:qFormat/>
    <w:pPr>
      <w:spacing w:after="160" w:line="259" w:lineRule="auto"/>
    </w:pPr>
    <w:rPr>
      <w:rFonts w:ascii="Helvetica" w:hAnsi="Helvetica"/>
      <w:b/>
      <w:sz w:val="36"/>
      <w:szCs w:val="24"/>
      <w:lang w:eastAsia="en-US"/>
    </w:rPr>
  </w:style>
  <w:style w:type="paragraph" w:customStyle="1" w:styleId="Char1CharCharChar11">
    <w:name w:val="Char1 Char Char Char11"/>
    <w:basedOn w:val="aff4"/>
    <w:qFormat/>
    <w:rPr>
      <w:rFonts w:eastAsia="宋体"/>
      <w:sz w:val="21"/>
    </w:rPr>
  </w:style>
  <w:style w:type="paragraph" w:customStyle="1" w:styleId="77">
    <w:name w:val="7"/>
    <w:next w:val="aff4"/>
    <w:qFormat/>
    <w:pPr>
      <w:spacing w:after="160" w:line="360" w:lineRule="auto"/>
    </w:pPr>
    <w:rPr>
      <w:rFonts w:ascii="Times New Roman" w:hAnsi="Times New Roman"/>
      <w:kern w:val="2"/>
      <w:sz w:val="24"/>
    </w:rPr>
  </w:style>
  <w:style w:type="paragraph" w:customStyle="1" w:styleId="4PIM4h4sect1234RefHeading1rh1sect12341Re">
    <w:name w:val="样式 标题 4PIM 4h4sect 1.2.3.4Ref Heading 1rh1sect 1.2.3.41Re..."/>
    <w:basedOn w:val="aff4"/>
    <w:uiPriority w:val="99"/>
    <w:qFormat/>
    <w:pPr>
      <w:keepNext/>
      <w:keepLines/>
      <w:tabs>
        <w:tab w:val="left" w:pos="0"/>
      </w:tabs>
      <w:spacing w:before="120" w:after="120"/>
      <w:outlineLvl w:val="3"/>
    </w:pPr>
    <w:rPr>
      <w:rFonts w:ascii="宋体" w:eastAsia="宋体" w:hAnsi="宋体" w:cs="宋体"/>
      <w:b/>
      <w:bCs/>
      <w:sz w:val="24"/>
      <w:szCs w:val="20"/>
      <w:lang w:eastAsia="en-US"/>
    </w:rPr>
  </w:style>
  <w:style w:type="paragraph" w:customStyle="1" w:styleId="affffffffffffffffff0">
    <w:name w:val="封面二级标题文字"/>
    <w:basedOn w:val="affffffff4"/>
    <w:uiPriority w:val="99"/>
    <w:qFormat/>
    <w:pPr>
      <w:spacing w:line="480" w:lineRule="exact"/>
      <w:ind w:firstLine="0"/>
      <w:jc w:val="center"/>
    </w:pPr>
    <w:rPr>
      <w:rFonts w:ascii="黑体" w:eastAsia="黑体"/>
      <w:b/>
      <w:sz w:val="44"/>
      <w:szCs w:val="44"/>
    </w:rPr>
  </w:style>
  <w:style w:type="paragraph" w:customStyle="1" w:styleId="affffffffffffffffff1">
    <w:name w:val="样式 日期 + 小四 黑色"/>
    <w:basedOn w:val="afff1"/>
    <w:next w:val="29"/>
    <w:uiPriority w:val="99"/>
    <w:qFormat/>
    <w:pPr>
      <w:widowControl w:val="0"/>
      <w:ind w:firstLineChars="200" w:firstLine="200"/>
      <w:jc w:val="both"/>
    </w:pPr>
    <w:rPr>
      <w:rFonts w:ascii="Times New Roman" w:hAnsi="Times New Roman" w:cs="宋体"/>
      <w:color w:val="000000"/>
      <w:kern w:val="0"/>
      <w:szCs w:val="20"/>
    </w:rPr>
  </w:style>
  <w:style w:type="paragraph" w:customStyle="1" w:styleId="3113h33rdlevelHead31level3P1">
    <w:name w:val="样式 标题 3二级节名标题1.13h33rd levelHead 3分支标题条 1分枝标题level_3P...1"/>
    <w:basedOn w:val="34"/>
    <w:uiPriority w:val="99"/>
    <w:qFormat/>
    <w:pPr>
      <w:widowControl w:val="0"/>
      <w:tabs>
        <w:tab w:val="left" w:pos="720"/>
      </w:tabs>
      <w:adjustRightInd w:val="0"/>
      <w:spacing w:before="0" w:after="0" w:line="300" w:lineRule="auto"/>
      <w:ind w:left="720" w:hanging="720"/>
      <w:jc w:val="both"/>
      <w:textAlignment w:val="baseline"/>
    </w:pPr>
    <w:rPr>
      <w:rFonts w:ascii="Arial" w:hAnsi="Arial" w:cs="Arial"/>
      <w:bCs/>
      <w:color w:val="000000"/>
      <w:spacing w:val="20"/>
      <w:sz w:val="31"/>
      <w:szCs w:val="31"/>
    </w:rPr>
  </w:style>
  <w:style w:type="paragraph" w:customStyle="1" w:styleId="afd">
    <w:name w:val="附录字母编号列项（一级）"/>
    <w:qFormat/>
    <w:pPr>
      <w:numPr>
        <w:numId w:val="51"/>
      </w:numPr>
      <w:spacing w:after="160" w:line="259" w:lineRule="auto"/>
    </w:pPr>
    <w:rPr>
      <w:rFonts w:ascii="宋体" w:hAnsi="Times New Roman"/>
      <w:sz w:val="21"/>
    </w:rPr>
  </w:style>
  <w:style w:type="paragraph" w:customStyle="1" w:styleId="2fff">
    <w:name w:val="样式2"/>
    <w:basedOn w:val="aff4"/>
    <w:qFormat/>
    <w:pPr>
      <w:widowControl/>
      <w:spacing w:before="100" w:beforeAutospacing="1" w:line="360" w:lineRule="exact"/>
      <w:jc w:val="left"/>
    </w:pPr>
    <w:rPr>
      <w:sz w:val="24"/>
      <w:szCs w:val="20"/>
    </w:rPr>
  </w:style>
  <w:style w:type="paragraph" w:customStyle="1" w:styleId="a3">
    <w:name w:val="正文·"/>
    <w:basedOn w:val="aff4"/>
    <w:uiPriority w:val="99"/>
    <w:qFormat/>
    <w:pPr>
      <w:keepNext/>
      <w:keepLines/>
      <w:widowControl/>
      <w:numPr>
        <w:numId w:val="52"/>
      </w:numPr>
      <w:tabs>
        <w:tab w:val="clear" w:pos="787"/>
        <w:tab w:val="left" w:pos="1680"/>
      </w:tabs>
      <w:spacing w:beforeLines="25" w:line="0" w:lineRule="atLeast"/>
      <w:ind w:left="1679"/>
      <w:jc w:val="left"/>
    </w:pPr>
    <w:rPr>
      <w:rFonts w:eastAsia="宋体"/>
      <w:sz w:val="24"/>
    </w:rPr>
  </w:style>
  <w:style w:type="paragraph" w:customStyle="1" w:styleId="OperationDocumentation">
    <w:name w:val="Operation Documentation"/>
    <w:basedOn w:val="aff4"/>
    <w:uiPriority w:val="99"/>
    <w:qFormat/>
    <w:pPr>
      <w:widowControl/>
      <w:overflowPunct w:val="0"/>
      <w:autoSpaceDE w:val="0"/>
      <w:autoSpaceDN w:val="0"/>
      <w:adjustRightInd w:val="0"/>
      <w:spacing w:beforeLines="50" w:afterLines="50"/>
      <w:ind w:left="1440"/>
      <w:textAlignment w:val="baseline"/>
    </w:pPr>
    <w:rPr>
      <w:rFonts w:eastAsia="宋体"/>
      <w:kern w:val="0"/>
      <w:sz w:val="24"/>
      <w:szCs w:val="20"/>
    </w:rPr>
  </w:style>
  <w:style w:type="paragraph" w:customStyle="1" w:styleId="TableParagraph">
    <w:name w:val="Table Paragraph"/>
    <w:basedOn w:val="aff4"/>
    <w:uiPriority w:val="1"/>
    <w:qFormat/>
    <w:pPr>
      <w:jc w:val="left"/>
    </w:pPr>
    <w:rPr>
      <w:rFonts w:ascii="Calibri" w:eastAsia="宋体" w:hAnsi="Calibri"/>
      <w:kern w:val="0"/>
      <w:sz w:val="22"/>
      <w:szCs w:val="22"/>
      <w:lang w:eastAsia="en-US"/>
    </w:rPr>
  </w:style>
  <w:style w:type="paragraph" w:customStyle="1" w:styleId="affffffffffffffffff2">
    <w:name w:val="版本记录标题文字"/>
    <w:basedOn w:val="aff4"/>
    <w:uiPriority w:val="99"/>
    <w:qFormat/>
    <w:pPr>
      <w:spacing w:line="480" w:lineRule="exact"/>
    </w:pPr>
    <w:rPr>
      <w:rFonts w:eastAsia="宋体"/>
      <w:sz w:val="24"/>
    </w:rPr>
  </w:style>
  <w:style w:type="paragraph" w:customStyle="1" w:styleId="1fff7">
    <w:name w:val="普通(网站)1"/>
    <w:basedOn w:val="aff4"/>
    <w:uiPriority w:val="99"/>
    <w:qFormat/>
    <w:pPr>
      <w:widowControl/>
      <w:spacing w:before="100" w:beforeAutospacing="1" w:after="100" w:afterAutospacing="1"/>
      <w:jc w:val="left"/>
    </w:pPr>
    <w:rPr>
      <w:rFonts w:ascii="宋体" w:eastAsia="宋体" w:hAnsi="宋体"/>
      <w:kern w:val="0"/>
      <w:sz w:val="24"/>
      <w:szCs w:val="20"/>
    </w:rPr>
  </w:style>
  <w:style w:type="paragraph" w:customStyle="1" w:styleId="Header5">
    <w:name w:val="Header5"/>
    <w:basedOn w:val="afff1"/>
    <w:uiPriority w:val="99"/>
    <w:qFormat/>
    <w:pPr>
      <w:spacing w:before="200" w:after="200"/>
      <w:ind w:firstLine="0"/>
      <w:jc w:val="both"/>
    </w:pPr>
    <w:rPr>
      <w:rFonts w:ascii="Times New Roman" w:hAnsi="Times New Roman"/>
      <w:kern w:val="0"/>
      <w:szCs w:val="21"/>
    </w:rPr>
  </w:style>
  <w:style w:type="paragraph" w:customStyle="1" w:styleId="1fff8">
    <w:name w:val="项目符号1"/>
    <w:basedOn w:val="aff4"/>
    <w:uiPriority w:val="99"/>
    <w:qFormat/>
    <w:pPr>
      <w:keepNext/>
      <w:keepLines/>
      <w:tabs>
        <w:tab w:val="left" w:pos="420"/>
      </w:tabs>
      <w:spacing w:before="280" w:after="290" w:line="377" w:lineRule="auto"/>
      <w:ind w:left="420" w:hanging="420"/>
      <w:outlineLvl w:val="3"/>
    </w:pPr>
    <w:rPr>
      <w:rFonts w:ascii="Arial" w:eastAsia="宋体" w:hAnsi="Arial"/>
      <w:b/>
      <w:bCs/>
      <w:sz w:val="28"/>
      <w:szCs w:val="28"/>
    </w:rPr>
  </w:style>
  <w:style w:type="paragraph" w:customStyle="1" w:styleId="affffffffffffffffff3">
    <w:name w:val="终结线"/>
    <w:basedOn w:val="aff4"/>
    <w:qFormat/>
    <w:pPr>
      <w:framePr w:hSpace="181" w:vSpace="181" w:wrap="around" w:vAnchor="text" w:hAnchor="margin" w:xAlign="center" w:y="285"/>
    </w:pPr>
    <w:rPr>
      <w:rFonts w:eastAsia="宋体"/>
      <w:sz w:val="21"/>
    </w:rPr>
  </w:style>
  <w:style w:type="paragraph" w:customStyle="1" w:styleId="affffffffffffffffff4">
    <w:name w:val="实施日期"/>
    <w:basedOn w:val="aff4"/>
    <w:qFormat/>
    <w:pPr>
      <w:framePr w:w="4000" w:h="473" w:hRule="exact" w:vSpace="180" w:wrap="around" w:hAnchor="margin" w:xAlign="right" w:y="13511" w:anchorLock="1"/>
      <w:widowControl/>
      <w:jc w:val="right"/>
    </w:pPr>
    <w:rPr>
      <w:rFonts w:eastAsia="黑体"/>
      <w:kern w:val="0"/>
      <w:sz w:val="28"/>
      <w:szCs w:val="20"/>
    </w:rPr>
  </w:style>
  <w:style w:type="paragraph" w:customStyle="1" w:styleId="af1">
    <w:name w:val="列项◆（三级）"/>
    <w:qFormat/>
    <w:pPr>
      <w:numPr>
        <w:numId w:val="53"/>
      </w:numPr>
      <w:spacing w:after="160" w:line="259" w:lineRule="auto"/>
      <w:ind w:leftChars="600" w:left="800" w:hangingChars="200" w:hanging="200"/>
    </w:pPr>
    <w:rPr>
      <w:rFonts w:ascii="宋体" w:hAnsi="Times New Roman"/>
      <w:sz w:val="21"/>
    </w:rPr>
  </w:style>
  <w:style w:type="paragraph" w:customStyle="1" w:styleId="ae">
    <w:name w:val="项目列表"/>
    <w:qFormat/>
    <w:pPr>
      <w:numPr>
        <w:numId w:val="54"/>
      </w:numPr>
      <w:spacing w:after="160" w:line="360" w:lineRule="auto"/>
    </w:pPr>
    <w:rPr>
      <w:rFonts w:ascii="Times New Roman" w:hAnsi="Times New Roman"/>
      <w:kern w:val="2"/>
      <w:sz w:val="24"/>
      <w:szCs w:val="24"/>
    </w:rPr>
  </w:style>
  <w:style w:type="paragraph" w:customStyle="1" w:styleId="1917">
    <w:name w:val="样式 段后: 19 磅 行距: 固定值 17 磅"/>
    <w:basedOn w:val="aff4"/>
    <w:next w:val="34"/>
    <w:uiPriority w:val="99"/>
    <w:qFormat/>
    <w:pPr>
      <w:spacing w:after="380" w:line="340" w:lineRule="exact"/>
    </w:pPr>
    <w:rPr>
      <w:rFonts w:eastAsia="宋体" w:cs="宋体"/>
      <w:sz w:val="21"/>
      <w:szCs w:val="20"/>
    </w:rPr>
  </w:style>
  <w:style w:type="paragraph" w:customStyle="1" w:styleId="60">
    <w:name w:val="标题 6（网御神州）"/>
    <w:basedOn w:val="aff4"/>
    <w:next w:val="aff4"/>
    <w:uiPriority w:val="99"/>
    <w:qFormat/>
    <w:locked/>
    <w:pPr>
      <w:keepNext/>
      <w:keepLines/>
      <w:numPr>
        <w:ilvl w:val="5"/>
        <w:numId w:val="33"/>
      </w:numPr>
      <w:spacing w:before="240" w:after="64" w:line="319" w:lineRule="auto"/>
      <w:jc w:val="left"/>
      <w:outlineLvl w:val="5"/>
    </w:pPr>
    <w:rPr>
      <w:rFonts w:ascii="Arial" w:eastAsia="宋体" w:hAnsi="Arial"/>
      <w:b/>
      <w:kern w:val="0"/>
      <w:sz w:val="24"/>
    </w:rPr>
  </w:style>
  <w:style w:type="paragraph" w:customStyle="1" w:styleId="affffffffffffffffff5">
    <w:name w:val="其他发布日期"/>
    <w:basedOn w:val="affffffffffffffffa"/>
    <w:qFormat/>
    <w:pPr>
      <w:framePr w:wrap="around" w:vAnchor="page" w:hAnchor="text" w:x="1419"/>
    </w:pPr>
  </w:style>
  <w:style w:type="paragraph" w:customStyle="1" w:styleId="CharCharChar9">
    <w:name w:val="样式 正文缩进正文不缩进表正文正文非缩进正文不缩进 Char正文缩进 Char正文（首行缩进两字） Char四号..."/>
    <w:basedOn w:val="afff1"/>
    <w:uiPriority w:val="99"/>
    <w:qFormat/>
    <w:pPr>
      <w:widowControl w:val="0"/>
      <w:tabs>
        <w:tab w:val="left" w:pos="1559"/>
      </w:tabs>
      <w:spacing w:afterLines="50"/>
      <w:ind w:left="1559" w:hanging="1559"/>
    </w:pPr>
    <w:rPr>
      <w:rFonts w:ascii="Times New Roman" w:hAnsi="Times New Roman" w:cs="宋体"/>
      <w:szCs w:val="20"/>
    </w:rPr>
  </w:style>
  <w:style w:type="paragraph" w:customStyle="1" w:styleId="xl72">
    <w:name w:val="xl72"/>
    <w:basedOn w:val="af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icrosoft Sans Serif" w:eastAsia="宋体" w:hAnsi="Microsoft Sans Serif" w:cs="Microsoft Sans Serif"/>
      <w:b/>
      <w:bCs/>
      <w:color w:val="000000"/>
      <w:kern w:val="0"/>
      <w:sz w:val="18"/>
      <w:szCs w:val="18"/>
    </w:rPr>
  </w:style>
  <w:style w:type="paragraph" w:customStyle="1" w:styleId="2fff0">
    <w:name w:val="封面标准英文名称2"/>
    <w:basedOn w:val="affffffffffa"/>
    <w:qFormat/>
    <w:pPr>
      <w:framePr w:wrap="around" w:y="4469"/>
    </w:pPr>
  </w:style>
  <w:style w:type="paragraph" w:customStyle="1" w:styleId="affffffffffffffffff6">
    <w:name w:val="目次、标准名称标题"/>
    <w:basedOn w:val="aff4"/>
    <w:next w:val="42"/>
    <w:qFormat/>
    <w:pPr>
      <w:keepNext/>
      <w:pageBreakBefore/>
      <w:widowControl/>
      <w:shd w:val="clear" w:color="FFFFFF" w:fill="FFFFFF"/>
      <w:spacing w:line="460" w:lineRule="exact"/>
      <w:jc w:val="center"/>
      <w:outlineLvl w:val="0"/>
    </w:pPr>
    <w:rPr>
      <w:rFonts w:ascii="黑体" w:eastAsia="黑体"/>
      <w:kern w:val="0"/>
      <w:szCs w:val="20"/>
    </w:rPr>
  </w:style>
  <w:style w:type="paragraph" w:customStyle="1" w:styleId="a4">
    <w:name w:val="示例"/>
    <w:next w:val="afffffffffffffff0"/>
    <w:qFormat/>
    <w:pPr>
      <w:widowControl w:val="0"/>
      <w:numPr>
        <w:numId w:val="55"/>
      </w:numPr>
      <w:spacing w:after="160" w:line="259" w:lineRule="auto"/>
      <w:jc w:val="both"/>
    </w:pPr>
    <w:rPr>
      <w:rFonts w:ascii="宋体" w:hAnsi="Times New Roman"/>
      <w:sz w:val="18"/>
      <w:szCs w:val="18"/>
    </w:rPr>
  </w:style>
  <w:style w:type="paragraph" w:customStyle="1" w:styleId="a1">
    <w:name w:val="注×："/>
    <w:qFormat/>
    <w:pPr>
      <w:widowControl w:val="0"/>
      <w:numPr>
        <w:numId w:val="56"/>
      </w:numPr>
      <w:autoSpaceDE w:val="0"/>
      <w:autoSpaceDN w:val="0"/>
      <w:spacing w:after="160" w:line="259" w:lineRule="auto"/>
      <w:jc w:val="both"/>
    </w:pPr>
    <w:rPr>
      <w:rFonts w:ascii="宋体" w:hAnsi="Times New Roman"/>
      <w:sz w:val="18"/>
      <w:szCs w:val="18"/>
    </w:rPr>
  </w:style>
  <w:style w:type="paragraph" w:customStyle="1" w:styleId="affffffffffffffffff7">
    <w:name w:val="标准书脚_偶数页"/>
    <w:qFormat/>
    <w:pPr>
      <w:spacing w:before="120" w:after="160" w:line="259" w:lineRule="auto"/>
      <w:ind w:left="221"/>
    </w:pPr>
    <w:rPr>
      <w:rFonts w:ascii="宋体" w:hAnsi="Times New Roman"/>
      <w:sz w:val="18"/>
      <w:szCs w:val="18"/>
    </w:rPr>
  </w:style>
  <w:style w:type="paragraph" w:customStyle="1" w:styleId="a2">
    <w:name w:val="四级无"/>
    <w:basedOn w:val="afffffffffff2"/>
    <w:qFormat/>
    <w:pPr>
      <w:numPr>
        <w:numId w:val="57"/>
      </w:numPr>
      <w:spacing w:beforeLines="0" w:afterLines="0"/>
      <w:ind w:firstLine="0"/>
    </w:pPr>
    <w:rPr>
      <w:rFonts w:ascii="宋体" w:eastAsia="宋体"/>
    </w:rPr>
  </w:style>
  <w:style w:type="paragraph" w:customStyle="1" w:styleId="afe">
    <w:name w:val="附录数字编号列项（二级）"/>
    <w:qFormat/>
    <w:pPr>
      <w:numPr>
        <w:ilvl w:val="1"/>
        <w:numId w:val="51"/>
      </w:numPr>
      <w:spacing w:after="160" w:line="259" w:lineRule="auto"/>
    </w:pPr>
    <w:rPr>
      <w:rFonts w:ascii="宋体" w:hAnsi="Times New Roman"/>
      <w:sz w:val="21"/>
    </w:rPr>
  </w:style>
  <w:style w:type="paragraph" w:customStyle="1" w:styleId="affffffffffffffffff8">
    <w:name w:val="附录一级无"/>
    <w:basedOn w:val="af7"/>
    <w:qFormat/>
    <w:pPr>
      <w:numPr>
        <w:ilvl w:val="0"/>
        <w:numId w:val="0"/>
      </w:numPr>
      <w:spacing w:beforeLines="0" w:afterLines="0" w:line="240" w:lineRule="auto"/>
      <w:ind w:left="1740" w:hanging="420"/>
    </w:pPr>
    <w:rPr>
      <w:rFonts w:ascii="宋体" w:eastAsia="宋体" w:hAnsi="Times New Roman"/>
      <w:szCs w:val="21"/>
      <w:lang w:eastAsia="zh-CN" w:bidi="ar-SA"/>
    </w:rPr>
  </w:style>
  <w:style w:type="paragraph" w:customStyle="1" w:styleId="affffffffffffffffff9">
    <w:name w:val="列项说明数字编号"/>
    <w:qFormat/>
    <w:pPr>
      <w:spacing w:after="160" w:line="259" w:lineRule="auto"/>
      <w:ind w:leftChars="400" w:left="600" w:hangingChars="200" w:hanging="200"/>
    </w:pPr>
    <w:rPr>
      <w:rFonts w:ascii="宋体" w:hAnsi="Times New Roman"/>
      <w:sz w:val="21"/>
    </w:rPr>
  </w:style>
  <w:style w:type="paragraph" w:customStyle="1" w:styleId="affffffffffffffffffa">
    <w:name w:val="目次、索引正文"/>
    <w:qFormat/>
    <w:pPr>
      <w:spacing w:after="160" w:line="320" w:lineRule="exact"/>
      <w:jc w:val="both"/>
    </w:pPr>
    <w:rPr>
      <w:rFonts w:ascii="宋体" w:hAnsi="Times New Roman"/>
      <w:sz w:val="21"/>
    </w:rPr>
  </w:style>
  <w:style w:type="paragraph" w:customStyle="1" w:styleId="affffffffffffffffffb">
    <w:name w:val="其他标准称谓"/>
    <w:next w:val="aff4"/>
    <w:qFormat/>
    <w:pPr>
      <w:framePr w:hSpace="181" w:vSpace="181" w:wrap="around" w:vAnchor="page" w:hAnchor="page" w:x="1419" w:y="2286" w:anchorLock="1"/>
      <w:spacing w:after="160" w:line="0" w:lineRule="atLeast"/>
      <w:jc w:val="distribute"/>
    </w:pPr>
    <w:rPr>
      <w:rFonts w:ascii="黑体" w:eastAsia="黑体" w:hAnsi="宋体"/>
      <w:spacing w:val="-40"/>
      <w:sz w:val="48"/>
      <w:szCs w:val="52"/>
    </w:rPr>
  </w:style>
  <w:style w:type="paragraph" w:customStyle="1" w:styleId="affffffffffffffffffc">
    <w:name w:val="示例后文字"/>
    <w:basedOn w:val="42"/>
    <w:next w:val="42"/>
    <w:qFormat/>
    <w:pPr>
      <w:keepNext w:val="0"/>
      <w:keepLines w:val="0"/>
      <w:tabs>
        <w:tab w:val="center" w:pos="4201"/>
        <w:tab w:val="right" w:leader="dot" w:pos="9298"/>
      </w:tabs>
      <w:autoSpaceDE w:val="0"/>
      <w:autoSpaceDN w:val="0"/>
      <w:spacing w:before="0" w:after="0" w:line="240" w:lineRule="auto"/>
      <w:ind w:firstLineChars="200" w:firstLine="360"/>
      <w:jc w:val="both"/>
      <w:outlineLvl w:val="9"/>
    </w:pPr>
    <w:rPr>
      <w:rFonts w:ascii="宋体" w:hAnsi="Times New Roman"/>
      <w:b w:val="0"/>
      <w:kern w:val="0"/>
      <w:sz w:val="18"/>
    </w:rPr>
  </w:style>
  <w:style w:type="paragraph" w:customStyle="1" w:styleId="affffffffffffffffffd">
    <w:name w:val="图的脚注"/>
    <w:next w:val="42"/>
    <w:qFormat/>
    <w:pPr>
      <w:widowControl w:val="0"/>
      <w:spacing w:after="160" w:line="259" w:lineRule="auto"/>
      <w:ind w:leftChars="200" w:left="840" w:hangingChars="200" w:hanging="420"/>
      <w:jc w:val="both"/>
    </w:pPr>
    <w:rPr>
      <w:rFonts w:ascii="宋体" w:hAnsi="Times New Roman"/>
      <w:sz w:val="18"/>
    </w:rPr>
  </w:style>
  <w:style w:type="paragraph" w:customStyle="1" w:styleId="affffffffffffffffffe">
    <w:name w:val="文献分类号"/>
    <w:qFormat/>
    <w:pPr>
      <w:framePr w:hSpace="180" w:vSpace="180" w:wrap="around" w:hAnchor="margin" w:y="1" w:anchorLock="1"/>
      <w:widowControl w:val="0"/>
      <w:spacing w:after="160" w:line="259" w:lineRule="auto"/>
      <w:textAlignment w:val="center"/>
    </w:pPr>
    <w:rPr>
      <w:rFonts w:ascii="黑体" w:eastAsia="黑体" w:hAnsi="Times New Roman"/>
      <w:sz w:val="21"/>
      <w:szCs w:val="21"/>
    </w:rPr>
  </w:style>
  <w:style w:type="paragraph" w:customStyle="1" w:styleId="af4">
    <w:name w:val="正文表标题"/>
    <w:next w:val="42"/>
    <w:uiPriority w:val="99"/>
    <w:qFormat/>
    <w:pPr>
      <w:numPr>
        <w:numId w:val="58"/>
      </w:numPr>
      <w:tabs>
        <w:tab w:val="left" w:pos="360"/>
      </w:tabs>
      <w:spacing w:beforeLines="50" w:afterLines="50" w:after="160" w:line="259" w:lineRule="auto"/>
      <w:jc w:val="center"/>
    </w:pPr>
    <w:rPr>
      <w:rFonts w:ascii="黑体" w:eastAsia="黑体" w:hAnsi="Times New Roman"/>
      <w:sz w:val="21"/>
    </w:rPr>
  </w:style>
  <w:style w:type="paragraph" w:customStyle="1" w:styleId="afffffffffffffffffff">
    <w:name w:val="正文公式编号制表符"/>
    <w:basedOn w:val="42"/>
    <w:next w:val="42"/>
    <w:qFormat/>
    <w:pPr>
      <w:keepNext w:val="0"/>
      <w:keepLines w:val="0"/>
      <w:tabs>
        <w:tab w:val="center" w:pos="4201"/>
        <w:tab w:val="right" w:leader="dot" w:pos="9298"/>
      </w:tabs>
      <w:autoSpaceDE w:val="0"/>
      <w:autoSpaceDN w:val="0"/>
      <w:spacing w:before="0" w:after="0" w:line="240" w:lineRule="auto"/>
      <w:jc w:val="both"/>
      <w:outlineLvl w:val="9"/>
    </w:pPr>
    <w:rPr>
      <w:rFonts w:ascii="宋体" w:hAnsi="Times New Roman"/>
      <w:b w:val="0"/>
      <w:kern w:val="0"/>
      <w:sz w:val="21"/>
    </w:rPr>
  </w:style>
  <w:style w:type="paragraph" w:customStyle="1" w:styleId="afffffffffffffffffff0">
    <w:name w:val="其他实施日期"/>
    <w:basedOn w:val="affffffffffffffffff4"/>
    <w:qFormat/>
    <w:pPr>
      <w:framePr w:w="3997" w:h="471" w:hRule="exact" w:vSpace="181" w:wrap="around" w:vAnchor="page" w:hAnchor="text" w:x="7089" w:y="14097"/>
    </w:pPr>
  </w:style>
  <w:style w:type="paragraph" w:customStyle="1" w:styleId="2fff1">
    <w:name w:val="封面标准名称2"/>
    <w:basedOn w:val="affffffffffb"/>
    <w:qFormat/>
    <w:pPr>
      <w:framePr w:wrap="around" w:y="4469"/>
      <w:spacing w:beforeLines="630"/>
    </w:pPr>
  </w:style>
  <w:style w:type="paragraph" w:customStyle="1" w:styleId="afffffffffffffffffff1">
    <w:name w:val="表格编号"/>
    <w:basedOn w:val="aff4"/>
    <w:qFormat/>
    <w:rPr>
      <w:rFonts w:ascii="宋体" w:eastAsia="宋体" w:hAnsi="宋体"/>
      <w:bCs/>
      <w:snapToGrid w:val="0"/>
      <w:color w:val="000000"/>
      <w:kern w:val="0"/>
      <w:sz w:val="24"/>
      <w:szCs w:val="21"/>
    </w:rPr>
  </w:style>
  <w:style w:type="paragraph" w:customStyle="1" w:styleId="22Heading2HiddenHeading2CCBSheading2H2h2">
    <w:name w:val="样式 标题 2第一章 标题 2Heading 2 HiddenHeading 2 CCBSheading 2H2h2..."/>
    <w:basedOn w:val="20"/>
    <w:qFormat/>
    <w:pPr>
      <w:numPr>
        <w:numId w:val="59"/>
      </w:numPr>
      <w:spacing w:line="416" w:lineRule="auto"/>
    </w:pPr>
    <w:rPr>
      <w:rFonts w:eastAsia="黑体"/>
      <w:bCs w:val="0"/>
      <w:sz w:val="30"/>
      <w:szCs w:val="32"/>
    </w:rPr>
  </w:style>
  <w:style w:type="paragraph" w:customStyle="1" w:styleId="312">
    <w:name w:val="列出段落31"/>
    <w:basedOn w:val="aff4"/>
    <w:uiPriority w:val="34"/>
    <w:qFormat/>
    <w:pPr>
      <w:widowControl/>
      <w:spacing w:before="200" w:after="200"/>
      <w:ind w:firstLineChars="200" w:firstLine="420"/>
    </w:pPr>
    <w:rPr>
      <w:rFonts w:ascii="Calibri" w:eastAsia="宋体" w:hAnsi="Calibri"/>
      <w:sz w:val="21"/>
      <w:szCs w:val="22"/>
    </w:rPr>
  </w:style>
  <w:style w:type="paragraph" w:customStyle="1" w:styleId="xl66">
    <w:name w:val="xl66"/>
    <w:basedOn w:val="aff4"/>
    <w:qFormat/>
    <w:pPr>
      <w:widowControl/>
      <w:pBdr>
        <w:top w:val="single" w:sz="8" w:space="0" w:color="auto"/>
        <w:bottom w:val="single" w:sz="8" w:space="0" w:color="auto"/>
        <w:right w:val="single" w:sz="8" w:space="0" w:color="auto"/>
      </w:pBdr>
      <w:spacing w:before="100" w:beforeAutospacing="1" w:after="100" w:afterAutospacing="1"/>
      <w:textAlignment w:val="top"/>
    </w:pPr>
    <w:rPr>
      <w:rFonts w:ascii="宋体" w:eastAsia="宋体" w:hAnsi="宋体" w:cs="宋体"/>
      <w:kern w:val="0"/>
      <w:sz w:val="24"/>
    </w:rPr>
  </w:style>
  <w:style w:type="paragraph" w:customStyle="1" w:styleId="xl74">
    <w:name w:val="xl74"/>
    <w:basedOn w:val="aff4"/>
    <w:qFormat/>
    <w:pPr>
      <w:widowControl/>
      <w:pBdr>
        <w:bottom w:val="single" w:sz="8" w:space="0" w:color="auto"/>
        <w:right w:val="single" w:sz="8" w:space="0" w:color="auto"/>
      </w:pBdr>
      <w:spacing w:before="100" w:beforeAutospacing="1" w:after="100" w:afterAutospacing="1"/>
      <w:jc w:val="left"/>
      <w:textAlignment w:val="top"/>
    </w:pPr>
    <w:rPr>
      <w:rFonts w:ascii="宋体" w:eastAsia="宋体" w:hAnsi="宋体" w:cs="宋体"/>
      <w:kern w:val="0"/>
      <w:sz w:val="24"/>
    </w:rPr>
  </w:style>
  <w:style w:type="paragraph" w:customStyle="1" w:styleId="xl77">
    <w:name w:val="xl77"/>
    <w:basedOn w:val="aff4"/>
    <w:qFormat/>
    <w:pPr>
      <w:widowControl/>
      <w:pBdr>
        <w:bottom w:val="single" w:sz="8" w:space="0" w:color="auto"/>
        <w:right w:val="single" w:sz="8" w:space="0" w:color="auto"/>
      </w:pBdr>
      <w:spacing w:before="100" w:beforeAutospacing="1" w:after="100" w:afterAutospacing="1"/>
    </w:pPr>
    <w:rPr>
      <w:rFonts w:eastAsia="宋体"/>
      <w:color w:val="000000"/>
      <w:kern w:val="0"/>
      <w:sz w:val="24"/>
    </w:rPr>
  </w:style>
  <w:style w:type="paragraph" w:customStyle="1" w:styleId="xl79">
    <w:name w:val="xl79"/>
    <w:basedOn w:val="aff4"/>
    <w:qFormat/>
    <w:pPr>
      <w:widowControl/>
      <w:pBdr>
        <w:left w:val="single" w:sz="8" w:space="0" w:color="auto"/>
        <w:right w:val="single" w:sz="8" w:space="0" w:color="auto"/>
      </w:pBdr>
      <w:spacing w:before="100" w:beforeAutospacing="1" w:after="100" w:afterAutospacing="1"/>
      <w:jc w:val="left"/>
      <w:textAlignment w:val="top"/>
    </w:pPr>
    <w:rPr>
      <w:rFonts w:ascii="宋体" w:eastAsia="宋体" w:hAnsi="宋体" w:cs="宋体"/>
      <w:kern w:val="0"/>
      <w:sz w:val="24"/>
    </w:rPr>
  </w:style>
  <w:style w:type="paragraph" w:customStyle="1" w:styleId="xl88">
    <w:name w:val="xl88"/>
    <w:basedOn w:val="aff4"/>
    <w:qFormat/>
    <w:pPr>
      <w:widowControl/>
      <w:pBdr>
        <w:left w:val="single" w:sz="8" w:space="0" w:color="auto"/>
        <w:bottom w:val="single" w:sz="8" w:space="0" w:color="auto"/>
        <w:right w:val="single" w:sz="8" w:space="0" w:color="auto"/>
      </w:pBdr>
      <w:spacing w:before="100" w:beforeAutospacing="1" w:after="100" w:afterAutospacing="1"/>
    </w:pPr>
    <w:rPr>
      <w:rFonts w:ascii="宋体" w:eastAsia="宋体" w:hAnsi="宋体" w:cs="宋体"/>
      <w:color w:val="000000"/>
      <w:kern w:val="0"/>
      <w:sz w:val="24"/>
    </w:rPr>
  </w:style>
  <w:style w:type="paragraph" w:customStyle="1" w:styleId="xl90">
    <w:name w:val="xl90"/>
    <w:basedOn w:val="aff4"/>
    <w:qFormat/>
    <w:pPr>
      <w:widowControl/>
      <w:pBdr>
        <w:left w:val="single" w:sz="8" w:space="0" w:color="auto"/>
        <w:right w:val="single" w:sz="8" w:space="0" w:color="auto"/>
      </w:pBdr>
      <w:spacing w:before="100" w:beforeAutospacing="1" w:after="100" w:afterAutospacing="1"/>
    </w:pPr>
    <w:rPr>
      <w:rFonts w:eastAsia="宋体"/>
      <w:color w:val="000000"/>
      <w:kern w:val="0"/>
      <w:sz w:val="24"/>
    </w:rPr>
  </w:style>
  <w:style w:type="paragraph" w:customStyle="1" w:styleId="xl93">
    <w:name w:val="xl93"/>
    <w:basedOn w:val="aff4"/>
    <w:qFormat/>
    <w:pPr>
      <w:widowControl/>
      <w:pBdr>
        <w:top w:val="single" w:sz="8" w:space="0" w:color="auto"/>
        <w:bottom w:val="single" w:sz="8" w:space="0" w:color="auto"/>
      </w:pBdr>
      <w:spacing w:before="100" w:beforeAutospacing="1" w:after="100" w:afterAutospacing="1"/>
      <w:jc w:val="left"/>
      <w:textAlignment w:val="top"/>
    </w:pPr>
    <w:rPr>
      <w:rFonts w:ascii="宋体" w:eastAsia="宋体" w:hAnsi="宋体" w:cs="宋体"/>
      <w:kern w:val="0"/>
      <w:sz w:val="24"/>
    </w:rPr>
  </w:style>
  <w:style w:type="paragraph" w:customStyle="1" w:styleId="xl98">
    <w:name w:val="xl98"/>
    <w:basedOn w:val="aff4"/>
    <w:qFormat/>
    <w:pPr>
      <w:widowControl/>
      <w:pBdr>
        <w:top w:val="single" w:sz="8" w:space="0" w:color="auto"/>
        <w:bottom w:val="single" w:sz="8" w:space="0" w:color="auto"/>
        <w:right w:val="single" w:sz="8" w:space="0" w:color="000000"/>
      </w:pBdr>
      <w:spacing w:before="100" w:beforeAutospacing="1" w:after="100" w:afterAutospacing="1"/>
      <w:jc w:val="left"/>
      <w:textAlignment w:val="top"/>
    </w:pPr>
    <w:rPr>
      <w:rFonts w:ascii="宋体" w:eastAsia="宋体" w:hAnsi="宋体" w:cs="宋体"/>
      <w:color w:val="000000"/>
      <w:kern w:val="0"/>
      <w:sz w:val="24"/>
    </w:rPr>
  </w:style>
  <w:style w:type="paragraph" w:customStyle="1" w:styleId="xl100">
    <w:name w:val="xl100"/>
    <w:basedOn w:val="aff4"/>
    <w:qFormat/>
    <w:pPr>
      <w:widowControl/>
      <w:pBdr>
        <w:left w:val="single" w:sz="8" w:space="0" w:color="auto"/>
        <w:bottom w:val="single" w:sz="8" w:space="0" w:color="auto"/>
      </w:pBdr>
      <w:spacing w:before="100" w:beforeAutospacing="1" w:after="100" w:afterAutospacing="1"/>
      <w:jc w:val="center"/>
      <w:textAlignment w:val="top"/>
    </w:pPr>
    <w:rPr>
      <w:rFonts w:ascii="宋体" w:eastAsia="宋体" w:hAnsi="宋体" w:cs="宋体"/>
      <w:b/>
      <w:bCs/>
      <w:kern w:val="0"/>
      <w:sz w:val="24"/>
    </w:rPr>
  </w:style>
  <w:style w:type="paragraph" w:customStyle="1" w:styleId="151">
    <w:name w:val="样式 小四 自动设置 两端对齐 行距: 1.5 倍行距"/>
    <w:basedOn w:val="aff4"/>
    <w:qFormat/>
    <w:pPr>
      <w:widowControl/>
    </w:pPr>
    <w:rPr>
      <w:rFonts w:ascii="Arial" w:eastAsia="宋体" w:hAnsi="Arial" w:cs="宋体"/>
      <w:kern w:val="0"/>
      <w:sz w:val="21"/>
      <w:szCs w:val="20"/>
      <w:lang w:eastAsia="en-US"/>
    </w:rPr>
  </w:style>
  <w:style w:type="paragraph" w:customStyle="1" w:styleId="default0">
    <w:name w:val="default"/>
    <w:basedOn w:val="aff4"/>
    <w:uiPriority w:val="99"/>
    <w:qFormat/>
    <w:pPr>
      <w:widowControl/>
      <w:jc w:val="left"/>
    </w:pPr>
    <w:rPr>
      <w:rFonts w:ascii="黑体" w:eastAsia="黑体" w:hAnsi="黑体" w:cs="宋体"/>
      <w:color w:val="000000"/>
      <w:kern w:val="0"/>
      <w:sz w:val="24"/>
    </w:rPr>
  </w:style>
  <w:style w:type="table" w:customStyle="1" w:styleId="119">
    <w:name w:val="中等深浅列表 11"/>
    <w:basedOn w:val="aff6"/>
    <w:uiPriority w:val="65"/>
    <w:qFormat/>
    <w:rPr>
      <w:rFonts w:ascii="Times New Roman" w:hAnsi="Times New Roman"/>
      <w:color w:val="000000"/>
    </w:rPr>
    <w:tblPr>
      <w:tblBorders>
        <w:top w:val="single" w:sz="8" w:space="0" w:color="000000"/>
        <w:bottom w:val="single" w:sz="8" w:space="0" w:color="000000"/>
      </w:tblBorders>
    </w:tblPr>
    <w:tblStylePr w:type="firstRow">
      <w:rPr>
        <w:rFonts w:eastAsia="Wingdings" w:cs="Times New Roman"/>
      </w:rPr>
      <w:tblPr/>
      <w:tcPr>
        <w:tcBorders>
          <w:top w:val="nil"/>
          <w:left w:val="nil"/>
          <w:bottom w:val="single" w:sz="8" w:space="0" w:color="000000"/>
          <w:right w:val="nil"/>
          <w:insideH w:val="nil"/>
          <w:insideV w:val="nil"/>
          <w:tl2br w:val="nil"/>
          <w:tr2bl w:val="nil"/>
        </w:tcBorders>
      </w:tcPr>
    </w:tblStylePr>
    <w:tblStylePr w:type="lastRow">
      <w:rPr>
        <w:b/>
        <w:bCs/>
        <w:color w:val="1F497D"/>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Pr/>
      <w:tcPr>
        <w:tcBorders>
          <w:top w:val="single" w:sz="8" w:space="0" w:color="000000"/>
          <w:left w:val="nil"/>
          <w:bottom w:val="single" w:sz="8" w:space="0" w:color="000000"/>
          <w:right w:val="nil"/>
          <w:insideH w:val="nil"/>
          <w:insideV w:val="nil"/>
          <w:tl2br w:val="nil"/>
          <w:tr2bl w:val="nil"/>
        </w:tcBorders>
      </w:tcPr>
    </w:tblStylePr>
    <w:tblStylePr w:type="band1Vert">
      <w:tblPr/>
      <w:tcPr>
        <w:shd w:val="clear" w:color="auto" w:fill="C0C0C0"/>
      </w:tcPr>
    </w:tblStylePr>
    <w:tblStylePr w:type="band1Horz">
      <w:tblPr/>
      <w:tcPr>
        <w:shd w:val="clear" w:color="auto" w:fill="C0C0C0"/>
      </w:tcPr>
    </w:tblStylePr>
  </w:style>
  <w:style w:type="table" w:customStyle="1" w:styleId="5-61">
    <w:name w:val="网格表 5 深色 - 着色 61"/>
    <w:basedOn w:val="aff6"/>
    <w:uiPriority w:val="50"/>
    <w:qFormat/>
    <w:pPr>
      <w:widowControl w:val="0"/>
    </w:pPr>
    <w:rPr>
      <w:sz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70AD47"/>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70AD47"/>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1-41">
    <w:name w:val="清单表 1 浅色 - 着色 41"/>
    <w:basedOn w:val="aff6"/>
    <w:uiPriority w:val="46"/>
    <w:qFormat/>
    <w:pPr>
      <w:widowControl w:val="0"/>
    </w:pPr>
    <w:rPr>
      <w:sz w:val="22"/>
      <w:lang w:eastAsia="en-US"/>
    </w:rPr>
    <w:tblPr/>
    <w:tblStylePr w:type="firstRow">
      <w:rPr>
        <w:b/>
        <w:bCs/>
      </w:rPr>
      <w:tblPr/>
      <w:tcPr>
        <w:tcBorders>
          <w:top w:val="nil"/>
          <w:left w:val="nil"/>
          <w:bottom w:val="single" w:sz="4" w:space="0" w:color="FFD966"/>
          <w:right w:val="nil"/>
          <w:insideH w:val="nil"/>
          <w:insideV w:val="nil"/>
          <w:tl2br w:val="nil"/>
          <w:tr2bl w:val="nil"/>
        </w:tcBorders>
      </w:tcPr>
    </w:tblStylePr>
    <w:tblStylePr w:type="lastRow">
      <w:rPr>
        <w:b/>
        <w:bCs/>
      </w:rPr>
      <w:tblPr/>
      <w:tcPr>
        <w:tcBorders>
          <w:top w:val="single" w:sz="4" w:space="0" w:color="FFD966"/>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fff9">
    <w:name w:val="浅色列表1"/>
    <w:basedOn w:val="aff6"/>
    <w:uiPriority w:val="61"/>
    <w:qFormat/>
    <w:rPr>
      <w:rFonts w:ascii="Times New Roman" w:hAnsi="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customStyle="1" w:styleId="3-61">
    <w:name w:val="清单表 3 - 着色 61"/>
    <w:basedOn w:val="aff6"/>
    <w:uiPriority w:val="48"/>
    <w:qFormat/>
    <w:pPr>
      <w:widowControl w:val="0"/>
    </w:pPr>
    <w:rPr>
      <w:sz w:val="22"/>
      <w:lang w:eastAsia="en-US"/>
    </w:rPr>
    <w:tblPr>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70AD47"/>
          <w:bottom w:val="nil"/>
          <w:right w:val="single" w:sz="4" w:space="0" w:color="70AD47"/>
          <w:insideH w:val="nil"/>
          <w:insideV w:val="nil"/>
          <w:tl2br w:val="nil"/>
          <w:tr2bl w:val="nil"/>
        </w:tcBorders>
      </w:tcPr>
    </w:tblStylePr>
    <w:tblStylePr w:type="band1Horz">
      <w:tblPr/>
      <w:tcPr>
        <w:tcBorders>
          <w:top w:val="single" w:sz="4" w:space="0" w:color="70AD47"/>
          <w:left w:val="nil"/>
          <w:bottom w:val="single" w:sz="4" w:space="0" w:color="70AD47"/>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70AD47"/>
          <w:left w:val="nil"/>
          <w:bottom w:val="nil"/>
          <w:right w:val="nil"/>
          <w:insideH w:val="nil"/>
          <w:insideV w:val="nil"/>
          <w:tl2br w:val="nil"/>
          <w:tr2bl w:val="nil"/>
        </w:tcBorders>
      </w:tcPr>
    </w:tblStylePr>
    <w:tblStylePr w:type="swCell">
      <w:tblPr/>
      <w:tcPr>
        <w:tcBorders>
          <w:top w:val="double" w:sz="4" w:space="0" w:color="70AD47"/>
          <w:left w:val="nil"/>
          <w:bottom w:val="nil"/>
          <w:right w:val="nil"/>
          <w:insideH w:val="nil"/>
          <w:insideV w:val="nil"/>
          <w:tl2br w:val="nil"/>
          <w:tr2bl w:val="nil"/>
        </w:tcBorders>
      </w:tcPr>
    </w:tblStylePr>
  </w:style>
  <w:style w:type="table" w:customStyle="1" w:styleId="1fffa">
    <w:name w:val="浅色底纹1"/>
    <w:basedOn w:val="aff6"/>
    <w:uiPriority w:val="60"/>
    <w:qFormat/>
    <w:rPr>
      <w:rFonts w:ascii="Times New Roman" w:hAnsi="Times New Roman"/>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21">
    <w:name w:val="清单表 2 - 着色 21"/>
    <w:basedOn w:val="aff6"/>
    <w:uiPriority w:val="47"/>
    <w:qFormat/>
    <w:pPr>
      <w:widowControl w:val="0"/>
    </w:pPr>
    <w:rPr>
      <w:sz w:val="22"/>
      <w:lang w:eastAsia="en-US"/>
    </w:rPr>
    <w:tblPr>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2fff2">
    <w:name w:val="网格型2"/>
    <w:basedOn w:val="aff6"/>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清单表 2 - 着色 51"/>
    <w:basedOn w:val="aff6"/>
    <w:uiPriority w:val="47"/>
    <w:qFormat/>
    <w:pPr>
      <w:widowControl w:val="0"/>
    </w:pPr>
    <w:rPr>
      <w:sz w:val="22"/>
      <w:lang w:eastAsia="en-US"/>
    </w:rPr>
    <w:tblPr>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1">
    <w:name w:val="清单表 2 - 着色 11"/>
    <w:basedOn w:val="aff6"/>
    <w:uiPriority w:val="47"/>
    <w:qFormat/>
    <w:pPr>
      <w:widowControl w:val="0"/>
    </w:pPr>
    <w:rPr>
      <w:sz w:val="22"/>
      <w:lang w:eastAsia="en-US"/>
    </w:rPr>
    <w:tblPr>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1">
    <w:name w:val="清单表 6 彩色 - 着色 11"/>
    <w:basedOn w:val="aff6"/>
    <w:uiPriority w:val="51"/>
    <w:qFormat/>
    <w:pPr>
      <w:widowControl w:val="0"/>
    </w:pPr>
    <w:rPr>
      <w:color w:val="2E74B5"/>
      <w:sz w:val="22"/>
      <w:lang w:eastAsia="en-US"/>
    </w:rPr>
    <w:tblPr>
      <w:tblBorders>
        <w:top w:val="single" w:sz="4" w:space="0" w:color="5B9BD5"/>
        <w:bottom w:val="single" w:sz="4" w:space="0" w:color="5B9BD5"/>
      </w:tblBorders>
    </w:tblPr>
    <w:tblStylePr w:type="firstRow">
      <w:rPr>
        <w:b/>
        <w:bCs/>
      </w:rPr>
      <w:tblPr/>
      <w:tcPr>
        <w:tcBorders>
          <w:top w:val="nil"/>
          <w:left w:val="nil"/>
          <w:bottom w:val="single" w:sz="4" w:space="0" w:color="5B9BD5"/>
          <w:right w:val="nil"/>
          <w:insideH w:val="nil"/>
          <w:insideV w:val="nil"/>
          <w:tl2br w:val="nil"/>
          <w:tr2bl w:val="nil"/>
        </w:tcBorders>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a">
    <w:name w:val="中等深浅底纹 11"/>
    <w:basedOn w:val="aff6"/>
    <w:uiPriority w:val="63"/>
    <w:qFormat/>
    <w:rPr>
      <w:rFonts w:ascii="Times New Roman" w:hAnsi="Times New Roman"/>
    </w:rPr>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il"/>
          <w:tr2bl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1-21">
    <w:name w:val="清单表 1 浅色 - 着色 21"/>
    <w:basedOn w:val="aff6"/>
    <w:uiPriority w:val="46"/>
    <w:qFormat/>
    <w:pPr>
      <w:widowControl w:val="0"/>
    </w:pPr>
    <w:rPr>
      <w:sz w:val="22"/>
      <w:lang w:eastAsia="en-US"/>
    </w:rPr>
    <w:tblPr/>
    <w:tblStylePr w:type="firstRow">
      <w:rPr>
        <w:b/>
        <w:bCs/>
      </w:rPr>
      <w:tblPr/>
      <w:tcPr>
        <w:tcBorders>
          <w:top w:val="nil"/>
          <w:left w:val="nil"/>
          <w:bottom w:val="single" w:sz="4" w:space="0" w:color="F4B083"/>
          <w:right w:val="nil"/>
          <w:insideH w:val="nil"/>
          <w:insideV w:val="nil"/>
          <w:tl2br w:val="nil"/>
          <w:tr2bl w:val="nil"/>
        </w:tcBorders>
      </w:tcPr>
    </w:tblStylePr>
    <w:tblStylePr w:type="lastRow">
      <w:rPr>
        <w:b/>
        <w:bCs/>
      </w:rPr>
      <w:tblPr/>
      <w:tcPr>
        <w:tcBorders>
          <w:top w:val="single" w:sz="4" w:space="0" w:color="F4B083"/>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216">
    <w:name w:val="中等深浅底纹 21"/>
    <w:basedOn w:val="aff6"/>
    <w:uiPriority w:val="64"/>
    <w:qFormat/>
    <w:rPr>
      <w:rFonts w:ascii="Times New Roman" w:hAnsi="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000000"/>
      </w:tcPr>
    </w:tblStylePr>
    <w:tblStylePr w:type="lastCol">
      <w:rPr>
        <w:b/>
        <w:bCs/>
        <w:color w:val="FFFFFF"/>
      </w:rPr>
      <w:tblPr/>
      <w:tcPr>
        <w:tcBorders>
          <w:top w:val="nil"/>
          <w:left w:val="nil"/>
          <w:bottom w:val="nil"/>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TableNormal">
    <w:name w:val="Table Normal"/>
    <w:uiPriority w:val="2"/>
    <w:unhideWhenUsed/>
    <w:qFormat/>
    <w:pPr>
      <w:widowControl w:val="0"/>
    </w:pPr>
    <w:rPr>
      <w:sz w:val="22"/>
      <w:lang w:eastAsia="en-US"/>
    </w:rPr>
    <w:tblPr>
      <w:tblCellMar>
        <w:top w:w="0" w:type="dxa"/>
        <w:left w:w="0" w:type="dxa"/>
        <w:bottom w:w="0" w:type="dxa"/>
        <w:right w:w="0" w:type="dxa"/>
      </w:tblCellMar>
    </w:tblPr>
  </w:style>
  <w:style w:type="table" w:customStyle="1" w:styleId="2-31">
    <w:name w:val="清单表 2 - 着色 31"/>
    <w:basedOn w:val="aff6"/>
    <w:uiPriority w:val="47"/>
    <w:qFormat/>
    <w:pPr>
      <w:widowControl w:val="0"/>
    </w:pPr>
    <w:rPr>
      <w:sz w:val="22"/>
      <w:lang w:eastAsia="en-US"/>
    </w:rPr>
    <w:tblPr>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61">
    <w:name w:val="清单表 2 - 着色 61"/>
    <w:basedOn w:val="aff6"/>
    <w:uiPriority w:val="47"/>
    <w:qFormat/>
    <w:pPr>
      <w:widowControl w:val="0"/>
    </w:pPr>
    <w:rPr>
      <w:sz w:val="22"/>
      <w:lang w:eastAsia="en-US"/>
    </w:rPr>
    <w:tblPr>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51">
    <w:name w:val="清单表 4 - 着色 51"/>
    <w:basedOn w:val="aff6"/>
    <w:uiPriority w:val="49"/>
    <w:qFormat/>
    <w:pPr>
      <w:widowControl w:val="0"/>
    </w:pPr>
    <w:rPr>
      <w:sz w:val="22"/>
      <w:lang w:eastAsia="en-US"/>
    </w:rPr>
    <w:tblPr>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8EAAD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51">
    <w:name w:val="网格表 6 彩色 - 着色 51"/>
    <w:basedOn w:val="aff6"/>
    <w:uiPriority w:val="51"/>
    <w:qFormat/>
    <w:pPr>
      <w:widowControl w:val="0"/>
    </w:pPr>
    <w:rPr>
      <w:color w:val="2F5496"/>
      <w:sz w:val="22"/>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bottom w:val="single" w:sz="12" w:space="0" w:color="8EAADB"/>
          <w:right w:val="nil"/>
          <w:insideH w:val="nil"/>
          <w:insideV w:val="nil"/>
          <w:tl2br w:val="nil"/>
          <w:tr2bl w:val="nil"/>
        </w:tcBorders>
      </w:tcPr>
    </w:tblStylePr>
    <w:tblStylePr w:type="lastRow">
      <w:rPr>
        <w:b/>
        <w:bCs/>
      </w:rPr>
      <w:tblPr/>
      <w:tcPr>
        <w:tcBorders>
          <w:top w:val="double" w:sz="4" w:space="0" w:color="8EAAD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17">
    <w:name w:val="清单表 21"/>
    <w:basedOn w:val="aff6"/>
    <w:uiPriority w:val="47"/>
    <w:qFormat/>
    <w:pPr>
      <w:widowControl w:val="0"/>
    </w:pPr>
    <w:rPr>
      <w:sz w:val="22"/>
      <w:lang w:eastAsia="en-US"/>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fffb">
    <w:name w:val="浅色网格1"/>
    <w:basedOn w:val="aff6"/>
    <w:uiPriority w:val="62"/>
    <w:qFormat/>
    <w:rPr>
      <w:rFonts w:ascii="Times New Roman" w:hAnsi="Times New Roman"/>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auto"/>
          <w:tl2br w:val="nil"/>
          <w:tr2bl w:val="nil"/>
        </w:tcBorders>
      </w:tcPr>
    </w:tblStylePr>
    <w:tblStylePr w:type="lastRow">
      <w:pPr>
        <w:spacing w:before="0" w:after="0" w:line="240" w:lineRule="auto"/>
      </w:pPr>
      <w:rPr>
        <w:rFonts w:eastAsia="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il"/>
          <w:tr2bl w:val="nil"/>
        </w:tcBorders>
      </w:tcPr>
    </w:tblStylePr>
    <w:tblStylePr w:type="firstCol">
      <w:rPr>
        <w:rFonts w:eastAsia="Wingdings" w:cs="Times New Roman"/>
        <w:b/>
        <w:bCs/>
      </w:rPr>
    </w:tblStylePr>
    <w:tblStylePr w:type="lastCol">
      <w:rPr>
        <w:rFonts w:eastAsia="Wingding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tcPr>
    </w:tblStylePr>
  </w:style>
  <w:style w:type="table" w:customStyle="1" w:styleId="6-110">
    <w:name w:val="网格表 6 彩色 - 着色 11"/>
    <w:basedOn w:val="aff6"/>
    <w:uiPriority w:val="51"/>
    <w:qFormat/>
    <w:pPr>
      <w:widowControl w:val="0"/>
    </w:pPr>
    <w:rPr>
      <w:color w:val="2E74B5"/>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bottom w:val="single" w:sz="12" w:space="0" w:color="9CC2E5"/>
          <w:right w:val="nil"/>
          <w:insideH w:val="nil"/>
          <w:insideV w:val="nil"/>
          <w:tl2br w:val="nil"/>
          <w:tr2bl w:val="nil"/>
        </w:tcBorders>
      </w:tcPr>
    </w:tblStylePr>
    <w:tblStylePr w:type="lastRow">
      <w:rPr>
        <w:b/>
        <w:bCs/>
      </w:rPr>
      <w:tblPr/>
      <w:tcPr>
        <w:tcBorders>
          <w:top w:val="double" w:sz="4" w:space="0" w:color="9CC2E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18">
    <w:name w:val="中等深浅列表 21"/>
    <w:basedOn w:val="aff6"/>
    <w:uiPriority w:val="66"/>
    <w:qFormat/>
    <w:rPr>
      <w:rFonts w:ascii="Cambria" w:hAnsi="Cambria"/>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l2br w:val="nil"/>
          <w:tr2bl w:val="nil"/>
        </w:tcBorders>
        <w:shd w:val="clear" w:color="auto" w:fill="FFFFFF"/>
      </w:tcPr>
    </w:tblStylePr>
    <w:tblStylePr w:type="lastRow">
      <w:tblPr/>
      <w:tcPr>
        <w:tcBorders>
          <w:top w:val="single" w:sz="8" w:space="0" w:color="00000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000000"/>
          <w:insideH w:val="nil"/>
          <w:insideV w:val="nil"/>
          <w:tl2br w:val="nil"/>
          <w:tr2bl w:val="nil"/>
        </w:tcBorders>
        <w:shd w:val="clear" w:color="auto" w:fill="FFFFFF"/>
      </w:tcPr>
    </w:tblStylePr>
    <w:tblStylePr w:type="lastCol">
      <w:tblPr/>
      <w:tcPr>
        <w:tcBorders>
          <w:top w:val="nil"/>
          <w:left w:val="single" w:sz="8" w:space="0" w:color="000000"/>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21">
    <w:name w:val="浅色列表 - 强调文字颜色 21"/>
    <w:basedOn w:val="aff6"/>
    <w:uiPriority w:val="61"/>
    <w:qFormat/>
    <w:rPr>
      <w:rFonts w:ascii="Times New Roman" w:hAnsi="Times New Roman"/>
    </w:rPr>
    <w:tblPr>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Horz">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style>
  <w:style w:type="table" w:customStyle="1" w:styleId="11b">
    <w:name w:val="中等深浅网格 11"/>
    <w:basedOn w:val="aff6"/>
    <w:uiPriority w:val="67"/>
    <w:qFormat/>
    <w:rPr>
      <w:rFonts w:ascii="Times New Roman" w:hAnsi="Times New Roman"/>
    </w:rPr>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
    <w:name w:val="清单表 1 浅色 - 着色 11"/>
    <w:basedOn w:val="aff6"/>
    <w:uiPriority w:val="46"/>
    <w:qFormat/>
    <w:pPr>
      <w:widowControl w:val="0"/>
    </w:pPr>
    <w:rPr>
      <w:sz w:val="22"/>
      <w:lang w:eastAsia="en-US"/>
    </w:rPr>
    <w:tblPr/>
    <w:tblStylePr w:type="firstRow">
      <w:rPr>
        <w:b/>
        <w:bCs/>
      </w:rPr>
      <w:tblPr/>
      <w:tcPr>
        <w:tcBorders>
          <w:top w:val="nil"/>
          <w:left w:val="nil"/>
          <w:bottom w:val="single" w:sz="4" w:space="0" w:color="9CC2E5"/>
          <w:right w:val="nil"/>
          <w:insideH w:val="nil"/>
          <w:insideV w:val="nil"/>
          <w:tl2br w:val="nil"/>
          <w:tr2bl w:val="nil"/>
        </w:tcBorders>
      </w:tcPr>
    </w:tblStylePr>
    <w:tblStylePr w:type="lastRow">
      <w:rPr>
        <w:b/>
        <w:bCs/>
      </w:rPr>
      <w:tblPr/>
      <w:tcPr>
        <w:tcBorders>
          <w:top w:val="single" w:sz="4" w:space="0" w:color="9CC2E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21">
    <w:name w:val="中等深浅网格 3 - 强调文字颜色 21"/>
    <w:basedOn w:val="aff6"/>
    <w:uiPriority w:val="69"/>
    <w:qFormat/>
    <w:rPr>
      <w:rFonts w:ascii="Times New Roman" w:hAnsi="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C0504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DFA7A6"/>
      </w:tcPr>
    </w:tblStylePr>
  </w:style>
  <w:style w:type="table" w:customStyle="1" w:styleId="219">
    <w:name w:val="中等深浅网格 21"/>
    <w:basedOn w:val="aff6"/>
    <w:uiPriority w:val="68"/>
    <w:qFormat/>
    <w:rPr>
      <w:rFonts w:ascii="Cambria" w:hAnsi="Cambri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CCCCCC"/>
      </w:tcPr>
    </w:tblStylePr>
    <w:tblStylePr w:type="band1Vert">
      <w:tblPr/>
      <w:tcPr>
        <w:shd w:val="clear" w:color="auto" w:fill="808080"/>
      </w:tcPr>
    </w:tblStylePr>
    <w:tblStylePr w:type="band1Horz">
      <w:tblPr/>
      <w:tcPr>
        <w:shd w:val="clear" w:color="auto" w:fill="808080"/>
      </w:tcPr>
    </w:tblStylePr>
    <w:tblStylePr w:type="nwCell">
      <w:tblPr/>
      <w:tcPr>
        <w:shd w:val="clear" w:color="auto" w:fill="FFFFFF"/>
      </w:tcPr>
    </w:tblStylePr>
  </w:style>
  <w:style w:type="table" w:customStyle="1" w:styleId="-210">
    <w:name w:val="彩色网格 - 强调文字颜色 21"/>
    <w:basedOn w:val="aff6"/>
    <w:uiPriority w:val="73"/>
    <w:qFormat/>
    <w:rPr>
      <w:rFonts w:ascii="Times New Roman" w:hAnsi="Times New Roman"/>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3">
    <w:name w:val="中等深浅网格 31"/>
    <w:basedOn w:val="aff6"/>
    <w:uiPriority w:val="69"/>
    <w:qFormat/>
    <w:rPr>
      <w:rFonts w:ascii="Times New Roman" w:hAnsi="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000000"/>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808080"/>
      </w:tcPr>
    </w:tblStylePr>
  </w:style>
  <w:style w:type="table" w:customStyle="1" w:styleId="1fffc">
    <w:name w:val="深色列表1"/>
    <w:basedOn w:val="aff6"/>
    <w:uiPriority w:val="70"/>
    <w:qFormat/>
    <w:rPr>
      <w:rFonts w:ascii="Times New Roman" w:hAnsi="Times New Roman"/>
      <w:color w:val="FFFFFF"/>
    </w:rPr>
    <w:tblPr/>
    <w:tcPr>
      <w:shd w:val="clear" w:color="auto" w:fill="000000"/>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000000"/>
      </w:tcPr>
    </w:tblStylePr>
    <w:tblStylePr w:type="firstCol">
      <w:tblPr/>
      <w:tcPr>
        <w:tcBorders>
          <w:top w:val="nil"/>
          <w:left w:val="nil"/>
          <w:bottom w:val="nil"/>
          <w:right w:val="single" w:sz="18" w:space="0" w:color="FFFFFF"/>
          <w:insideH w:val="nil"/>
          <w:insideV w:val="nil"/>
          <w:tl2br w:val="nil"/>
          <w:tr2bl w:val="nil"/>
        </w:tcBorders>
        <w:shd w:val="clear" w:color="auto" w:fill="000000"/>
      </w:tcPr>
    </w:tblStylePr>
    <w:tblStylePr w:type="lastCol">
      <w:tblPr/>
      <w:tcPr>
        <w:tcBorders>
          <w:top w:val="nil"/>
          <w:left w:val="single" w:sz="18" w:space="0" w:color="FFFFFF"/>
          <w:bottom w:val="nil"/>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000000"/>
      </w:tcPr>
    </w:tblStylePr>
    <w:tblStylePr w:type="band1Horz">
      <w:tblPr/>
      <w:tcPr>
        <w:tcBorders>
          <w:top w:val="nil"/>
          <w:left w:val="nil"/>
          <w:bottom w:val="nil"/>
          <w:right w:val="nil"/>
          <w:insideH w:val="nil"/>
          <w:insideV w:val="nil"/>
          <w:tl2br w:val="nil"/>
          <w:tr2bl w:val="nil"/>
        </w:tcBorders>
        <w:shd w:val="clear" w:color="auto" w:fill="000000"/>
      </w:tcPr>
    </w:tblStylePr>
  </w:style>
  <w:style w:type="table" w:customStyle="1" w:styleId="1fffd">
    <w:name w:val="彩色底纹1"/>
    <w:basedOn w:val="aff6"/>
    <w:uiPriority w:val="71"/>
    <w:qFormat/>
    <w:rPr>
      <w:rFonts w:ascii="Times New Roman" w:hAnsi="Times New Roman"/>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000000"/>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000000"/>
      </w:tcPr>
    </w:tblStylePr>
    <w:tblStylePr w:type="lastCol">
      <w:rPr>
        <w:color w:val="FFFFFF"/>
      </w:rPr>
      <w:tblPr/>
      <w:tcPr>
        <w:tcBorders>
          <w:top w:val="nil"/>
          <w:left w:val="nil"/>
          <w:bottom w:val="nil"/>
          <w:right w:val="nil"/>
          <w:insideH w:val="nil"/>
          <w:insideV w:val="nil"/>
          <w:tl2br w:val="nil"/>
          <w:tr2bl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2fff3">
    <w:name w:val="彩色底纹2"/>
    <w:basedOn w:val="aff6"/>
    <w:uiPriority w:val="71"/>
    <w:qFormat/>
    <w:rPr>
      <w:rFonts w:ascii="Times New Roman" w:hAnsi="Times New Roman"/>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000000"/>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000000"/>
      </w:tcPr>
    </w:tblStylePr>
    <w:tblStylePr w:type="lastCol">
      <w:rPr>
        <w:color w:val="FFFFFF"/>
      </w:rPr>
      <w:tblPr/>
      <w:tcPr>
        <w:tcBorders>
          <w:top w:val="nil"/>
          <w:left w:val="nil"/>
          <w:bottom w:val="nil"/>
          <w:right w:val="nil"/>
          <w:insideH w:val="nil"/>
          <w:insideV w:val="nil"/>
          <w:tl2br w:val="nil"/>
          <w:tr2bl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2-510">
    <w:name w:val="中等深浅列表 2 - 强调文字颜色 51"/>
    <w:basedOn w:val="aff6"/>
    <w:uiPriority w:val="66"/>
    <w:qFormat/>
    <w:rPr>
      <w:rFonts w:ascii="Cambria" w:hAnsi="Cambria"/>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l2br w:val="nil"/>
          <w:tr2bl w:val="nil"/>
        </w:tcBorders>
        <w:shd w:val="clear" w:color="auto" w:fill="FFFFFF"/>
      </w:tcPr>
    </w:tblStylePr>
    <w:tblStylePr w:type="lastRow">
      <w:tblPr/>
      <w:tcPr>
        <w:tcBorders>
          <w:top w:val="single" w:sz="8" w:space="0" w:color="4BACC6"/>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4BACC6"/>
          <w:insideH w:val="nil"/>
          <w:insideV w:val="nil"/>
          <w:tl2br w:val="nil"/>
          <w:tr2bl w:val="nil"/>
        </w:tcBorders>
        <w:shd w:val="clear" w:color="auto" w:fill="FFFFFF"/>
      </w:tcPr>
    </w:tblStylePr>
    <w:tblStylePr w:type="lastCol">
      <w:tblPr/>
      <w:tcPr>
        <w:tcBorders>
          <w:top w:val="nil"/>
          <w:left w:val="single" w:sz="8" w:space="0" w:color="4BACC6"/>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1fffe">
    <w:name w:val="彩色列表1"/>
    <w:basedOn w:val="aff6"/>
    <w:uiPriority w:val="72"/>
    <w:qFormat/>
    <w:rPr>
      <w:rFonts w:ascii="Times New Roman" w:hAnsi="Times New Roman"/>
      <w:color w:val="000000"/>
    </w:rPr>
    <w:tblPr/>
    <w:tcPr>
      <w:shd w:val="clear" w:color="auto" w:fill="E6E6E6"/>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shd w:val="clear" w:color="auto" w:fill="CCCCCC"/>
      </w:tcPr>
    </w:tblStylePr>
  </w:style>
  <w:style w:type="table" w:customStyle="1" w:styleId="-211">
    <w:name w:val="浅色底纹 - 强调文字颜色 21"/>
    <w:basedOn w:val="aff6"/>
    <w:uiPriority w:val="60"/>
    <w:qFormat/>
    <w:rPr>
      <w:rFonts w:ascii="Times New Roman" w:hAnsi="Times New Roman"/>
      <w:color w:val="943634"/>
    </w:rPr>
    <w:tblPr>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customStyle="1" w:styleId="6-31">
    <w:name w:val="网格表 6 彩色 - 着色 31"/>
    <w:basedOn w:val="aff6"/>
    <w:uiPriority w:val="51"/>
    <w:qFormat/>
    <w:pPr>
      <w:widowControl w:val="0"/>
    </w:pPr>
    <w:rPr>
      <w:color w:val="7B7B7B"/>
      <w:sz w:val="22"/>
      <w:lang w:eastAsia="en-US"/>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bottom w:val="single" w:sz="12" w:space="0" w:color="C9C9C9"/>
          <w:right w:val="nil"/>
          <w:insideH w:val="nil"/>
          <w:insideV w:val="nil"/>
          <w:tl2br w:val="nil"/>
          <w:tr2bl w:val="nil"/>
        </w:tcBorders>
      </w:tcPr>
    </w:tblStylePr>
    <w:tblStylePr w:type="lastRow">
      <w:rPr>
        <w:b/>
        <w:bCs/>
      </w:rPr>
      <w:tblPr/>
      <w:tcPr>
        <w:tcBorders>
          <w:top w:val="double" w:sz="4" w:space="0" w:color="C9C9C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1ffff">
    <w:name w:val="彩色网格1"/>
    <w:basedOn w:val="aff6"/>
    <w:uiPriority w:val="73"/>
    <w:qFormat/>
    <w:rPr>
      <w:rFonts w:ascii="Times New Roman" w:hAnsi="Times New Roman"/>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3-51">
    <w:name w:val="清单表 3 - 着色 51"/>
    <w:basedOn w:val="aff6"/>
    <w:uiPriority w:val="48"/>
    <w:qFormat/>
    <w:pPr>
      <w:widowControl w:val="0"/>
    </w:pPr>
    <w:rPr>
      <w:sz w:val="22"/>
      <w:lang w:eastAsia="en-US"/>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4472C4"/>
          <w:bottom w:val="nil"/>
          <w:right w:val="single" w:sz="4" w:space="0" w:color="4472C4"/>
          <w:insideH w:val="nil"/>
          <w:insideV w:val="nil"/>
          <w:tl2br w:val="nil"/>
          <w:tr2bl w:val="nil"/>
        </w:tcBorders>
      </w:tcPr>
    </w:tblStylePr>
    <w:tblStylePr w:type="band1Horz">
      <w:tblPr/>
      <w:tcPr>
        <w:tcBorders>
          <w:top w:val="single" w:sz="4" w:space="0" w:color="4472C4"/>
          <w:left w:val="nil"/>
          <w:bottom w:val="single" w:sz="4" w:space="0" w:color="4472C4"/>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table" w:customStyle="1" w:styleId="-110">
    <w:name w:val="彩色底纹 - 强调文字颜色 11"/>
    <w:basedOn w:val="aff6"/>
    <w:uiPriority w:val="71"/>
    <w:qFormat/>
    <w:rPr>
      <w:rFonts w:ascii="Times New Roman" w:hAnsi="Times New Roman"/>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2C4C74"/>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2C4C74"/>
      </w:tcPr>
    </w:tblStylePr>
    <w:tblStylePr w:type="lastCol">
      <w:rPr>
        <w:color w:val="FFFFFF"/>
      </w:rPr>
      <w:tblPr/>
      <w:tcPr>
        <w:tcBorders>
          <w:top w:val="nil"/>
          <w:left w:val="nil"/>
          <w:bottom w:val="nil"/>
          <w:right w:val="nil"/>
          <w:insideH w:val="nil"/>
          <w:insideV w:val="nil"/>
          <w:tl2br w:val="nil"/>
          <w:tr2bl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210">
    <w:name w:val="中等深浅列表 2 - 强调文字颜色 21"/>
    <w:basedOn w:val="aff6"/>
    <w:uiPriority w:val="66"/>
    <w:qFormat/>
    <w:rPr>
      <w:rFonts w:ascii="Cambria" w:hAnsi="Cambria"/>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l2br w:val="nil"/>
          <w:tr2bl w:val="nil"/>
        </w:tcBorders>
        <w:shd w:val="clear" w:color="auto" w:fill="FFFFFF"/>
      </w:tcPr>
    </w:tblStylePr>
    <w:tblStylePr w:type="lastRow">
      <w:tblPr/>
      <w:tcPr>
        <w:tcBorders>
          <w:top w:val="single" w:sz="8" w:space="0" w:color="C0504D"/>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C0504D"/>
          <w:insideH w:val="nil"/>
          <w:insideV w:val="nil"/>
          <w:tl2br w:val="nil"/>
          <w:tr2bl w:val="nil"/>
        </w:tcBorders>
        <w:shd w:val="clear" w:color="auto" w:fill="FFFFFF"/>
      </w:tcPr>
    </w:tblStylePr>
    <w:tblStylePr w:type="lastCol">
      <w:tblPr/>
      <w:tcPr>
        <w:tcBorders>
          <w:top w:val="nil"/>
          <w:left w:val="single" w:sz="8" w:space="0" w:color="C0504D"/>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7-51">
    <w:name w:val="网格表 7 彩色 - 着色 51"/>
    <w:basedOn w:val="aff6"/>
    <w:uiPriority w:val="52"/>
    <w:qFormat/>
    <w:pPr>
      <w:widowControl w:val="0"/>
    </w:pPr>
    <w:rPr>
      <w:color w:val="2F5496"/>
      <w:sz w:val="22"/>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top w:val="nil"/>
          <w:left w:val="nil"/>
          <w:bottom w:val="single" w:sz="4" w:space="0" w:color="8EAADB"/>
          <w:right w:val="nil"/>
          <w:insideH w:val="nil"/>
          <w:insideV w:val="nil"/>
          <w:tl2br w:val="nil"/>
          <w:tr2bl w:val="nil"/>
        </w:tcBorders>
      </w:tcPr>
    </w:tblStylePr>
    <w:tblStylePr w:type="nwCell">
      <w:tblPr/>
      <w:tcPr>
        <w:tcBorders>
          <w:top w:val="nil"/>
          <w:left w:val="nil"/>
          <w:bottom w:val="single" w:sz="4" w:space="0" w:color="8EAADB"/>
          <w:right w:val="nil"/>
          <w:insideH w:val="nil"/>
          <w:insideV w:val="nil"/>
          <w:tl2br w:val="nil"/>
          <w:tr2bl w:val="nil"/>
        </w:tcBorders>
      </w:tcPr>
    </w:tblStylePr>
    <w:tblStylePr w:type="seCell">
      <w:tblPr/>
      <w:tcPr>
        <w:tcBorders>
          <w:top w:val="single" w:sz="4" w:space="0" w:color="8EAADB"/>
          <w:left w:val="nil"/>
          <w:bottom w:val="nil"/>
          <w:right w:val="nil"/>
          <w:insideH w:val="nil"/>
          <w:insideV w:val="nil"/>
          <w:tl2br w:val="nil"/>
          <w:tr2bl w:val="nil"/>
        </w:tcBorders>
      </w:tcPr>
    </w:tblStylePr>
    <w:tblStylePr w:type="swCell">
      <w:tblPr/>
      <w:tcPr>
        <w:tcBorders>
          <w:top w:val="single" w:sz="4" w:space="0" w:color="8EAADB"/>
          <w:left w:val="nil"/>
          <w:bottom w:val="nil"/>
          <w:right w:val="nil"/>
          <w:insideH w:val="nil"/>
          <w:insideV w:val="nil"/>
          <w:tl2br w:val="nil"/>
          <w:tr2bl w:val="nil"/>
        </w:tcBorders>
      </w:tcPr>
    </w:tblStylePr>
  </w:style>
  <w:style w:type="table" w:customStyle="1" w:styleId="-51">
    <w:name w:val="深色列表 - 强调文字颜色 51"/>
    <w:basedOn w:val="aff6"/>
    <w:uiPriority w:val="70"/>
    <w:qFormat/>
    <w:rPr>
      <w:rFonts w:ascii="Times New Roman" w:hAnsi="Times New Roman"/>
      <w:color w:val="FFFFFF"/>
    </w:rPr>
    <w:tblPr/>
    <w:tcPr>
      <w:shd w:val="clear" w:color="auto" w:fill="4BACC6"/>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205867"/>
      </w:tcPr>
    </w:tblStylePr>
    <w:tblStylePr w:type="firstCol">
      <w:tblPr/>
      <w:tcPr>
        <w:tcBorders>
          <w:top w:val="nil"/>
          <w:left w:val="nil"/>
          <w:bottom w:val="nil"/>
          <w:right w:val="single" w:sz="18" w:space="0" w:color="FFFFFF"/>
          <w:insideH w:val="nil"/>
          <w:insideV w:val="nil"/>
          <w:tl2br w:val="nil"/>
          <w:tr2bl w:val="nil"/>
        </w:tcBorders>
        <w:shd w:val="clear" w:color="auto" w:fill="31849B"/>
      </w:tcPr>
    </w:tblStylePr>
    <w:tblStylePr w:type="lastCol">
      <w:tblPr/>
      <w:tcPr>
        <w:tcBorders>
          <w:top w:val="nil"/>
          <w:left w:val="single" w:sz="18" w:space="0" w:color="FFFFFF"/>
          <w:bottom w:val="nil"/>
          <w:right w:val="nil"/>
          <w:insideH w:val="nil"/>
          <w:insideV w:val="nil"/>
          <w:tl2br w:val="nil"/>
          <w:tr2bl w:val="nil"/>
        </w:tcBorders>
        <w:shd w:val="clear" w:color="auto" w:fill="31849B"/>
      </w:tcPr>
    </w:tblStylePr>
    <w:tblStylePr w:type="band1Vert">
      <w:tblPr/>
      <w:tcPr>
        <w:tcBorders>
          <w:top w:val="nil"/>
          <w:left w:val="nil"/>
          <w:bottom w:val="nil"/>
          <w:right w:val="nil"/>
          <w:insideH w:val="nil"/>
          <w:insideV w:val="nil"/>
          <w:tl2br w:val="nil"/>
          <w:tr2bl w:val="nil"/>
        </w:tcBorders>
        <w:shd w:val="clear" w:color="auto" w:fill="31849B"/>
      </w:tcPr>
    </w:tblStylePr>
    <w:tblStylePr w:type="band1Horz">
      <w:tblPr/>
      <w:tcPr>
        <w:tcBorders>
          <w:top w:val="nil"/>
          <w:left w:val="nil"/>
          <w:bottom w:val="nil"/>
          <w:right w:val="nil"/>
          <w:insideH w:val="nil"/>
          <w:insideV w:val="nil"/>
          <w:tl2br w:val="nil"/>
          <w:tr2bl w:val="nil"/>
        </w:tcBorders>
        <w:shd w:val="clear" w:color="auto" w:fill="31849B"/>
      </w:tcPr>
    </w:tblStylePr>
  </w:style>
  <w:style w:type="table" w:customStyle="1" w:styleId="1-61">
    <w:name w:val="中等深浅底纹 1 - 强调文字颜色 61"/>
    <w:basedOn w:val="aff6"/>
    <w:uiPriority w:val="63"/>
    <w:qFormat/>
    <w:rPr>
      <w:rFonts w:ascii="Times New Roman" w:hAnsi="Times New Roman"/>
    </w:rPr>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il"/>
          <w:tr2bl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customStyle="1" w:styleId="7-21">
    <w:name w:val="清单表 7 彩色 - 着色 21"/>
    <w:basedOn w:val="aff6"/>
    <w:uiPriority w:val="52"/>
    <w:qFormat/>
    <w:pPr>
      <w:widowControl w:val="0"/>
    </w:pPr>
    <w:rPr>
      <w:color w:val="C45911"/>
      <w:sz w:val="22"/>
      <w:lang w:eastAsia="en-US"/>
    </w:rPr>
    <w:tblPr/>
    <w:tblStylePr w:type="firstRow">
      <w:rPr>
        <w:rFonts w:eastAsia="Wingdings" w:cs="Times New Roman"/>
        <w:i/>
        <w:iCs/>
        <w:sz w:val="26"/>
      </w:rPr>
      <w:tblPr/>
      <w:tcPr>
        <w:tcBorders>
          <w:top w:val="nil"/>
          <w:left w:val="nil"/>
          <w:bottom w:val="single" w:sz="4" w:space="0" w:color="ED7D31"/>
          <w:right w:val="nil"/>
          <w:insideH w:val="nil"/>
          <w:insideV w:val="nil"/>
          <w:tl2br w:val="nil"/>
          <w:tr2bl w:val="nil"/>
        </w:tcBorders>
        <w:shd w:val="clear" w:color="auto" w:fill="FFFFFF"/>
      </w:tcPr>
    </w:tblStylePr>
    <w:tblStylePr w:type="lastRow">
      <w:rPr>
        <w:rFonts w:eastAsia="Wingdings" w:cs="Times New Roman"/>
        <w:i/>
        <w:iCs/>
        <w:sz w:val="26"/>
      </w:rPr>
      <w:tblPr/>
      <w:tcPr>
        <w:tcBorders>
          <w:top w:val="single" w:sz="4" w:space="0" w:color="ED7D31"/>
          <w:left w:val="nil"/>
          <w:bottom w:val="nil"/>
          <w:right w:val="nil"/>
          <w:insideH w:val="nil"/>
          <w:insideV w:val="nil"/>
          <w:tl2br w:val="nil"/>
          <w:tr2bl w:val="nil"/>
        </w:tcBorders>
        <w:shd w:val="clear" w:color="auto" w:fill="FFFFFF"/>
      </w:tcPr>
    </w:tblStylePr>
    <w:tblStylePr w:type="firstCol">
      <w:pPr>
        <w:jc w:val="right"/>
      </w:pPr>
      <w:rPr>
        <w:rFonts w:eastAsia="Wingdings" w:cs="Times New Roman"/>
        <w:i/>
        <w:iCs/>
        <w:sz w:val="26"/>
      </w:rPr>
      <w:tblPr/>
      <w:tcPr>
        <w:tcBorders>
          <w:top w:val="nil"/>
          <w:left w:val="nil"/>
          <w:bottom w:val="nil"/>
          <w:right w:val="single" w:sz="4" w:space="0" w:color="ED7D31"/>
          <w:insideH w:val="nil"/>
          <w:insideV w:val="nil"/>
          <w:tl2br w:val="nil"/>
          <w:tr2bl w:val="nil"/>
        </w:tcBorders>
        <w:shd w:val="clear" w:color="auto" w:fill="FFFFFF"/>
      </w:tcPr>
    </w:tblStylePr>
    <w:tblStylePr w:type="lastCol">
      <w:rPr>
        <w:rFonts w:eastAsia="Wingdings" w:cs="Times New Roman"/>
        <w:i/>
        <w:iCs/>
        <w:sz w:val="26"/>
      </w:rPr>
      <w:tblPr/>
      <w:tcPr>
        <w:tcBorders>
          <w:top w:val="nil"/>
          <w:left w:val="single" w:sz="4" w:space="0" w:color="ED7D31"/>
          <w:bottom w:val="nil"/>
          <w:right w:val="nil"/>
          <w:insideH w:val="nil"/>
          <w:insideV w:val="nil"/>
          <w:tl2br w:val="nil"/>
          <w:tr2bl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2-610">
    <w:name w:val="中等深浅网格 2 - 强调文字颜色 61"/>
    <w:basedOn w:val="aff6"/>
    <w:uiPriority w:val="68"/>
    <w:qFormat/>
    <w:rPr>
      <w:rFonts w:ascii="Cambria" w:hAnsi="Cambria"/>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DE9D9"/>
      </w:tcPr>
    </w:tblStylePr>
    <w:tblStylePr w:type="band1Vert">
      <w:tblPr/>
      <w:tcPr>
        <w:shd w:val="clear" w:color="auto" w:fill="FBCAA2"/>
      </w:tcPr>
    </w:tblStylePr>
    <w:tblStylePr w:type="band1Horz">
      <w:tblPr/>
      <w:tcPr>
        <w:shd w:val="clear" w:color="auto" w:fill="FBCAA2"/>
      </w:tcPr>
    </w:tblStylePr>
    <w:tblStylePr w:type="nwCell">
      <w:tblPr/>
      <w:tcPr>
        <w:shd w:val="clear" w:color="auto" w:fill="FFFFFF"/>
      </w:tcPr>
    </w:tblStylePr>
  </w:style>
  <w:style w:type="table" w:customStyle="1" w:styleId="314">
    <w:name w:val="无格式表格 31"/>
    <w:basedOn w:val="aff6"/>
    <w:uiPriority w:val="43"/>
    <w:qFormat/>
    <w:tblPr/>
    <w:tblStylePr w:type="firstRow">
      <w:rPr>
        <w:b/>
        <w:bCs/>
        <w:caps/>
      </w:rPr>
      <w:tblPr/>
      <w:tcPr>
        <w:tcBorders>
          <w:top w:val="nil"/>
          <w:left w:val="nil"/>
          <w:bottom w:val="single" w:sz="4" w:space="0" w:color="7F7F7F"/>
          <w:right w:val="nil"/>
          <w:insideH w:val="nil"/>
          <w:insideV w:val="nil"/>
          <w:tl2br w:val="nil"/>
          <w:tr2bl w:val="nil"/>
        </w:tcBorders>
      </w:tcPr>
    </w:tblStylePr>
    <w:tblStylePr w:type="lastRow">
      <w:rPr>
        <w:b/>
        <w:bCs/>
        <w:caps/>
      </w:rPr>
      <w:tblPr/>
      <w:tcPr>
        <w:tcBorders>
          <w:top w:val="nil"/>
          <w:left w:val="nil"/>
          <w:bottom w:val="nil"/>
          <w:right w:val="nil"/>
          <w:insideH w:val="nil"/>
          <w:insideV w:val="nil"/>
          <w:tl2br w:val="nil"/>
          <w:tr2bl w:val="nil"/>
        </w:tcBorders>
      </w:tcPr>
    </w:tblStylePr>
    <w:tblStylePr w:type="firstCol">
      <w:rPr>
        <w:b/>
        <w:bCs/>
        <w:caps/>
      </w:rPr>
      <w:tblPr/>
      <w:tcPr>
        <w:tcBorders>
          <w:top w:val="nil"/>
          <w:left w:val="nil"/>
          <w:bottom w:val="nil"/>
          <w:right w:val="single" w:sz="4" w:space="0" w:color="7F7F7F"/>
          <w:insideH w:val="nil"/>
          <w:insideV w:val="nil"/>
          <w:tl2br w:val="nil"/>
          <w:tr2bl w:val="nil"/>
        </w:tcBorders>
      </w:tcPr>
    </w:tblStylePr>
    <w:tblStylePr w:type="lastCol">
      <w:rPr>
        <w:b/>
        <w:bCs/>
        <w:caps/>
      </w:rPr>
      <w:tblPr/>
      <w:tcPr>
        <w:tcBorders>
          <w:top w:val="nil"/>
          <w:left w:val="nil"/>
          <w:bottom w:val="nil"/>
          <w:right w:val="nil"/>
          <w:insideH w:val="nil"/>
          <w:insideV w:val="nil"/>
          <w:tl2br w:val="nil"/>
          <w:tr2bl w:val="nil"/>
        </w:tcBorders>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2-41">
    <w:name w:val="中等深浅列表 2 - 强调文字颜色 41"/>
    <w:basedOn w:val="aff6"/>
    <w:uiPriority w:val="66"/>
    <w:qFormat/>
    <w:rPr>
      <w:rFonts w:ascii="Cambria" w:hAnsi="Cambria"/>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510">
    <w:name w:val="浅色网格 - 强调文字颜色 51"/>
    <w:basedOn w:val="aff6"/>
    <w:uiPriority w:val="62"/>
    <w:qFormat/>
    <w:rPr>
      <w:rFonts w:ascii="Times New Roman" w:hAnsi="Times New Roman"/>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eastAsia="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auto"/>
          <w:tl2br w:val="nil"/>
          <w:tr2bl w:val="nil"/>
        </w:tcBorders>
      </w:tcPr>
    </w:tblStylePr>
    <w:tblStylePr w:type="lastRow">
      <w:pPr>
        <w:spacing w:beforeLines="0" w:beforeAutospacing="0" w:afterLines="0" w:afterAutospacing="0" w:line="240" w:lineRule="auto"/>
      </w:pPr>
      <w:rPr>
        <w:rFonts w:eastAsia="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il"/>
          <w:tr2bl w:val="nil"/>
        </w:tcBorders>
      </w:tcPr>
    </w:tblStylePr>
    <w:tblStylePr w:type="firstCol">
      <w:rPr>
        <w:rFonts w:eastAsia="Wingdings" w:cs="Times New Roman" w:hint="default"/>
        <w:b/>
        <w:bCs/>
      </w:rPr>
    </w:tblStylePr>
    <w:tblStylePr w:type="lastCol">
      <w:rPr>
        <w:rFonts w:eastAsia="Wingdings" w:cs="Times New Roman" w:hint="default"/>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tcPr>
    </w:tblStylePr>
  </w:style>
  <w:style w:type="table" w:customStyle="1" w:styleId="21a">
    <w:name w:val="无格式表格 21"/>
    <w:basedOn w:val="aff6"/>
    <w:uiPriority w:val="42"/>
    <w:qFormat/>
    <w:pPr>
      <w:widowControl w:val="0"/>
    </w:pPr>
    <w:rPr>
      <w:sz w:val="22"/>
      <w:lang w:eastAsia="en-US"/>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4-61">
    <w:name w:val="清单表 4 - 着色 61"/>
    <w:basedOn w:val="aff6"/>
    <w:uiPriority w:val="49"/>
    <w:qFormat/>
    <w:pPr>
      <w:widowControl w:val="0"/>
    </w:pPr>
    <w:rPr>
      <w:sz w:val="22"/>
      <w:lang w:eastAsia="en-US"/>
    </w:rPr>
    <w:tblPr>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l2br w:val="nil"/>
          <w:tr2bl w:val="nil"/>
        </w:tcBorders>
        <w:shd w:val="clear" w:color="auto" w:fill="70AD47"/>
      </w:tcPr>
    </w:tblStylePr>
    <w:tblStylePr w:type="lastRow">
      <w:rPr>
        <w:b/>
        <w:bCs/>
      </w:rPr>
      <w:tblPr/>
      <w:tcPr>
        <w:tcBorders>
          <w:top w:val="double" w:sz="4" w:space="0" w:color="A8D08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110">
    <w:name w:val="中等深浅底纹 2 - 强调文字颜色 11"/>
    <w:basedOn w:val="aff6"/>
    <w:uiPriority w:val="64"/>
    <w:qFormat/>
    <w:rPr>
      <w:rFonts w:ascii="Times New Roman" w:hAnsi="Times New Roman"/>
    </w:rPr>
    <w:tblPr>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F81BD"/>
      </w:tcPr>
    </w:tblStylePr>
    <w:tblStylePr w:type="lastCol">
      <w:rPr>
        <w:b/>
        <w:bCs/>
        <w:color w:val="FFFFFF"/>
      </w:rPr>
      <w:tblPr/>
      <w:tcPr>
        <w:tcBorders>
          <w:top w:val="nil"/>
          <w:left w:val="nil"/>
          <w:bottom w:val="nil"/>
          <w:right w:val="nil"/>
          <w:insideH w:val="nil"/>
          <w:insideV w:val="nil"/>
          <w:tl2br w:val="nil"/>
          <w:tr2bl w:val="nil"/>
        </w:tcBorders>
        <w:shd w:val="clear" w:color="auto" w:fill="4F81B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411">
    <w:name w:val="中等深浅网格 2 - 强调文字颜色 411"/>
    <w:basedOn w:val="aff6"/>
    <w:uiPriority w:val="73"/>
    <w:qFormat/>
    <w:rPr>
      <w:rFonts w:ascii="Cambria" w:hAnsi="Cambria"/>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5DFEC"/>
      </w:tcPr>
    </w:tblStylePr>
    <w:tblStylePr w:type="band1Vert">
      <w:tblPr/>
      <w:tcPr>
        <w:shd w:val="clear" w:color="auto" w:fill="BFB1D0"/>
      </w:tcPr>
    </w:tblStylePr>
    <w:tblStylePr w:type="band1Horz">
      <w:tblPr/>
      <w:tcPr>
        <w:shd w:val="clear" w:color="auto" w:fill="BFB1D0"/>
      </w:tcPr>
    </w:tblStylePr>
    <w:tblStylePr w:type="nwCell">
      <w:tblPr/>
      <w:tcPr>
        <w:shd w:val="clear" w:color="auto" w:fill="FFFFFF"/>
      </w:tcPr>
    </w:tblStylePr>
  </w:style>
  <w:style w:type="table" w:customStyle="1" w:styleId="7-31">
    <w:name w:val="清单表 7 彩色 - 着色 31"/>
    <w:basedOn w:val="aff6"/>
    <w:uiPriority w:val="52"/>
    <w:qFormat/>
    <w:pPr>
      <w:widowControl w:val="0"/>
    </w:pPr>
    <w:rPr>
      <w:color w:val="7B7B7B"/>
      <w:sz w:val="22"/>
      <w:lang w:eastAsia="en-US"/>
    </w:rPr>
    <w:tblPr/>
    <w:tblStylePr w:type="firstRow">
      <w:rPr>
        <w:rFonts w:eastAsia="Wingdings" w:cs="Times New Roman"/>
        <w:i/>
        <w:iCs/>
        <w:sz w:val="26"/>
      </w:rPr>
      <w:tblPr/>
      <w:tcPr>
        <w:tcBorders>
          <w:top w:val="nil"/>
          <w:left w:val="nil"/>
          <w:bottom w:val="single" w:sz="4" w:space="0" w:color="A5A5A5"/>
          <w:right w:val="nil"/>
          <w:insideH w:val="nil"/>
          <w:insideV w:val="nil"/>
          <w:tl2br w:val="nil"/>
          <w:tr2bl w:val="nil"/>
        </w:tcBorders>
        <w:shd w:val="clear" w:color="auto" w:fill="FFFFFF"/>
      </w:tcPr>
    </w:tblStylePr>
    <w:tblStylePr w:type="lastRow">
      <w:rPr>
        <w:rFonts w:eastAsia="Wingdings" w:cs="Times New Roman"/>
        <w:i/>
        <w:iCs/>
        <w:sz w:val="26"/>
      </w:rPr>
      <w:tblPr/>
      <w:tcPr>
        <w:tcBorders>
          <w:top w:val="single" w:sz="4" w:space="0" w:color="A5A5A5"/>
          <w:left w:val="nil"/>
          <w:bottom w:val="nil"/>
          <w:right w:val="nil"/>
          <w:insideH w:val="nil"/>
          <w:insideV w:val="nil"/>
          <w:tl2br w:val="nil"/>
          <w:tr2bl w:val="nil"/>
        </w:tcBorders>
        <w:shd w:val="clear" w:color="auto" w:fill="FFFFFF"/>
      </w:tcPr>
    </w:tblStylePr>
    <w:tblStylePr w:type="firstCol">
      <w:pPr>
        <w:jc w:val="right"/>
      </w:pPr>
      <w:rPr>
        <w:rFonts w:eastAsia="Wingdings" w:cs="Times New Roman"/>
        <w:i/>
        <w:iCs/>
        <w:sz w:val="26"/>
      </w:rPr>
      <w:tblPr/>
      <w:tcPr>
        <w:tcBorders>
          <w:top w:val="nil"/>
          <w:left w:val="nil"/>
          <w:bottom w:val="nil"/>
          <w:right w:val="single" w:sz="4" w:space="0" w:color="A5A5A5"/>
          <w:insideH w:val="nil"/>
          <w:insideV w:val="nil"/>
          <w:tl2br w:val="nil"/>
          <w:tr2bl w:val="nil"/>
        </w:tcBorders>
        <w:shd w:val="clear" w:color="auto" w:fill="FFFFFF"/>
      </w:tcPr>
    </w:tblStylePr>
    <w:tblStylePr w:type="lastCol">
      <w:rPr>
        <w:rFonts w:eastAsia="Wingdings" w:cs="Times New Roman"/>
        <w:i/>
        <w:iCs/>
        <w:sz w:val="26"/>
      </w:rPr>
      <w:tblPr/>
      <w:tcPr>
        <w:tcBorders>
          <w:top w:val="nil"/>
          <w:left w:val="single" w:sz="4" w:space="0" w:color="A5A5A5"/>
          <w:bottom w:val="nil"/>
          <w:right w:val="nil"/>
          <w:insideH w:val="nil"/>
          <w:insideV w:val="nil"/>
          <w:tl2br w:val="nil"/>
          <w:tr2bl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6-41">
    <w:name w:val="清单表 6 彩色 - 着色 41"/>
    <w:basedOn w:val="aff6"/>
    <w:uiPriority w:val="51"/>
    <w:qFormat/>
    <w:pPr>
      <w:widowControl w:val="0"/>
    </w:pPr>
    <w:rPr>
      <w:color w:val="BF8F00"/>
      <w:sz w:val="22"/>
      <w:lang w:eastAsia="en-US"/>
    </w:rPr>
    <w:tblPr>
      <w:tblBorders>
        <w:top w:val="single" w:sz="4" w:space="0" w:color="FFC000"/>
        <w:bottom w:val="single" w:sz="4" w:space="0" w:color="FFC000"/>
      </w:tblBorders>
    </w:tblPr>
    <w:tblStylePr w:type="firstRow">
      <w:rPr>
        <w:b/>
        <w:bCs/>
      </w:rPr>
      <w:tblPr/>
      <w:tcPr>
        <w:tcBorders>
          <w:top w:val="nil"/>
          <w:left w:val="nil"/>
          <w:bottom w:val="single" w:sz="4" w:space="0" w:color="FFC000"/>
          <w:right w:val="nil"/>
          <w:insideH w:val="nil"/>
          <w:insideV w:val="nil"/>
          <w:tl2br w:val="nil"/>
          <w:tr2bl w:val="nil"/>
        </w:tcBorders>
      </w:tcPr>
    </w:tblStylePr>
    <w:tblStylePr w:type="lastRow">
      <w:rPr>
        <w:b/>
        <w:bCs/>
      </w:rPr>
      <w:tblPr/>
      <w:tcPr>
        <w:tcBorders>
          <w:top w:val="double" w:sz="4" w:space="0" w:color="FFC00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61">
    <w:name w:val="浅色列表 - 强调文字颜色 61"/>
    <w:basedOn w:val="aff6"/>
    <w:uiPriority w:val="61"/>
    <w:qFormat/>
    <w:rPr>
      <w:rFonts w:ascii="Times New Roman" w:hAnsi="Times New Roman"/>
    </w:rPr>
    <w:tblPr>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Horz">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style>
  <w:style w:type="table" w:customStyle="1" w:styleId="3-31">
    <w:name w:val="中等深浅网格 3 - 强调文字颜色 31"/>
    <w:basedOn w:val="aff6"/>
    <w:uiPriority w:val="69"/>
    <w:qFormat/>
    <w:rPr>
      <w:rFonts w:ascii="Times New Roman" w:hAnsi="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9BBB59"/>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CDDDAC"/>
      </w:tcPr>
    </w:tblStylePr>
  </w:style>
  <w:style w:type="table" w:customStyle="1" w:styleId="1-110">
    <w:name w:val="中等深浅网格 1 - 强调文字颜色 11"/>
    <w:basedOn w:val="aff6"/>
    <w:uiPriority w:val="67"/>
    <w:qFormat/>
    <w:rPr>
      <w:rFonts w:ascii="Times New Roman" w:hAnsi="Times New Roman"/>
    </w:rPr>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4-31">
    <w:name w:val="网格表 4 - 着色 31"/>
    <w:basedOn w:val="aff6"/>
    <w:uiPriority w:val="49"/>
    <w:qFormat/>
    <w:pPr>
      <w:widowControl w:val="0"/>
    </w:pPr>
    <w:rPr>
      <w:sz w:val="22"/>
      <w:lang w:eastAsia="en-US"/>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l2br w:val="nil"/>
          <w:tr2bl w:val="nil"/>
        </w:tcBorders>
        <w:shd w:val="clear" w:color="auto" w:fill="A5A5A5"/>
      </w:tcPr>
    </w:tblStylePr>
    <w:tblStylePr w:type="lastRow">
      <w:rPr>
        <w:b/>
        <w:bCs/>
      </w:rPr>
      <w:tblPr/>
      <w:tcPr>
        <w:tcBorders>
          <w:top w:val="double" w:sz="4" w:space="0" w:color="A5A5A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111">
    <w:name w:val="中等深浅列表 2 - 强调文字颜色 11"/>
    <w:basedOn w:val="aff6"/>
    <w:uiPriority w:val="66"/>
    <w:qFormat/>
    <w:rPr>
      <w:rFonts w:ascii="Cambria" w:hAnsi="Cambria"/>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l2br w:val="nil"/>
          <w:tr2bl w:val="nil"/>
        </w:tcBorders>
        <w:shd w:val="clear" w:color="auto" w:fill="FFFFFF"/>
      </w:tcPr>
    </w:tblStylePr>
    <w:tblStylePr w:type="lastRow">
      <w:tblPr/>
      <w:tcPr>
        <w:tcBorders>
          <w:top w:val="single" w:sz="8" w:space="0" w:color="4F81BD"/>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4F81BD"/>
          <w:insideH w:val="nil"/>
          <w:insideV w:val="nil"/>
          <w:tl2br w:val="nil"/>
          <w:tr2bl w:val="nil"/>
        </w:tcBorders>
        <w:shd w:val="clear" w:color="auto" w:fill="FFFFFF"/>
      </w:tcPr>
    </w:tblStylePr>
    <w:tblStylePr w:type="lastCol">
      <w:tblPr/>
      <w:tcPr>
        <w:tcBorders>
          <w:top w:val="nil"/>
          <w:left w:val="single" w:sz="8" w:space="0" w:color="4F81BD"/>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4-21">
    <w:name w:val="清单表 4 - 着色 21"/>
    <w:basedOn w:val="aff6"/>
    <w:uiPriority w:val="49"/>
    <w:qFormat/>
    <w:pPr>
      <w:widowControl w:val="0"/>
    </w:pPr>
    <w:rPr>
      <w:sz w:val="22"/>
      <w:lang w:eastAsia="en-US"/>
    </w:rPr>
    <w:tblPr>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l2br w:val="nil"/>
          <w:tr2bl w:val="nil"/>
        </w:tcBorders>
        <w:shd w:val="clear" w:color="auto" w:fill="ED7D31"/>
      </w:tcPr>
    </w:tblStylePr>
    <w:tblStylePr w:type="lastRow">
      <w:rPr>
        <w:b/>
        <w:bCs/>
      </w:rPr>
      <w:tblPr/>
      <w:tcPr>
        <w:tcBorders>
          <w:top w:val="double" w:sz="4" w:space="0" w:color="F4B083"/>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3-610">
    <w:name w:val="中等深浅网格 3 - 强调文字颜色 61"/>
    <w:basedOn w:val="aff6"/>
    <w:uiPriority w:val="69"/>
    <w:qFormat/>
    <w:rPr>
      <w:rFonts w:ascii="Times New Roman" w:hAnsi="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F7964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FBCAA2"/>
      </w:tcPr>
    </w:tblStylePr>
  </w:style>
  <w:style w:type="table" w:customStyle="1" w:styleId="5-21">
    <w:name w:val="清单表 5 深色 - 着色 21"/>
    <w:basedOn w:val="aff6"/>
    <w:uiPriority w:val="50"/>
    <w:qFormat/>
    <w:pPr>
      <w:widowControl w:val="0"/>
    </w:pPr>
    <w:rPr>
      <w:color w:val="FFFFFF"/>
      <w:sz w:val="22"/>
      <w:lang w:eastAsia="en-US"/>
    </w:rPr>
    <w:tblPr>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top w:val="nil"/>
          <w:left w:val="nil"/>
          <w:bottom w:val="single" w:sz="18" w:space="0" w:color="FFFFFF"/>
          <w:right w:val="nil"/>
          <w:insideH w:val="nil"/>
          <w:insideV w:val="nil"/>
          <w:tl2br w:val="nil"/>
          <w:tr2bl w:val="nil"/>
        </w:tcBorders>
      </w:tcPr>
    </w:tblStylePr>
    <w:tblStylePr w:type="lastRow">
      <w:rPr>
        <w:b/>
        <w:bCs/>
      </w:rPr>
      <w:tblPr/>
      <w:tcPr>
        <w:tcBorders>
          <w:top w:val="single" w:sz="4"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4" w:space="0" w:color="FFFFFF"/>
          <w:insideH w:val="nil"/>
          <w:insideV w:val="nil"/>
          <w:tl2br w:val="nil"/>
          <w:tr2bl w:val="nil"/>
        </w:tcBorders>
      </w:tcPr>
    </w:tblStylePr>
    <w:tblStylePr w:type="lastCol">
      <w:rPr>
        <w:b/>
        <w:bCs/>
      </w:rPr>
      <w:tblPr/>
      <w:tcPr>
        <w:tcBorders>
          <w:top w:val="nil"/>
          <w:left w:val="single" w:sz="4" w:space="0" w:color="FFFFFF"/>
          <w:bottom w:val="nil"/>
          <w:right w:val="nil"/>
          <w:insideH w:val="nil"/>
          <w:insideV w:val="nil"/>
          <w:tl2br w:val="nil"/>
          <w:tr2bl w:val="nil"/>
        </w:tcBorders>
      </w:tcPr>
    </w:tblStylePr>
    <w:tblStylePr w:type="band1Vert">
      <w:tblPr/>
      <w:tcPr>
        <w:tcBorders>
          <w:top w:val="nil"/>
          <w:left w:val="single" w:sz="4" w:space="0" w:color="FFFFFF"/>
          <w:bottom w:val="nil"/>
          <w:right w:val="single" w:sz="4" w:space="0" w:color="FFFFFF"/>
          <w:insideH w:val="nil"/>
          <w:insideV w:val="nil"/>
          <w:tl2br w:val="nil"/>
          <w:tr2bl w:val="nil"/>
        </w:tcBorders>
      </w:tcPr>
    </w:tblStylePr>
    <w:tblStylePr w:type="band2Vert">
      <w:tblPr/>
      <w:tcPr>
        <w:tcBorders>
          <w:top w:val="nil"/>
          <w:left w:val="single" w:sz="4" w:space="0" w:color="FFFFFF"/>
          <w:bottom w:val="nil"/>
          <w:right w:val="single" w:sz="4" w:space="0" w:color="FFFFFF"/>
          <w:insideH w:val="nil"/>
          <w:insideV w:val="nil"/>
          <w:tl2br w:val="nil"/>
          <w:tr2bl w:val="nil"/>
        </w:tcBorders>
      </w:tcPr>
    </w:tblStylePr>
    <w:tblStylePr w:type="band1Horz">
      <w:tblPr/>
      <w:tcPr>
        <w:tcBorders>
          <w:top w:val="single" w:sz="4" w:space="0" w:color="FFFFFF"/>
          <w:left w:val="nil"/>
          <w:bottom w:val="single" w:sz="4"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6-21">
    <w:name w:val="网格表 6 彩色 - 着色 21"/>
    <w:basedOn w:val="aff6"/>
    <w:uiPriority w:val="51"/>
    <w:qFormat/>
    <w:pPr>
      <w:widowControl w:val="0"/>
    </w:pPr>
    <w:rPr>
      <w:color w:val="C45911"/>
      <w:sz w:val="22"/>
      <w:lang w:eastAsia="en-US"/>
    </w:rPr>
    <w:tblP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bottom w:val="single" w:sz="12" w:space="0" w:color="F4B083"/>
          <w:right w:val="nil"/>
          <w:insideH w:val="nil"/>
          <w:insideV w:val="nil"/>
          <w:tl2br w:val="nil"/>
          <w:tr2bl w:val="nil"/>
        </w:tcBorders>
      </w:tcPr>
    </w:tblStylePr>
    <w:tblStylePr w:type="lastRow">
      <w:rPr>
        <w:b/>
        <w:bCs/>
      </w:rPr>
      <w:tblPr/>
      <w:tcPr>
        <w:tcBorders>
          <w:top w:val="double" w:sz="4" w:space="0" w:color="F4B083"/>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11">
    <w:name w:val="网格表 4 - 着色 11"/>
    <w:basedOn w:val="aff6"/>
    <w:uiPriority w:val="49"/>
    <w:qFormat/>
    <w:pPr>
      <w:widowControl w:val="0"/>
    </w:pPr>
    <w:rPr>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1">
    <w:name w:val="网格表 6 彩色1"/>
    <w:basedOn w:val="aff6"/>
    <w:uiPriority w:val="51"/>
    <w:qFormat/>
    <w:pPr>
      <w:widowControl w:val="0"/>
    </w:pPr>
    <w:rPr>
      <w:color w:val="000000"/>
      <w:sz w:val="22"/>
      <w:lang w:eastAsia="en-US"/>
    </w:r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4" w:space="0" w:color="666666"/>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61">
    <w:name w:val="网格表 6 彩色 - 着色 61"/>
    <w:basedOn w:val="aff6"/>
    <w:uiPriority w:val="51"/>
    <w:qFormat/>
    <w:pPr>
      <w:widowControl w:val="0"/>
    </w:pPr>
    <w:rPr>
      <w:color w:val="538135"/>
      <w:sz w:val="22"/>
      <w:lang w:eastAsia="en-US"/>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bottom w:val="single" w:sz="12" w:space="0" w:color="A8D08D"/>
          <w:right w:val="nil"/>
          <w:insideH w:val="nil"/>
          <w:insideV w:val="nil"/>
          <w:tl2br w:val="nil"/>
          <w:tr2bl w:val="nil"/>
        </w:tcBorders>
      </w:tcPr>
    </w:tblStylePr>
    <w:tblStylePr w:type="lastRow">
      <w:rPr>
        <w:b/>
        <w:bCs/>
      </w:rPr>
      <w:tblPr/>
      <w:tcPr>
        <w:tcBorders>
          <w:top w:val="double" w:sz="4" w:space="0" w:color="A8D08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ffff0">
    <w:name w:val="网格型浅色1"/>
    <w:basedOn w:val="aff6"/>
    <w:uiPriority w:val="40"/>
    <w:qFormat/>
    <w:pPr>
      <w:widowControl w:val="0"/>
    </w:pPr>
    <w:rPr>
      <w:sz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31">
    <w:name w:val="网格表 5 深色 - 着色 31"/>
    <w:basedOn w:val="aff6"/>
    <w:uiPriority w:val="50"/>
    <w:qFormat/>
    <w:pPr>
      <w:widowControl w:val="0"/>
    </w:pPr>
    <w:rPr>
      <w:sz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A5A5A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A5A5A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111">
    <w:name w:val="浅色底纹 - 强调文字颜色 11"/>
    <w:basedOn w:val="aff6"/>
    <w:uiPriority w:val="60"/>
    <w:qFormat/>
    <w:rPr>
      <w:rFonts w:ascii="Times New Roman" w:hAnsi="Times New Roman"/>
      <w:color w:val="365F91"/>
    </w:rPr>
    <w:tblPr>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c">
    <w:name w:val="清单表 1 浅色1"/>
    <w:basedOn w:val="aff6"/>
    <w:uiPriority w:val="46"/>
    <w:qFormat/>
    <w:pPr>
      <w:widowControl w:val="0"/>
    </w:pPr>
    <w:rPr>
      <w:sz w:val="22"/>
      <w:lang w:eastAsia="en-US"/>
    </w:rPr>
    <w:tblPr/>
    <w:tblStylePr w:type="firstRow">
      <w:rPr>
        <w:b/>
        <w:bCs/>
      </w:rPr>
      <w:tblPr/>
      <w:tcPr>
        <w:tcBorders>
          <w:top w:val="nil"/>
          <w:left w:val="nil"/>
          <w:bottom w:val="single" w:sz="4" w:space="0" w:color="666666"/>
          <w:right w:val="nil"/>
          <w:insideH w:val="nil"/>
          <w:insideV w:val="nil"/>
          <w:tl2br w:val="nil"/>
          <w:tr2bl w:val="nil"/>
        </w:tcBorders>
      </w:tcPr>
    </w:tblStylePr>
    <w:tblStylePr w:type="lastRow">
      <w:rPr>
        <w:b/>
        <w:bCs/>
      </w:rPr>
      <w:tblPr/>
      <w:tcPr>
        <w:tcBorders>
          <w:top w:val="single" w:sz="4" w:space="0" w:color="666666"/>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310">
    <w:name w:val="清单表 6 彩色 - 着色 31"/>
    <w:basedOn w:val="aff6"/>
    <w:uiPriority w:val="51"/>
    <w:qFormat/>
    <w:pPr>
      <w:widowControl w:val="0"/>
    </w:pPr>
    <w:rPr>
      <w:color w:val="7B7B7B"/>
      <w:sz w:val="22"/>
      <w:lang w:eastAsia="en-US"/>
    </w:rPr>
    <w:tblPr>
      <w:tblBorders>
        <w:top w:val="single" w:sz="4" w:space="0" w:color="A5A5A5"/>
        <w:bottom w:val="single" w:sz="4" w:space="0" w:color="A5A5A5"/>
      </w:tblBorders>
    </w:tblPr>
    <w:tblStylePr w:type="firstRow">
      <w:rPr>
        <w:b/>
        <w:bCs/>
      </w:rPr>
      <w:tblPr/>
      <w:tcPr>
        <w:tcBorders>
          <w:top w:val="nil"/>
          <w:left w:val="nil"/>
          <w:bottom w:val="single" w:sz="4" w:space="0" w:color="A5A5A5"/>
          <w:right w:val="nil"/>
          <w:insideH w:val="nil"/>
          <w:insideV w:val="nil"/>
          <w:tl2br w:val="nil"/>
          <w:tr2bl w:val="nil"/>
        </w:tcBorders>
      </w:tcPr>
    </w:tblStylePr>
    <w:tblStylePr w:type="lastRow">
      <w:rPr>
        <w:b/>
        <w:bCs/>
      </w:rPr>
      <w:tblPr/>
      <w:tcPr>
        <w:tcBorders>
          <w:top w:val="double" w:sz="4" w:space="0" w:color="A5A5A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0">
    <w:name w:val="清单表 4 - 着色 31"/>
    <w:basedOn w:val="aff6"/>
    <w:uiPriority w:val="49"/>
    <w:qFormat/>
    <w:pPr>
      <w:widowControl w:val="0"/>
    </w:pPr>
    <w:rPr>
      <w:sz w:val="22"/>
      <w:lang w:eastAsia="en-US"/>
    </w:rPr>
    <w:tblPr>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l2br w:val="nil"/>
          <w:tr2bl w:val="nil"/>
        </w:tcBorders>
        <w:shd w:val="clear" w:color="auto" w:fill="A5A5A5"/>
      </w:tcPr>
    </w:tblStylePr>
    <w:tblStylePr w:type="lastRow">
      <w:rPr>
        <w:b/>
        <w:bCs/>
      </w:rPr>
      <w:tblPr/>
      <w:tcPr>
        <w:tcBorders>
          <w:top w:val="double" w:sz="4" w:space="0" w:color="C9C9C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510">
    <w:name w:val="中等深浅网格 3 - 强调文字颜色 51"/>
    <w:basedOn w:val="aff6"/>
    <w:uiPriority w:val="69"/>
    <w:qFormat/>
    <w:rPr>
      <w:rFonts w:ascii="Times New Roman" w:hAnsi="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4BACC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A5D5E2"/>
      </w:tcPr>
    </w:tblStylePr>
  </w:style>
  <w:style w:type="table" w:customStyle="1" w:styleId="7-41">
    <w:name w:val="网格表 7 彩色 - 着色 41"/>
    <w:basedOn w:val="aff6"/>
    <w:uiPriority w:val="52"/>
    <w:qFormat/>
    <w:pPr>
      <w:widowControl w:val="0"/>
    </w:pPr>
    <w:rPr>
      <w:color w:val="BF8F00"/>
      <w:sz w:val="22"/>
      <w:lang w:eastAsia="en-US"/>
    </w:rPr>
    <w:tblPr>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top w:val="nil"/>
          <w:left w:val="nil"/>
          <w:bottom w:val="single" w:sz="4" w:space="0" w:color="FFD966"/>
          <w:right w:val="nil"/>
          <w:insideH w:val="nil"/>
          <w:insideV w:val="nil"/>
          <w:tl2br w:val="nil"/>
          <w:tr2bl w:val="nil"/>
        </w:tcBorders>
      </w:tcPr>
    </w:tblStylePr>
    <w:tblStylePr w:type="nwCell">
      <w:tblPr/>
      <w:tcPr>
        <w:tcBorders>
          <w:top w:val="nil"/>
          <w:left w:val="nil"/>
          <w:bottom w:val="single" w:sz="4" w:space="0" w:color="FFD966"/>
          <w:right w:val="nil"/>
          <w:insideH w:val="nil"/>
          <w:insideV w:val="nil"/>
          <w:tl2br w:val="nil"/>
          <w:tr2bl w:val="nil"/>
        </w:tcBorders>
      </w:tcPr>
    </w:tblStylePr>
    <w:tblStylePr w:type="seCell">
      <w:tblPr/>
      <w:tcPr>
        <w:tcBorders>
          <w:top w:val="single" w:sz="4" w:space="0" w:color="FFD966"/>
          <w:left w:val="nil"/>
          <w:bottom w:val="nil"/>
          <w:right w:val="nil"/>
          <w:insideH w:val="nil"/>
          <w:insideV w:val="nil"/>
          <w:tl2br w:val="nil"/>
          <w:tr2bl w:val="nil"/>
        </w:tcBorders>
      </w:tcPr>
    </w:tblStylePr>
    <w:tblStylePr w:type="swCell">
      <w:tblPr/>
      <w:tcPr>
        <w:tcBorders>
          <w:top w:val="single" w:sz="4" w:space="0" w:color="FFD966"/>
          <w:left w:val="nil"/>
          <w:bottom w:val="nil"/>
          <w:right w:val="nil"/>
          <w:insideH w:val="nil"/>
          <w:insideV w:val="nil"/>
          <w:tl2br w:val="nil"/>
          <w:tr2bl w:val="nil"/>
        </w:tcBorders>
      </w:tcPr>
    </w:tblStylePr>
  </w:style>
  <w:style w:type="table" w:customStyle="1" w:styleId="-212">
    <w:name w:val="彩色列表 - 强调文字颜色 21"/>
    <w:basedOn w:val="aff6"/>
    <w:uiPriority w:val="72"/>
    <w:qFormat/>
    <w:rPr>
      <w:rFonts w:ascii="Times New Roman" w:hAnsi="Times New Roman"/>
      <w:color w:val="000000"/>
    </w:rPr>
    <w:tblPr/>
    <w:tcPr>
      <w:shd w:val="clear" w:color="auto" w:fill="F8EDED"/>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511">
    <w:name w:val="中等深浅网格 3 - 强调文字颜色 511"/>
    <w:basedOn w:val="aff6"/>
    <w:uiPriority w:val="60"/>
    <w:qFormat/>
    <w:rPr>
      <w:rFonts w:ascii="Times New Roman" w:hAnsi="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4BACC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A5D5E2"/>
      </w:tcPr>
    </w:tblStylePr>
  </w:style>
  <w:style w:type="table" w:customStyle="1" w:styleId="5-610">
    <w:name w:val="清单表 5 深色 - 着色 61"/>
    <w:basedOn w:val="aff6"/>
    <w:uiPriority w:val="50"/>
    <w:qFormat/>
    <w:pPr>
      <w:widowControl w:val="0"/>
    </w:pPr>
    <w:rPr>
      <w:color w:val="FFFFFF"/>
      <w:sz w:val="22"/>
      <w:lang w:eastAsia="en-US"/>
    </w:rPr>
    <w:tblPr>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top w:val="nil"/>
          <w:left w:val="nil"/>
          <w:bottom w:val="single" w:sz="18" w:space="0" w:color="FFFFFF"/>
          <w:right w:val="nil"/>
          <w:insideH w:val="nil"/>
          <w:insideV w:val="nil"/>
          <w:tl2br w:val="nil"/>
          <w:tr2bl w:val="nil"/>
        </w:tcBorders>
      </w:tcPr>
    </w:tblStylePr>
    <w:tblStylePr w:type="lastRow">
      <w:rPr>
        <w:b/>
        <w:bCs/>
      </w:rPr>
      <w:tblPr/>
      <w:tcPr>
        <w:tcBorders>
          <w:top w:val="single" w:sz="4"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4" w:space="0" w:color="FFFFFF"/>
          <w:insideH w:val="nil"/>
          <w:insideV w:val="nil"/>
          <w:tl2br w:val="nil"/>
          <w:tr2bl w:val="nil"/>
        </w:tcBorders>
      </w:tcPr>
    </w:tblStylePr>
    <w:tblStylePr w:type="lastCol">
      <w:rPr>
        <w:b/>
        <w:bCs/>
      </w:rPr>
      <w:tblPr/>
      <w:tcPr>
        <w:tcBorders>
          <w:top w:val="nil"/>
          <w:left w:val="single" w:sz="4" w:space="0" w:color="FFFFFF"/>
          <w:bottom w:val="nil"/>
          <w:right w:val="nil"/>
          <w:insideH w:val="nil"/>
          <w:insideV w:val="nil"/>
          <w:tl2br w:val="nil"/>
          <w:tr2bl w:val="nil"/>
        </w:tcBorders>
      </w:tcPr>
    </w:tblStylePr>
    <w:tblStylePr w:type="band1Vert">
      <w:tblPr/>
      <w:tcPr>
        <w:tcBorders>
          <w:top w:val="nil"/>
          <w:left w:val="single" w:sz="4" w:space="0" w:color="FFFFFF"/>
          <w:bottom w:val="nil"/>
          <w:right w:val="single" w:sz="4" w:space="0" w:color="FFFFFF"/>
          <w:insideH w:val="nil"/>
          <w:insideV w:val="nil"/>
          <w:tl2br w:val="nil"/>
          <w:tr2bl w:val="nil"/>
        </w:tcBorders>
      </w:tcPr>
    </w:tblStylePr>
    <w:tblStylePr w:type="band2Vert">
      <w:tblPr/>
      <w:tcPr>
        <w:tcBorders>
          <w:top w:val="nil"/>
          <w:left w:val="single" w:sz="4" w:space="0" w:color="FFFFFF"/>
          <w:bottom w:val="nil"/>
          <w:right w:val="single" w:sz="4" w:space="0" w:color="FFFFFF"/>
          <w:insideH w:val="nil"/>
          <w:insideV w:val="nil"/>
          <w:tl2br w:val="nil"/>
          <w:tr2bl w:val="nil"/>
        </w:tcBorders>
      </w:tcPr>
    </w:tblStylePr>
    <w:tblStylePr w:type="band1Horz">
      <w:tblPr/>
      <w:tcPr>
        <w:tcBorders>
          <w:top w:val="single" w:sz="4" w:space="0" w:color="FFFFFF"/>
          <w:left w:val="nil"/>
          <w:bottom w:val="single" w:sz="4"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610">
    <w:name w:val="彩色底纹 - 强调文字颜色 61"/>
    <w:basedOn w:val="aff6"/>
    <w:uiPriority w:val="71"/>
    <w:qFormat/>
    <w:rPr>
      <w:rFonts w:ascii="Times New Roman" w:hAnsi="Times New Roman"/>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B65608"/>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B65608"/>
      </w:tcPr>
    </w:tblStylePr>
    <w:tblStylePr w:type="lastCol">
      <w:rPr>
        <w:color w:val="FFFFFF"/>
      </w:rPr>
      <w:tblPr/>
      <w:tcPr>
        <w:tcBorders>
          <w:top w:val="nil"/>
          <w:left w:val="nil"/>
          <w:bottom w:val="nil"/>
          <w:right w:val="nil"/>
          <w:insideH w:val="nil"/>
          <w:insideV w:val="nil"/>
          <w:tl2br w:val="nil"/>
          <w:tr2bl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31">
    <w:name w:val="中等深浅网格 1 - 强调文字颜色 31"/>
    <w:basedOn w:val="aff6"/>
    <w:uiPriority w:val="67"/>
    <w:qFormat/>
    <w:rPr>
      <w:rFonts w:ascii="Times New Roman" w:hAnsi="Times New Roman"/>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3-11">
    <w:name w:val="清单表 3 - 着色 11"/>
    <w:basedOn w:val="aff6"/>
    <w:uiPriority w:val="48"/>
    <w:qFormat/>
    <w:pPr>
      <w:widowControl w:val="0"/>
    </w:pPr>
    <w:rPr>
      <w:sz w:val="22"/>
      <w:lang w:eastAsia="en-US"/>
    </w:rPr>
    <w:tblPr>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5B9BD5"/>
          <w:bottom w:val="nil"/>
          <w:right w:val="single" w:sz="4" w:space="0" w:color="5B9BD5"/>
          <w:insideH w:val="nil"/>
          <w:insideV w:val="nil"/>
          <w:tl2br w:val="nil"/>
          <w:tr2bl w:val="nil"/>
        </w:tcBorders>
      </w:tcPr>
    </w:tblStylePr>
    <w:tblStylePr w:type="band1Horz">
      <w:tblPr/>
      <w:tcPr>
        <w:tcBorders>
          <w:top w:val="single" w:sz="4" w:space="0" w:color="5B9BD5"/>
          <w:left w:val="nil"/>
          <w:bottom w:val="single" w:sz="4" w:space="0" w:color="5B9BD5"/>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5B9BD5"/>
          <w:left w:val="nil"/>
          <w:bottom w:val="nil"/>
          <w:right w:val="nil"/>
          <w:insideH w:val="nil"/>
          <w:insideV w:val="nil"/>
          <w:tl2br w:val="nil"/>
          <w:tr2bl w:val="nil"/>
        </w:tcBorders>
      </w:tcPr>
    </w:tblStylePr>
    <w:tblStylePr w:type="swCell">
      <w:tblPr/>
      <w:tcPr>
        <w:tcBorders>
          <w:top w:val="double" w:sz="4" w:space="0" w:color="5B9BD5"/>
          <w:left w:val="nil"/>
          <w:bottom w:val="nil"/>
          <w:right w:val="nil"/>
          <w:insideH w:val="nil"/>
          <w:insideV w:val="nil"/>
          <w:tl2br w:val="nil"/>
          <w:tr2bl w:val="nil"/>
        </w:tcBorders>
      </w:tcPr>
    </w:tblStylePr>
  </w:style>
  <w:style w:type="table" w:customStyle="1" w:styleId="3-41">
    <w:name w:val="中等深浅网格 3 - 强调文字颜色 41"/>
    <w:basedOn w:val="aff6"/>
    <w:uiPriority w:val="69"/>
    <w:qFormat/>
    <w:rPr>
      <w:rFonts w:ascii="Times New Roman" w:hAnsi="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8064A2"/>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BFB1D0"/>
      </w:tcPr>
    </w:tblStylePr>
  </w:style>
  <w:style w:type="table" w:customStyle="1" w:styleId="-611">
    <w:name w:val="深色列表 - 强调文字颜色 61"/>
    <w:basedOn w:val="aff6"/>
    <w:uiPriority w:val="70"/>
    <w:qFormat/>
    <w:rPr>
      <w:rFonts w:ascii="Times New Roman" w:hAnsi="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974706"/>
      </w:tcPr>
    </w:tblStylePr>
    <w:tblStylePr w:type="firstCol">
      <w:tblPr/>
      <w:tcPr>
        <w:tcBorders>
          <w:top w:val="nil"/>
          <w:left w:val="nil"/>
          <w:bottom w:val="nil"/>
          <w:right w:val="single" w:sz="18" w:space="0" w:color="FFFFFF"/>
          <w:insideH w:val="nil"/>
          <w:insideV w:val="nil"/>
          <w:tl2br w:val="nil"/>
          <w:tr2bl w:val="nil"/>
        </w:tcBorders>
        <w:shd w:val="clear" w:color="auto" w:fill="E36C0A"/>
      </w:tcPr>
    </w:tblStylePr>
    <w:tblStylePr w:type="lastCol">
      <w:tblPr/>
      <w:tcPr>
        <w:tcBorders>
          <w:top w:val="nil"/>
          <w:left w:val="single" w:sz="18" w:space="0" w:color="FFFFFF"/>
          <w:bottom w:val="nil"/>
          <w:right w:val="nil"/>
          <w:insideH w:val="nil"/>
          <w:insideV w:val="nil"/>
          <w:tl2br w:val="nil"/>
          <w:tr2bl w:val="nil"/>
        </w:tcBorders>
        <w:shd w:val="clear" w:color="auto" w:fill="E36C0A"/>
      </w:tcPr>
    </w:tblStylePr>
    <w:tblStylePr w:type="band1Vert">
      <w:tblPr/>
      <w:tcPr>
        <w:tcBorders>
          <w:top w:val="nil"/>
          <w:left w:val="nil"/>
          <w:bottom w:val="nil"/>
          <w:right w:val="nil"/>
          <w:insideH w:val="nil"/>
          <w:insideV w:val="nil"/>
          <w:tl2br w:val="nil"/>
          <w:tr2bl w:val="nil"/>
        </w:tcBorders>
        <w:shd w:val="clear" w:color="auto" w:fill="E36C0A"/>
      </w:tcPr>
    </w:tblStylePr>
    <w:tblStylePr w:type="band1Horz">
      <w:tblPr/>
      <w:tcPr>
        <w:tcBorders>
          <w:top w:val="nil"/>
          <w:left w:val="nil"/>
          <w:bottom w:val="nil"/>
          <w:right w:val="nil"/>
          <w:insideH w:val="nil"/>
          <w:insideV w:val="nil"/>
          <w:tl2br w:val="nil"/>
          <w:tr2bl w:val="nil"/>
        </w:tcBorders>
        <w:shd w:val="clear" w:color="auto" w:fill="E36C0A"/>
      </w:tcPr>
    </w:tblStylePr>
  </w:style>
  <w:style w:type="table" w:customStyle="1" w:styleId="5-41">
    <w:name w:val="清单表 5 深色 - 着色 41"/>
    <w:basedOn w:val="aff6"/>
    <w:uiPriority w:val="50"/>
    <w:qFormat/>
    <w:pPr>
      <w:widowControl w:val="0"/>
    </w:pPr>
    <w:rPr>
      <w:color w:val="FFFFFF"/>
      <w:sz w:val="22"/>
      <w:lang w:eastAsia="en-US"/>
    </w:rPr>
    <w:tblPr>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top w:val="nil"/>
          <w:left w:val="nil"/>
          <w:bottom w:val="single" w:sz="18" w:space="0" w:color="FFFFFF"/>
          <w:right w:val="nil"/>
          <w:insideH w:val="nil"/>
          <w:insideV w:val="nil"/>
          <w:tl2br w:val="nil"/>
          <w:tr2bl w:val="nil"/>
        </w:tcBorders>
      </w:tcPr>
    </w:tblStylePr>
    <w:tblStylePr w:type="lastRow">
      <w:rPr>
        <w:b/>
        <w:bCs/>
      </w:rPr>
      <w:tblPr/>
      <w:tcPr>
        <w:tcBorders>
          <w:top w:val="single" w:sz="4"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4" w:space="0" w:color="FFFFFF"/>
          <w:insideH w:val="nil"/>
          <w:insideV w:val="nil"/>
          <w:tl2br w:val="nil"/>
          <w:tr2bl w:val="nil"/>
        </w:tcBorders>
      </w:tcPr>
    </w:tblStylePr>
    <w:tblStylePr w:type="lastCol">
      <w:rPr>
        <w:b/>
        <w:bCs/>
      </w:rPr>
      <w:tblPr/>
      <w:tcPr>
        <w:tcBorders>
          <w:top w:val="nil"/>
          <w:left w:val="single" w:sz="4" w:space="0" w:color="FFFFFF"/>
          <w:bottom w:val="nil"/>
          <w:right w:val="nil"/>
          <w:insideH w:val="nil"/>
          <w:insideV w:val="nil"/>
          <w:tl2br w:val="nil"/>
          <w:tr2bl w:val="nil"/>
        </w:tcBorders>
      </w:tcPr>
    </w:tblStylePr>
    <w:tblStylePr w:type="band1Vert">
      <w:tblPr/>
      <w:tcPr>
        <w:tcBorders>
          <w:top w:val="nil"/>
          <w:left w:val="single" w:sz="4" w:space="0" w:color="FFFFFF"/>
          <w:bottom w:val="nil"/>
          <w:right w:val="single" w:sz="4" w:space="0" w:color="FFFFFF"/>
          <w:insideH w:val="nil"/>
          <w:insideV w:val="nil"/>
          <w:tl2br w:val="nil"/>
          <w:tr2bl w:val="nil"/>
        </w:tcBorders>
      </w:tcPr>
    </w:tblStylePr>
    <w:tblStylePr w:type="band2Vert">
      <w:tblPr/>
      <w:tcPr>
        <w:tcBorders>
          <w:top w:val="nil"/>
          <w:left w:val="single" w:sz="4" w:space="0" w:color="FFFFFF"/>
          <w:bottom w:val="nil"/>
          <w:right w:val="single" w:sz="4" w:space="0" w:color="FFFFFF"/>
          <w:insideH w:val="nil"/>
          <w:insideV w:val="nil"/>
          <w:tl2br w:val="nil"/>
          <w:tr2bl w:val="nil"/>
        </w:tcBorders>
      </w:tcPr>
    </w:tblStylePr>
    <w:tblStylePr w:type="band1Horz">
      <w:tblPr/>
      <w:tcPr>
        <w:tcBorders>
          <w:top w:val="single" w:sz="4" w:space="0" w:color="FFFFFF"/>
          <w:left w:val="nil"/>
          <w:bottom w:val="single" w:sz="4"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612">
    <w:name w:val="浅色底纹 - 强调文字颜色 61"/>
    <w:basedOn w:val="aff6"/>
    <w:uiPriority w:val="60"/>
    <w:qFormat/>
    <w:rPr>
      <w:rFonts w:ascii="Times New Roman" w:hAnsi="Times New Roman"/>
      <w:color w:val="E36C0A"/>
    </w:rPr>
    <w:tblPr>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l2br w:val="nil"/>
          <w:tr2bl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style>
  <w:style w:type="table" w:customStyle="1" w:styleId="3-110">
    <w:name w:val="中等深浅网格 3 - 强调文字颜色 11"/>
    <w:basedOn w:val="aff6"/>
    <w:uiPriority w:val="69"/>
    <w:qFormat/>
    <w:rPr>
      <w:rFonts w:ascii="Times New Roman" w:hAnsi="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4F81B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A7BFDE"/>
      </w:tcPr>
    </w:tblStylePr>
  </w:style>
  <w:style w:type="table" w:customStyle="1" w:styleId="-112">
    <w:name w:val="浅色列表 - 强调文字颜色 11"/>
    <w:basedOn w:val="aff6"/>
    <w:uiPriority w:val="61"/>
    <w:qFormat/>
    <w:rPr>
      <w:rFonts w:ascii="Times New Roman" w:hAnsi="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列表 1 - 强调文字颜色 11"/>
    <w:basedOn w:val="aff6"/>
    <w:uiPriority w:val="65"/>
    <w:qFormat/>
    <w:rPr>
      <w:rFonts w:ascii="Times New Roman" w:hAnsi="Times New Roman"/>
      <w:color w:val="000000"/>
    </w:rPr>
    <w:tblPr>
      <w:tblBorders>
        <w:top w:val="single" w:sz="8" w:space="0" w:color="4F81BD"/>
        <w:bottom w:val="single" w:sz="8" w:space="0" w:color="4F81BD"/>
      </w:tblBorders>
    </w:tblPr>
    <w:tblStylePr w:type="firstRow">
      <w:rPr>
        <w:rFonts w:eastAsia="Wingdings" w:cs="Times New Roman" w:hint="default"/>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2-310">
    <w:name w:val="中等深浅列表 2 - 强调文字颜色 31"/>
    <w:basedOn w:val="aff6"/>
    <w:uiPriority w:val="66"/>
    <w:qFormat/>
    <w:rPr>
      <w:rFonts w:ascii="Cambria" w:hAnsi="Cambria"/>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l2br w:val="nil"/>
          <w:tr2bl w:val="nil"/>
        </w:tcBorders>
        <w:shd w:val="clear" w:color="auto" w:fill="FFFFFF"/>
      </w:tcPr>
    </w:tblStylePr>
    <w:tblStylePr w:type="lastRow">
      <w:tblPr/>
      <w:tcPr>
        <w:tcBorders>
          <w:top w:val="single" w:sz="8" w:space="0" w:color="9BBB59"/>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9BBB59"/>
          <w:insideH w:val="nil"/>
          <w:insideV w:val="nil"/>
          <w:tl2br w:val="nil"/>
          <w:tr2bl w:val="nil"/>
        </w:tcBorders>
        <w:shd w:val="clear" w:color="auto" w:fill="FFFFFF"/>
      </w:tcPr>
    </w:tblStylePr>
    <w:tblStylePr w:type="lastCol">
      <w:tblPr/>
      <w:tcPr>
        <w:tcBorders>
          <w:top w:val="nil"/>
          <w:left w:val="single" w:sz="8" w:space="0" w:color="9BBB59"/>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41">
    <w:name w:val="浅色网格 - 强调文字颜色 41"/>
    <w:basedOn w:val="aff6"/>
    <w:uiPriority w:val="62"/>
    <w:qFormat/>
    <w:rPr>
      <w:rFonts w:ascii="Times New Roman" w:hAnsi="Times New Roman"/>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eastAsia="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auto"/>
          <w:tl2br w:val="nil"/>
          <w:tr2bl w:val="nil"/>
        </w:tcBorders>
      </w:tcPr>
    </w:tblStylePr>
    <w:tblStylePr w:type="lastRow">
      <w:pPr>
        <w:spacing w:beforeLines="0" w:beforeAutospacing="0" w:afterLines="0" w:afterAutospacing="0" w:line="240" w:lineRule="auto"/>
      </w:pPr>
      <w:rPr>
        <w:rFonts w:eastAsia="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auto"/>
          <w:tl2br w:val="nil"/>
          <w:tr2bl w:val="nil"/>
        </w:tcBorders>
      </w:tcPr>
    </w:tblStylePr>
    <w:tblStylePr w:type="firstCol">
      <w:rPr>
        <w:rFonts w:eastAsia="Wingdings" w:cs="Times New Roman" w:hint="default"/>
        <w:b/>
        <w:bCs/>
      </w:rPr>
    </w:tblStylePr>
    <w:tblStylePr w:type="lastCol">
      <w:rPr>
        <w:rFonts w:eastAsia="Wingdings" w:cs="Times New Roman" w:hint="default"/>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tcBorders>
          <w:top w:val="single" w:sz="8" w:space="0" w:color="8064A2"/>
          <w:left w:val="single" w:sz="8" w:space="0" w:color="8064A2"/>
          <w:bottom w:val="single" w:sz="8" w:space="0" w:color="8064A2"/>
          <w:right w:val="single" w:sz="8" w:space="0" w:color="8064A2"/>
          <w:insideH w:val="nil"/>
          <w:insideV w:val="nil"/>
          <w:tl2br w:val="nil"/>
          <w:tr2bl w:val="nil"/>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il"/>
          <w:insideV w:val="single" w:sz="8" w:space="0" w:color="auto"/>
          <w:tl2br w:val="nil"/>
          <w:tr2bl w:val="nil"/>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auto"/>
          <w:tl2br w:val="nil"/>
          <w:tr2bl w:val="nil"/>
        </w:tcBorders>
      </w:tcPr>
    </w:tblStylePr>
  </w:style>
  <w:style w:type="table" w:customStyle="1" w:styleId="-31">
    <w:name w:val="深色列表 - 强调文字颜色 31"/>
    <w:basedOn w:val="aff6"/>
    <w:uiPriority w:val="70"/>
    <w:qFormat/>
    <w:rPr>
      <w:rFonts w:ascii="Times New Roman" w:hAnsi="Times New Roman"/>
      <w:color w:val="FFFFFF"/>
    </w:rPr>
    <w:tblPr/>
    <w:tcPr>
      <w:shd w:val="clear" w:color="auto" w:fill="9BBB59"/>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4E6128"/>
      </w:tcPr>
    </w:tblStylePr>
    <w:tblStylePr w:type="firstCol">
      <w:tblPr/>
      <w:tcPr>
        <w:tcBorders>
          <w:top w:val="nil"/>
          <w:left w:val="nil"/>
          <w:bottom w:val="nil"/>
          <w:right w:val="single" w:sz="18" w:space="0" w:color="FFFFFF"/>
          <w:insideH w:val="nil"/>
          <w:insideV w:val="nil"/>
          <w:tl2br w:val="nil"/>
          <w:tr2bl w:val="nil"/>
        </w:tcBorders>
        <w:shd w:val="clear" w:color="auto" w:fill="76923C"/>
      </w:tcPr>
    </w:tblStylePr>
    <w:tblStylePr w:type="lastCol">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nil"/>
          <w:left w:val="nil"/>
          <w:bottom w:val="nil"/>
          <w:right w:val="nil"/>
          <w:insideH w:val="nil"/>
          <w:insideV w:val="nil"/>
          <w:tl2br w:val="nil"/>
          <w:tr2bl w:val="nil"/>
        </w:tcBorders>
        <w:shd w:val="clear" w:color="auto" w:fill="76923C"/>
      </w:tcPr>
    </w:tblStylePr>
    <w:tblStylePr w:type="band1Horz">
      <w:tblPr/>
      <w:tcPr>
        <w:tcBorders>
          <w:top w:val="nil"/>
          <w:left w:val="nil"/>
          <w:bottom w:val="nil"/>
          <w:right w:val="nil"/>
          <w:insideH w:val="nil"/>
          <w:insideV w:val="nil"/>
          <w:tl2br w:val="nil"/>
          <w:tr2bl w:val="nil"/>
        </w:tcBorders>
        <w:shd w:val="clear" w:color="auto" w:fill="76923C"/>
      </w:tcPr>
    </w:tblStylePr>
  </w:style>
  <w:style w:type="table" w:customStyle="1" w:styleId="3-611">
    <w:name w:val="网格表 3 - 着色 61"/>
    <w:basedOn w:val="aff6"/>
    <w:uiPriority w:val="48"/>
    <w:qFormat/>
    <w:pPr>
      <w:widowControl w:val="0"/>
    </w:pPr>
    <w:rPr>
      <w:sz w:val="22"/>
      <w:lang w:eastAsia="en-US"/>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top w:val="nil"/>
          <w:left w:val="nil"/>
          <w:bottom w:val="single" w:sz="4" w:space="0" w:color="A8D08D"/>
          <w:right w:val="nil"/>
          <w:insideH w:val="nil"/>
          <w:insideV w:val="nil"/>
          <w:tl2br w:val="nil"/>
          <w:tr2bl w:val="nil"/>
        </w:tcBorders>
      </w:tcPr>
    </w:tblStylePr>
    <w:tblStylePr w:type="nwCell">
      <w:tblPr/>
      <w:tcPr>
        <w:tcBorders>
          <w:top w:val="nil"/>
          <w:left w:val="nil"/>
          <w:bottom w:val="single" w:sz="4" w:space="0" w:color="A8D08D"/>
          <w:right w:val="nil"/>
          <w:insideH w:val="nil"/>
          <w:insideV w:val="nil"/>
          <w:tl2br w:val="nil"/>
          <w:tr2bl w:val="nil"/>
        </w:tcBorders>
      </w:tcPr>
    </w:tblStylePr>
    <w:tblStylePr w:type="seCell">
      <w:tblPr/>
      <w:tcPr>
        <w:tcBorders>
          <w:top w:val="single" w:sz="4" w:space="0" w:color="A8D08D"/>
          <w:left w:val="nil"/>
          <w:bottom w:val="nil"/>
          <w:right w:val="nil"/>
          <w:insideH w:val="nil"/>
          <w:insideV w:val="nil"/>
          <w:tl2br w:val="nil"/>
          <w:tr2bl w:val="nil"/>
        </w:tcBorders>
      </w:tcPr>
    </w:tblStylePr>
    <w:tblStylePr w:type="swCell">
      <w:tblPr/>
      <w:tcPr>
        <w:tcBorders>
          <w:top w:val="single" w:sz="4" w:space="0" w:color="A8D08D"/>
          <w:left w:val="nil"/>
          <w:bottom w:val="nil"/>
          <w:right w:val="nil"/>
          <w:insideH w:val="nil"/>
          <w:insideV w:val="nil"/>
          <w:tl2br w:val="nil"/>
          <w:tr2bl w:val="nil"/>
        </w:tcBorders>
      </w:tcPr>
    </w:tblStylePr>
  </w:style>
  <w:style w:type="table" w:customStyle="1" w:styleId="2-511">
    <w:name w:val="中等深浅底纹 2 - 强调文字颜色 51"/>
    <w:basedOn w:val="aff6"/>
    <w:uiPriority w:val="64"/>
    <w:qFormat/>
    <w:rPr>
      <w:rFonts w:ascii="Times New Roman" w:hAnsi="Times New Roman"/>
    </w:rPr>
    <w:tblPr>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1">
    <w:name w:val="浅色列表 - 强调文字颜色 51"/>
    <w:basedOn w:val="aff6"/>
    <w:uiPriority w:val="61"/>
    <w:qFormat/>
    <w:rPr>
      <w:rFonts w:ascii="Times New Roman" w:hAnsi="Times New Roman"/>
    </w:rPr>
    <w:tblPr>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table" w:customStyle="1" w:styleId="1-610">
    <w:name w:val="中等深浅列表 1 - 强调文字颜色 61"/>
    <w:basedOn w:val="aff6"/>
    <w:uiPriority w:val="65"/>
    <w:qFormat/>
    <w:rPr>
      <w:rFonts w:ascii="Times New Roman" w:hAnsi="Times New Roman"/>
      <w:color w:val="000000"/>
    </w:rPr>
    <w:tblPr>
      <w:tblBorders>
        <w:top w:val="single" w:sz="8" w:space="0" w:color="F79646"/>
        <w:bottom w:val="single" w:sz="8" w:space="0" w:color="F79646"/>
      </w:tblBorders>
    </w:tblPr>
    <w:tblStylePr w:type="firstRow">
      <w:rPr>
        <w:rFonts w:eastAsia="Wingdings" w:cs="Times New Roman" w:hint="default"/>
      </w:rPr>
      <w:tblPr/>
      <w:tcPr>
        <w:tcBorders>
          <w:top w:val="nil"/>
          <w:left w:val="nil"/>
          <w:bottom w:val="single" w:sz="8" w:space="0" w:color="F79646"/>
          <w:right w:val="nil"/>
          <w:insideH w:val="nil"/>
          <w:insideV w:val="nil"/>
          <w:tl2br w:val="nil"/>
          <w:tr2bl w:val="nil"/>
        </w:tcBorders>
      </w:tcPr>
    </w:tblStylePr>
    <w:tblStylePr w:type="lastRow">
      <w:rPr>
        <w:b/>
        <w:bCs/>
        <w:color w:val="1F497D"/>
      </w:rPr>
      <w:tblPr/>
      <w:tcPr>
        <w:tcBorders>
          <w:top w:val="single" w:sz="8" w:space="0" w:color="F79646"/>
          <w:left w:val="nil"/>
          <w:bottom w:val="single" w:sz="8" w:space="0" w:color="F79646"/>
          <w:right w:val="nil"/>
          <w:insideH w:val="nil"/>
          <w:insideV w:val="nil"/>
          <w:tl2br w:val="nil"/>
          <w:tr2bl w:val="nil"/>
        </w:tcBorders>
      </w:tcPr>
    </w:tblStylePr>
    <w:tblStylePr w:type="firstCol">
      <w:rPr>
        <w:b/>
        <w:bCs/>
      </w:rPr>
    </w:tblStylePr>
    <w:tblStylePr w:type="lastCol">
      <w:rPr>
        <w:b/>
        <w:bCs/>
      </w:rPr>
      <w:tblPr/>
      <w:tcPr>
        <w:tcBorders>
          <w:top w:val="single" w:sz="8" w:space="0" w:color="F79646"/>
          <w:left w:val="nil"/>
          <w:bottom w:val="single" w:sz="8" w:space="0" w:color="F79646"/>
          <w:right w:val="nil"/>
          <w:insideH w:val="nil"/>
          <w:insideV w:val="nil"/>
          <w:tl2br w:val="nil"/>
          <w:tr2bl w:val="nil"/>
        </w:tcBorders>
      </w:tcPr>
    </w:tblStylePr>
    <w:tblStylePr w:type="band1Vert">
      <w:tblPr/>
      <w:tcPr>
        <w:shd w:val="clear" w:color="auto" w:fill="FDE4D0"/>
      </w:tcPr>
    </w:tblStylePr>
    <w:tblStylePr w:type="band1Horz">
      <w:tblPr/>
      <w:tcPr>
        <w:shd w:val="clear" w:color="auto" w:fill="FDE4D0"/>
      </w:tcPr>
    </w:tblStylePr>
  </w:style>
  <w:style w:type="table" w:customStyle="1" w:styleId="4-41">
    <w:name w:val="网格表 4 - 着色 41"/>
    <w:basedOn w:val="aff6"/>
    <w:uiPriority w:val="49"/>
    <w:qFormat/>
    <w:pPr>
      <w:widowControl w:val="0"/>
    </w:pPr>
    <w:rPr>
      <w:sz w:val="22"/>
      <w:lang w:eastAsia="en-US"/>
    </w:rPr>
    <w:tblPr>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l2br w:val="nil"/>
          <w:tr2bl w:val="nil"/>
        </w:tcBorders>
        <w:shd w:val="clear" w:color="auto" w:fill="FFC000"/>
      </w:tcPr>
    </w:tblStylePr>
    <w:tblStylePr w:type="lastRow">
      <w:rPr>
        <w:b/>
        <w:bCs/>
      </w:rPr>
      <w:tblPr/>
      <w:tcPr>
        <w:tcBorders>
          <w:top w:val="double" w:sz="4" w:space="0" w:color="FFC00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310">
    <w:name w:val="中等深浅底纹 1 - 强调文字颜色 31"/>
    <w:basedOn w:val="aff6"/>
    <w:uiPriority w:val="63"/>
    <w:qFormat/>
    <w:rPr>
      <w:rFonts w:ascii="Times New Roman" w:hAnsi="Times New Roman"/>
    </w:rPr>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il"/>
          <w:tr2bl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customStyle="1" w:styleId="315">
    <w:name w:val="网格表 31"/>
    <w:basedOn w:val="aff6"/>
    <w:uiPriority w:val="48"/>
    <w:qFormat/>
    <w:pPr>
      <w:widowControl w:val="0"/>
    </w:pPr>
    <w:rPr>
      <w:sz w:val="22"/>
      <w:lang w:eastAsia="en-US"/>
    </w:r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top w:val="nil"/>
          <w:left w:val="nil"/>
          <w:bottom w:val="single" w:sz="4" w:space="0" w:color="666666"/>
          <w:right w:val="nil"/>
          <w:insideH w:val="nil"/>
          <w:insideV w:val="nil"/>
          <w:tl2br w:val="nil"/>
          <w:tr2bl w:val="nil"/>
        </w:tcBorders>
      </w:tcPr>
    </w:tblStylePr>
    <w:tblStylePr w:type="nwCell">
      <w:tblPr/>
      <w:tcPr>
        <w:tcBorders>
          <w:top w:val="nil"/>
          <w:left w:val="nil"/>
          <w:bottom w:val="single" w:sz="4" w:space="0" w:color="666666"/>
          <w:right w:val="nil"/>
          <w:insideH w:val="nil"/>
          <w:insideV w:val="nil"/>
          <w:tl2br w:val="nil"/>
          <w:tr2bl w:val="nil"/>
        </w:tcBorders>
      </w:tcPr>
    </w:tblStylePr>
    <w:tblStylePr w:type="seCell">
      <w:tblPr/>
      <w:tcPr>
        <w:tcBorders>
          <w:top w:val="single" w:sz="4" w:space="0" w:color="666666"/>
          <w:left w:val="nil"/>
          <w:bottom w:val="nil"/>
          <w:right w:val="nil"/>
          <w:insideH w:val="nil"/>
          <w:insideV w:val="nil"/>
          <w:tl2br w:val="nil"/>
          <w:tr2bl w:val="nil"/>
        </w:tcBorders>
      </w:tcPr>
    </w:tblStylePr>
    <w:tblStylePr w:type="swCell">
      <w:tblPr/>
      <w:tcPr>
        <w:tcBorders>
          <w:top w:val="single" w:sz="4" w:space="0" w:color="666666"/>
          <w:left w:val="nil"/>
          <w:bottom w:val="nil"/>
          <w:right w:val="nil"/>
          <w:insideH w:val="nil"/>
          <w:insideV w:val="nil"/>
          <w:tl2br w:val="nil"/>
          <w:tr2bl w:val="nil"/>
        </w:tcBorders>
      </w:tcPr>
    </w:tblStylePr>
  </w:style>
  <w:style w:type="table" w:customStyle="1" w:styleId="-310">
    <w:name w:val="浅色网格 - 强调文字颜色 31"/>
    <w:basedOn w:val="aff6"/>
    <w:uiPriority w:val="62"/>
    <w:qFormat/>
    <w:rPr>
      <w:rFonts w:ascii="Times New Roman" w:hAnsi="Times New Roman"/>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eastAsia="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Lines="0" w:beforeAutospacing="0" w:afterLines="0" w:afterAutospacing="0" w:line="240" w:lineRule="auto"/>
      </w:pPr>
      <w:rPr>
        <w:rFonts w:eastAsia="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eastAsia="Wingdings" w:cs="Times New Roman" w:hint="default"/>
        <w:b/>
        <w:bCs/>
      </w:rPr>
    </w:tblStylePr>
    <w:tblStylePr w:type="lastCol">
      <w:rPr>
        <w:rFonts w:eastAsia="Wingdings" w:cs="Times New Roman" w:hint="default"/>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customStyle="1" w:styleId="316">
    <w:name w:val="清单表 31"/>
    <w:basedOn w:val="aff6"/>
    <w:uiPriority w:val="48"/>
    <w:qFormat/>
    <w:pPr>
      <w:widowControl w:val="0"/>
    </w:pPr>
    <w:rPr>
      <w:sz w:val="22"/>
      <w:lang w:eastAsia="en-US"/>
    </w:rPr>
    <w:tblPr>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000000"/>
          <w:bottom w:val="nil"/>
          <w:right w:val="single" w:sz="4" w:space="0" w:color="000000"/>
          <w:insideH w:val="nil"/>
          <w:insideV w:val="nil"/>
          <w:tl2br w:val="nil"/>
          <w:tr2bl w:val="nil"/>
        </w:tcBorders>
      </w:tcPr>
    </w:tblStylePr>
    <w:tblStylePr w:type="band1Horz">
      <w:tblPr/>
      <w:tcPr>
        <w:tcBorders>
          <w:top w:val="single" w:sz="4" w:space="0" w:color="000000"/>
          <w:left w:val="nil"/>
          <w:bottom w:val="single" w:sz="4" w:space="0" w:color="00000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000000"/>
          <w:left w:val="nil"/>
          <w:bottom w:val="nil"/>
          <w:right w:val="nil"/>
          <w:insideH w:val="nil"/>
          <w:insideV w:val="nil"/>
          <w:tl2br w:val="nil"/>
          <w:tr2bl w:val="nil"/>
        </w:tcBorders>
      </w:tcPr>
    </w:tblStylePr>
    <w:tblStylePr w:type="swCell">
      <w:tblPr/>
      <w:tcPr>
        <w:tcBorders>
          <w:top w:val="double" w:sz="4" w:space="0" w:color="000000"/>
          <w:left w:val="nil"/>
          <w:bottom w:val="nil"/>
          <w:right w:val="nil"/>
          <w:insideH w:val="nil"/>
          <w:insideV w:val="nil"/>
          <w:tl2br w:val="nil"/>
          <w:tr2bl w:val="nil"/>
        </w:tcBorders>
      </w:tcPr>
    </w:tblStylePr>
  </w:style>
  <w:style w:type="table" w:customStyle="1" w:styleId="4-410">
    <w:name w:val="清单表 4 - 着色 41"/>
    <w:basedOn w:val="aff6"/>
    <w:uiPriority w:val="49"/>
    <w:qFormat/>
    <w:pPr>
      <w:widowControl w:val="0"/>
    </w:pPr>
    <w:rPr>
      <w:sz w:val="22"/>
      <w:lang w:eastAsia="en-US"/>
    </w:rPr>
    <w:tblPr>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l2br w:val="nil"/>
          <w:tr2bl w:val="nil"/>
        </w:tcBorders>
        <w:shd w:val="clear" w:color="auto" w:fill="FFC000"/>
      </w:tcPr>
    </w:tblStylePr>
    <w:tblStylePr w:type="lastRow">
      <w:rPr>
        <w:b/>
        <w:bCs/>
      </w:rPr>
      <w:tblPr/>
      <w:tcPr>
        <w:tcBorders>
          <w:top w:val="double" w:sz="4" w:space="0" w:color="FFD966"/>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5-51">
    <w:name w:val="清单表 5 深色 - 着色 51"/>
    <w:basedOn w:val="aff6"/>
    <w:uiPriority w:val="50"/>
    <w:qFormat/>
    <w:pPr>
      <w:widowControl w:val="0"/>
    </w:pPr>
    <w:rPr>
      <w:color w:val="FFFFFF"/>
      <w:sz w:val="22"/>
      <w:lang w:eastAsia="en-US"/>
    </w:rPr>
    <w:tblPr>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top w:val="nil"/>
          <w:left w:val="nil"/>
          <w:bottom w:val="single" w:sz="18" w:space="0" w:color="FFFFFF"/>
          <w:right w:val="nil"/>
          <w:insideH w:val="nil"/>
          <w:insideV w:val="nil"/>
          <w:tl2br w:val="nil"/>
          <w:tr2bl w:val="nil"/>
        </w:tcBorders>
      </w:tcPr>
    </w:tblStylePr>
    <w:tblStylePr w:type="lastRow">
      <w:rPr>
        <w:b/>
        <w:bCs/>
      </w:rPr>
      <w:tblPr/>
      <w:tcPr>
        <w:tcBorders>
          <w:top w:val="single" w:sz="4"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4" w:space="0" w:color="FFFFFF"/>
          <w:insideH w:val="nil"/>
          <w:insideV w:val="nil"/>
          <w:tl2br w:val="nil"/>
          <w:tr2bl w:val="nil"/>
        </w:tcBorders>
      </w:tcPr>
    </w:tblStylePr>
    <w:tblStylePr w:type="lastCol">
      <w:rPr>
        <w:b/>
        <w:bCs/>
      </w:rPr>
      <w:tblPr/>
      <w:tcPr>
        <w:tcBorders>
          <w:top w:val="nil"/>
          <w:left w:val="single" w:sz="4" w:space="0" w:color="FFFFFF"/>
          <w:bottom w:val="nil"/>
          <w:right w:val="nil"/>
          <w:insideH w:val="nil"/>
          <w:insideV w:val="nil"/>
          <w:tl2br w:val="nil"/>
          <w:tr2bl w:val="nil"/>
        </w:tcBorders>
      </w:tcPr>
    </w:tblStylePr>
    <w:tblStylePr w:type="band1Vert">
      <w:tblPr/>
      <w:tcPr>
        <w:tcBorders>
          <w:top w:val="nil"/>
          <w:left w:val="single" w:sz="4" w:space="0" w:color="FFFFFF"/>
          <w:bottom w:val="nil"/>
          <w:right w:val="single" w:sz="4" w:space="0" w:color="FFFFFF"/>
          <w:insideH w:val="nil"/>
          <w:insideV w:val="nil"/>
          <w:tl2br w:val="nil"/>
          <w:tr2bl w:val="nil"/>
        </w:tcBorders>
      </w:tcPr>
    </w:tblStylePr>
    <w:tblStylePr w:type="band2Vert">
      <w:tblPr/>
      <w:tcPr>
        <w:tcBorders>
          <w:top w:val="nil"/>
          <w:left w:val="single" w:sz="4" w:space="0" w:color="FFFFFF"/>
          <w:bottom w:val="nil"/>
          <w:right w:val="single" w:sz="4" w:space="0" w:color="FFFFFF"/>
          <w:insideH w:val="nil"/>
          <w:insideV w:val="nil"/>
          <w:tl2br w:val="nil"/>
          <w:tr2bl w:val="nil"/>
        </w:tcBorders>
      </w:tcPr>
    </w:tblStylePr>
    <w:tblStylePr w:type="band1Horz">
      <w:tblPr/>
      <w:tcPr>
        <w:tcBorders>
          <w:top w:val="single" w:sz="4" w:space="0" w:color="FFFFFF"/>
          <w:left w:val="nil"/>
          <w:bottom w:val="single" w:sz="4"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6-210">
    <w:name w:val="清单表 6 彩色 - 着色 21"/>
    <w:basedOn w:val="aff6"/>
    <w:uiPriority w:val="51"/>
    <w:qFormat/>
    <w:pPr>
      <w:widowControl w:val="0"/>
    </w:pPr>
    <w:rPr>
      <w:color w:val="C45911"/>
      <w:sz w:val="22"/>
      <w:lang w:eastAsia="en-US"/>
    </w:rPr>
    <w:tblPr>
      <w:tblBorders>
        <w:top w:val="single" w:sz="4" w:space="0" w:color="ED7D31"/>
        <w:bottom w:val="single" w:sz="4" w:space="0" w:color="ED7D31"/>
      </w:tblBorders>
    </w:tblPr>
    <w:tblStylePr w:type="firstRow">
      <w:rPr>
        <w:b/>
        <w:bCs/>
      </w:rPr>
      <w:tblPr/>
      <w:tcPr>
        <w:tcBorders>
          <w:top w:val="nil"/>
          <w:left w:val="nil"/>
          <w:bottom w:val="single" w:sz="4" w:space="0" w:color="ED7D31"/>
          <w:right w:val="nil"/>
          <w:insideH w:val="nil"/>
          <w:insideV w:val="nil"/>
          <w:tl2br w:val="nil"/>
          <w:tr2bl w:val="nil"/>
        </w:tcBorders>
      </w:tcPr>
    </w:tblStylePr>
    <w:tblStylePr w:type="lastRow">
      <w:rPr>
        <w:b/>
        <w:bCs/>
      </w:rPr>
      <w:tblPr/>
      <w:tcPr>
        <w:tcBorders>
          <w:top w:val="double" w:sz="4" w:space="0" w:color="ED7D31"/>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3-410">
    <w:name w:val="网格表 3 - 着色 41"/>
    <w:basedOn w:val="aff6"/>
    <w:uiPriority w:val="48"/>
    <w:qFormat/>
    <w:pPr>
      <w:widowControl w:val="0"/>
    </w:pPr>
    <w:rPr>
      <w:sz w:val="22"/>
      <w:lang w:eastAsia="en-US"/>
    </w:rPr>
    <w:tblPr>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top w:val="nil"/>
          <w:left w:val="nil"/>
          <w:bottom w:val="single" w:sz="4" w:space="0" w:color="FFD966"/>
          <w:right w:val="nil"/>
          <w:insideH w:val="nil"/>
          <w:insideV w:val="nil"/>
          <w:tl2br w:val="nil"/>
          <w:tr2bl w:val="nil"/>
        </w:tcBorders>
      </w:tcPr>
    </w:tblStylePr>
    <w:tblStylePr w:type="nwCell">
      <w:tblPr/>
      <w:tcPr>
        <w:tcBorders>
          <w:top w:val="nil"/>
          <w:left w:val="nil"/>
          <w:bottom w:val="single" w:sz="4" w:space="0" w:color="FFD966"/>
          <w:right w:val="nil"/>
          <w:insideH w:val="nil"/>
          <w:insideV w:val="nil"/>
          <w:tl2br w:val="nil"/>
          <w:tr2bl w:val="nil"/>
        </w:tcBorders>
      </w:tcPr>
    </w:tblStylePr>
    <w:tblStylePr w:type="seCell">
      <w:tblPr/>
      <w:tcPr>
        <w:tcBorders>
          <w:top w:val="single" w:sz="4" w:space="0" w:color="FFD966"/>
          <w:left w:val="nil"/>
          <w:bottom w:val="nil"/>
          <w:right w:val="nil"/>
          <w:insideH w:val="nil"/>
          <w:insideV w:val="nil"/>
          <w:tl2br w:val="nil"/>
          <w:tr2bl w:val="nil"/>
        </w:tcBorders>
      </w:tcPr>
    </w:tblStylePr>
    <w:tblStylePr w:type="swCell">
      <w:tblPr/>
      <w:tcPr>
        <w:tcBorders>
          <w:top w:val="single" w:sz="4" w:space="0" w:color="FFD966"/>
          <w:left w:val="nil"/>
          <w:bottom w:val="nil"/>
          <w:right w:val="nil"/>
          <w:insideH w:val="nil"/>
          <w:insideV w:val="nil"/>
          <w:tl2br w:val="nil"/>
          <w:tr2bl w:val="nil"/>
        </w:tcBorders>
      </w:tcPr>
    </w:tblStylePr>
  </w:style>
  <w:style w:type="table" w:customStyle="1" w:styleId="2-311">
    <w:name w:val="中等深浅网格 2 - 强调文字颜色 31"/>
    <w:basedOn w:val="aff6"/>
    <w:uiPriority w:val="68"/>
    <w:qFormat/>
    <w:rPr>
      <w:rFonts w:ascii="Cambria" w:hAnsi="Cambria"/>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AF1DD"/>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customStyle="1" w:styleId="2-611">
    <w:name w:val="中等深浅底纹 2 - 强调文字颜色 61"/>
    <w:basedOn w:val="aff6"/>
    <w:uiPriority w:val="64"/>
    <w:qFormat/>
    <w:rPr>
      <w:rFonts w:ascii="Times New Roman" w:hAnsi="Times New Roman"/>
    </w:rPr>
    <w:tblPr>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1-210">
    <w:name w:val="中等深浅网格 1 - 强调文字颜色 21"/>
    <w:basedOn w:val="aff6"/>
    <w:uiPriority w:val="67"/>
    <w:qFormat/>
    <w:rPr>
      <w:rFonts w:ascii="Times New Roman" w:hAnsi="Times New Roman"/>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112">
    <w:name w:val="中等深浅底纹 1 - 强调文字颜色 11"/>
    <w:basedOn w:val="aff6"/>
    <w:uiPriority w:val="63"/>
    <w:qFormat/>
    <w:rPr>
      <w:rFonts w:ascii="Times New Roman" w:hAnsi="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13">
    <w:name w:val="深色列表 - 强调文字颜色 21"/>
    <w:basedOn w:val="aff6"/>
    <w:uiPriority w:val="70"/>
    <w:qFormat/>
    <w:rPr>
      <w:rFonts w:ascii="Times New Roman" w:hAnsi="Times New Roman"/>
      <w:color w:val="FFFFFF"/>
    </w:rPr>
    <w:tblPr/>
    <w:tcPr>
      <w:shd w:val="clear" w:color="auto" w:fill="C0504D"/>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622423"/>
      </w:tcPr>
    </w:tblStylePr>
    <w:tblStylePr w:type="firstCol">
      <w:tblPr/>
      <w:tcPr>
        <w:tcBorders>
          <w:top w:val="nil"/>
          <w:left w:val="nil"/>
          <w:bottom w:val="nil"/>
          <w:right w:val="single" w:sz="18" w:space="0" w:color="FFFFFF"/>
          <w:insideH w:val="nil"/>
          <w:insideV w:val="nil"/>
          <w:tl2br w:val="nil"/>
          <w:tr2bl w:val="nil"/>
        </w:tcBorders>
        <w:shd w:val="clear" w:color="auto" w:fill="943634"/>
      </w:tcPr>
    </w:tblStylePr>
    <w:tblStylePr w:type="lastCol">
      <w:tblPr/>
      <w:tcPr>
        <w:tcBorders>
          <w:top w:val="nil"/>
          <w:left w:val="single" w:sz="18" w:space="0" w:color="FFFFFF"/>
          <w:bottom w:val="nil"/>
          <w:right w:val="nil"/>
          <w:insideH w:val="nil"/>
          <w:insideV w:val="nil"/>
          <w:tl2br w:val="nil"/>
          <w:tr2bl w:val="nil"/>
        </w:tcBorders>
        <w:shd w:val="clear" w:color="auto" w:fill="943634"/>
      </w:tcPr>
    </w:tblStylePr>
    <w:tblStylePr w:type="band1Vert">
      <w:tblPr/>
      <w:tcPr>
        <w:tcBorders>
          <w:top w:val="nil"/>
          <w:left w:val="nil"/>
          <w:bottom w:val="nil"/>
          <w:right w:val="nil"/>
          <w:insideH w:val="nil"/>
          <w:insideV w:val="nil"/>
          <w:tl2br w:val="nil"/>
          <w:tr2bl w:val="nil"/>
        </w:tcBorders>
        <w:shd w:val="clear" w:color="auto" w:fill="943634"/>
      </w:tcPr>
    </w:tblStylePr>
    <w:tblStylePr w:type="band1Horz">
      <w:tblPr/>
      <w:tcPr>
        <w:tcBorders>
          <w:top w:val="nil"/>
          <w:left w:val="nil"/>
          <w:bottom w:val="nil"/>
          <w:right w:val="nil"/>
          <w:insideH w:val="nil"/>
          <w:insideV w:val="nil"/>
          <w:tl2br w:val="nil"/>
          <w:tr2bl w:val="nil"/>
        </w:tcBorders>
        <w:shd w:val="clear" w:color="auto" w:fill="943634"/>
      </w:tcPr>
    </w:tblStylePr>
  </w:style>
  <w:style w:type="table" w:customStyle="1" w:styleId="1-410">
    <w:name w:val="中等深浅底纹 1 - 强调文字颜色 41"/>
    <w:basedOn w:val="aff6"/>
    <w:uiPriority w:val="63"/>
    <w:qFormat/>
    <w:rPr>
      <w:rFonts w:ascii="Times New Roman" w:hAnsi="Times New Roman"/>
    </w:rPr>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il"/>
          <w:tr2bl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style>
  <w:style w:type="table" w:customStyle="1" w:styleId="1-51">
    <w:name w:val="中等深浅列表 1 - 强调文字颜色 51"/>
    <w:basedOn w:val="aff6"/>
    <w:uiPriority w:val="65"/>
    <w:qFormat/>
    <w:rPr>
      <w:rFonts w:ascii="Times New Roman" w:hAnsi="Times New Roman"/>
      <w:color w:val="000000"/>
    </w:rPr>
    <w:tblPr>
      <w:tblBorders>
        <w:top w:val="single" w:sz="8" w:space="0" w:color="4BACC6"/>
        <w:bottom w:val="single" w:sz="8" w:space="0" w:color="4BACC6"/>
      </w:tblBorders>
    </w:tblPr>
    <w:tblStylePr w:type="firstRow">
      <w:rPr>
        <w:rFonts w:eastAsia="Wingdings" w:cs="Times New Roman" w:hint="default"/>
      </w:rPr>
      <w:tblPr/>
      <w:tcPr>
        <w:tcBorders>
          <w:top w:val="nil"/>
          <w:left w:val="nil"/>
          <w:bottom w:val="single" w:sz="8" w:space="0" w:color="4BACC6"/>
          <w:right w:val="nil"/>
          <w:insideH w:val="nil"/>
          <w:insideV w:val="nil"/>
          <w:tl2br w:val="nil"/>
          <w:tr2bl w:val="nil"/>
        </w:tcBorders>
      </w:tcPr>
    </w:tblStylePr>
    <w:tblStylePr w:type="lastRow">
      <w:rPr>
        <w:b/>
        <w:bCs/>
        <w:color w:val="1F497D"/>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Pr/>
      <w:tcPr>
        <w:tcBorders>
          <w:top w:val="single" w:sz="8" w:space="0" w:color="4BACC6"/>
          <w:left w:val="nil"/>
          <w:bottom w:val="single" w:sz="8" w:space="0" w:color="4BACC6"/>
          <w:right w:val="nil"/>
          <w:insideH w:val="nil"/>
          <w:insideV w:val="nil"/>
          <w:tl2br w:val="nil"/>
          <w:tr2bl w:val="nil"/>
        </w:tcBorders>
      </w:tcPr>
    </w:tblStylePr>
    <w:tblStylePr w:type="band1Vert">
      <w:tblPr/>
      <w:tcPr>
        <w:shd w:val="clear" w:color="auto" w:fill="D2EAF1"/>
      </w:tcPr>
    </w:tblStylePr>
    <w:tblStylePr w:type="band1Horz">
      <w:tblPr/>
      <w:tcPr>
        <w:shd w:val="clear" w:color="auto" w:fill="D2EAF1"/>
      </w:tcPr>
    </w:tblStylePr>
  </w:style>
  <w:style w:type="table" w:customStyle="1" w:styleId="2-410">
    <w:name w:val="中等深浅底纹 2 - 强调文字颜色 41"/>
    <w:basedOn w:val="aff6"/>
    <w:uiPriority w:val="64"/>
    <w:qFormat/>
    <w:rPr>
      <w:rFonts w:ascii="Times New Roman" w:hAnsi="Times New Roman"/>
    </w:rPr>
    <w:tblPr>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8064A2"/>
      </w:tcPr>
    </w:tblStylePr>
    <w:tblStylePr w:type="lastCol">
      <w:rPr>
        <w:b/>
        <w:bCs/>
        <w:color w:val="FFFFFF"/>
      </w:rPr>
      <w:tblPr/>
      <w:tcPr>
        <w:tcBorders>
          <w:top w:val="nil"/>
          <w:left w:val="nil"/>
          <w:bottom w:val="nil"/>
          <w:right w:val="nil"/>
          <w:insideH w:val="nil"/>
          <w:insideV w:val="nil"/>
          <w:tl2br w:val="nil"/>
          <w:tr2bl w:val="nil"/>
        </w:tcBorders>
        <w:shd w:val="clear" w:color="auto" w:fill="8064A2"/>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410">
    <w:name w:val="彩色网格 - 强调文字颜色 41"/>
    <w:basedOn w:val="aff6"/>
    <w:uiPriority w:val="73"/>
    <w:qFormat/>
    <w:rPr>
      <w:rFonts w:ascii="Times New Roman" w:hAnsi="Times New Roman"/>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321">
    <w:name w:val="无格式表格 32"/>
    <w:basedOn w:val="aff6"/>
    <w:uiPriority w:val="43"/>
    <w:qFormat/>
    <w:pPr>
      <w:widowControl w:val="0"/>
    </w:pPr>
    <w:rPr>
      <w:sz w:val="22"/>
      <w:lang w:eastAsia="en-US"/>
    </w:rPr>
    <w:tblPr/>
    <w:tblStylePr w:type="firstRow">
      <w:rPr>
        <w:b/>
        <w:bCs/>
        <w:caps/>
      </w:rPr>
      <w:tblPr/>
      <w:tcPr>
        <w:tcBorders>
          <w:top w:val="nil"/>
          <w:left w:val="nil"/>
          <w:bottom w:val="single" w:sz="4" w:space="0" w:color="7F7F7F"/>
          <w:right w:val="nil"/>
          <w:insideH w:val="nil"/>
          <w:insideV w:val="nil"/>
          <w:tl2br w:val="nil"/>
          <w:tr2bl w:val="nil"/>
        </w:tcBorders>
      </w:tcPr>
    </w:tblStylePr>
    <w:tblStylePr w:type="lastRow">
      <w:rPr>
        <w:b/>
        <w:bCs/>
        <w:caps/>
      </w:rPr>
      <w:tblPr/>
      <w:tcPr>
        <w:tcBorders>
          <w:top w:val="nil"/>
          <w:left w:val="nil"/>
          <w:bottom w:val="nil"/>
          <w:right w:val="nil"/>
          <w:insideH w:val="nil"/>
          <w:insideV w:val="nil"/>
          <w:tl2br w:val="nil"/>
          <w:tr2bl w:val="nil"/>
        </w:tcBorders>
      </w:tcPr>
    </w:tblStylePr>
    <w:tblStylePr w:type="firstCol">
      <w:rPr>
        <w:b/>
        <w:bCs/>
        <w:caps/>
      </w:rPr>
      <w:tblPr/>
      <w:tcPr>
        <w:tcBorders>
          <w:top w:val="nil"/>
          <w:left w:val="nil"/>
          <w:bottom w:val="nil"/>
          <w:right w:val="single" w:sz="4" w:space="0" w:color="7F7F7F"/>
          <w:insideH w:val="nil"/>
          <w:insideV w:val="nil"/>
          <w:tl2br w:val="nil"/>
          <w:tr2bl w:val="nil"/>
        </w:tcBorders>
      </w:tcPr>
    </w:tblStylePr>
    <w:tblStylePr w:type="lastCol">
      <w:rPr>
        <w:b/>
        <w:bCs/>
        <w:caps/>
      </w:rPr>
      <w:tblPr/>
      <w:tcPr>
        <w:tcBorders>
          <w:top w:val="nil"/>
          <w:left w:val="nil"/>
          <w:bottom w:val="nil"/>
          <w:right w:val="nil"/>
          <w:insideH w:val="nil"/>
          <w:insideV w:val="nil"/>
          <w:tl2br w:val="nil"/>
          <w:tr2bl w:val="nil"/>
        </w:tcBorders>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411">
    <w:name w:val="彩色底纹 - 强调文字颜色 41"/>
    <w:basedOn w:val="aff6"/>
    <w:uiPriority w:val="71"/>
    <w:qFormat/>
    <w:rPr>
      <w:rFonts w:ascii="Times New Roman" w:hAnsi="Times New Roman"/>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4C3B62"/>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4C3B62"/>
      </w:tcPr>
    </w:tblStylePr>
    <w:tblStylePr w:type="lastCol">
      <w:rPr>
        <w:color w:val="FFFFFF"/>
      </w:rPr>
      <w:tblPr/>
      <w:tcPr>
        <w:tcBorders>
          <w:top w:val="nil"/>
          <w:left w:val="nil"/>
          <w:bottom w:val="nil"/>
          <w:right w:val="nil"/>
          <w:insideH w:val="nil"/>
          <w:insideV w:val="nil"/>
          <w:tl2br w:val="nil"/>
          <w:tr2bl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1">
    <w:name w:val="清单表 5 深色 - 着色 11"/>
    <w:basedOn w:val="aff6"/>
    <w:uiPriority w:val="50"/>
    <w:qFormat/>
    <w:pPr>
      <w:widowControl w:val="0"/>
    </w:pPr>
    <w:rPr>
      <w:color w:val="FFFFFF"/>
      <w:sz w:val="22"/>
      <w:lang w:eastAsia="en-US"/>
    </w:rPr>
    <w:tblPr>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top w:val="nil"/>
          <w:left w:val="nil"/>
          <w:bottom w:val="single" w:sz="18" w:space="0" w:color="FFFFFF"/>
          <w:right w:val="nil"/>
          <w:insideH w:val="nil"/>
          <w:insideV w:val="nil"/>
          <w:tl2br w:val="nil"/>
          <w:tr2bl w:val="nil"/>
        </w:tcBorders>
      </w:tcPr>
    </w:tblStylePr>
    <w:tblStylePr w:type="lastRow">
      <w:rPr>
        <w:b/>
        <w:bCs/>
      </w:rPr>
      <w:tblPr/>
      <w:tcPr>
        <w:tcBorders>
          <w:top w:val="single" w:sz="4"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4" w:space="0" w:color="FFFFFF"/>
          <w:insideH w:val="nil"/>
          <w:insideV w:val="nil"/>
          <w:tl2br w:val="nil"/>
          <w:tr2bl w:val="nil"/>
        </w:tcBorders>
      </w:tcPr>
    </w:tblStylePr>
    <w:tblStylePr w:type="lastCol">
      <w:rPr>
        <w:b/>
        <w:bCs/>
      </w:rPr>
      <w:tblPr/>
      <w:tcPr>
        <w:tcBorders>
          <w:top w:val="nil"/>
          <w:left w:val="single" w:sz="4" w:space="0" w:color="FFFFFF"/>
          <w:bottom w:val="nil"/>
          <w:right w:val="nil"/>
          <w:insideH w:val="nil"/>
          <w:insideV w:val="nil"/>
          <w:tl2br w:val="nil"/>
          <w:tr2bl w:val="nil"/>
        </w:tcBorders>
      </w:tcPr>
    </w:tblStylePr>
    <w:tblStylePr w:type="band1Vert">
      <w:tblPr/>
      <w:tcPr>
        <w:tcBorders>
          <w:top w:val="nil"/>
          <w:left w:val="single" w:sz="4" w:space="0" w:color="FFFFFF"/>
          <w:bottom w:val="nil"/>
          <w:right w:val="single" w:sz="4" w:space="0" w:color="FFFFFF"/>
          <w:insideH w:val="nil"/>
          <w:insideV w:val="nil"/>
          <w:tl2br w:val="nil"/>
          <w:tr2bl w:val="nil"/>
        </w:tcBorders>
      </w:tcPr>
    </w:tblStylePr>
    <w:tblStylePr w:type="band2Vert">
      <w:tblPr/>
      <w:tcPr>
        <w:tcBorders>
          <w:top w:val="nil"/>
          <w:left w:val="single" w:sz="4" w:space="0" w:color="FFFFFF"/>
          <w:bottom w:val="nil"/>
          <w:right w:val="single" w:sz="4" w:space="0" w:color="FFFFFF"/>
          <w:insideH w:val="nil"/>
          <w:insideV w:val="nil"/>
          <w:tl2br w:val="nil"/>
          <w:tr2bl w:val="nil"/>
        </w:tcBorders>
      </w:tcPr>
    </w:tblStylePr>
    <w:tblStylePr w:type="band1Horz">
      <w:tblPr/>
      <w:tcPr>
        <w:tcBorders>
          <w:top w:val="single" w:sz="4" w:space="0" w:color="FFFFFF"/>
          <w:left w:val="nil"/>
          <w:bottom w:val="single" w:sz="4"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1-211">
    <w:name w:val="中等深浅底纹 1 - 强调文字颜色 21"/>
    <w:basedOn w:val="aff6"/>
    <w:uiPriority w:val="63"/>
    <w:qFormat/>
    <w:rPr>
      <w:rFonts w:ascii="Times New Roman" w:hAnsi="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customStyle="1" w:styleId="6-610">
    <w:name w:val="清单表 6 彩色 - 着色 61"/>
    <w:basedOn w:val="aff6"/>
    <w:uiPriority w:val="51"/>
    <w:qFormat/>
    <w:pPr>
      <w:widowControl w:val="0"/>
    </w:pPr>
    <w:rPr>
      <w:color w:val="538135"/>
      <w:sz w:val="22"/>
      <w:lang w:eastAsia="en-US"/>
    </w:rPr>
    <w:tblPr>
      <w:tblBorders>
        <w:top w:val="single" w:sz="4" w:space="0" w:color="70AD47"/>
        <w:bottom w:val="single" w:sz="4" w:space="0" w:color="70AD47"/>
      </w:tblBorders>
    </w:tblPr>
    <w:tblStylePr w:type="firstRow">
      <w:rPr>
        <w:b/>
        <w:bCs/>
      </w:rPr>
      <w:tblPr/>
      <w:tcPr>
        <w:tcBorders>
          <w:top w:val="nil"/>
          <w:left w:val="nil"/>
          <w:bottom w:val="single" w:sz="4" w:space="0" w:color="70AD47"/>
          <w:right w:val="nil"/>
          <w:insideH w:val="nil"/>
          <w:insideV w:val="nil"/>
          <w:tl2br w:val="nil"/>
          <w:tr2bl w:val="nil"/>
        </w:tcBorders>
      </w:tcPr>
    </w:tblStylePr>
    <w:tblStylePr w:type="lastRow">
      <w:rPr>
        <w:b/>
        <w:bCs/>
      </w:rPr>
      <w:tblPr/>
      <w:tcPr>
        <w:tcBorders>
          <w:top w:val="double" w:sz="4" w:space="0" w:color="70AD47"/>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11">
    <w:name w:val="清单表 41"/>
    <w:basedOn w:val="aff6"/>
    <w:uiPriority w:val="49"/>
    <w:qFormat/>
    <w:pPr>
      <w:widowControl w:val="0"/>
    </w:pPr>
    <w:rPr>
      <w:sz w:val="22"/>
      <w:lang w:eastAsia="en-US"/>
    </w:rPr>
    <w:tblPr>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shd w:val="clear" w:color="auto" w:fill="000000"/>
      </w:tcPr>
    </w:tblStylePr>
    <w:tblStylePr w:type="lastRow">
      <w:rPr>
        <w:b/>
        <w:bCs/>
      </w:rPr>
      <w:tblPr/>
      <w:tcPr>
        <w:tcBorders>
          <w:top w:val="double" w:sz="4" w:space="0" w:color="666666"/>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612">
    <w:name w:val="中等深浅列表 2 - 强调文字颜色 61"/>
    <w:basedOn w:val="aff6"/>
    <w:uiPriority w:val="66"/>
    <w:qFormat/>
    <w:rPr>
      <w:rFonts w:ascii="Cambria" w:hAnsi="Cambria"/>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l2br w:val="nil"/>
          <w:tr2bl w:val="nil"/>
        </w:tcBorders>
        <w:shd w:val="clear" w:color="auto" w:fill="FFFFFF"/>
      </w:tcPr>
    </w:tblStylePr>
    <w:tblStylePr w:type="lastRow">
      <w:tblPr/>
      <w:tcPr>
        <w:tcBorders>
          <w:top w:val="single" w:sz="8" w:space="0" w:color="F79646"/>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F79646"/>
          <w:insideH w:val="nil"/>
          <w:insideV w:val="nil"/>
          <w:tl2br w:val="nil"/>
          <w:tr2bl w:val="nil"/>
        </w:tcBorders>
        <w:shd w:val="clear" w:color="auto" w:fill="FFFFFF"/>
      </w:tcPr>
    </w:tblStylePr>
    <w:tblStylePr w:type="lastCol">
      <w:tblPr/>
      <w:tcPr>
        <w:tcBorders>
          <w:top w:val="nil"/>
          <w:left w:val="single" w:sz="8" w:space="0" w:color="F79646"/>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2-412">
    <w:name w:val="中等深浅网格 2 - 强调文字颜色 41"/>
    <w:basedOn w:val="aff6"/>
    <w:uiPriority w:val="68"/>
    <w:qFormat/>
    <w:rPr>
      <w:rFonts w:ascii="Cambria" w:hAnsi="Cambria"/>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5DFEC"/>
      </w:tcPr>
    </w:tblStylePr>
    <w:tblStylePr w:type="band1Vert">
      <w:tblPr/>
      <w:tcPr>
        <w:shd w:val="clear" w:color="auto" w:fill="BFB1D0"/>
      </w:tcPr>
    </w:tblStylePr>
    <w:tblStylePr w:type="band1Horz">
      <w:tblPr/>
      <w:tcPr>
        <w:shd w:val="clear" w:color="auto" w:fill="BFB1D0"/>
      </w:tcPr>
    </w:tblStylePr>
    <w:tblStylePr w:type="nwCell">
      <w:tblPr/>
      <w:tcPr>
        <w:shd w:val="clear" w:color="auto" w:fill="FFFFFF"/>
      </w:tcPr>
    </w:tblStylePr>
  </w:style>
  <w:style w:type="table" w:customStyle="1" w:styleId="4-110">
    <w:name w:val="清单表 4 - 着色 11"/>
    <w:basedOn w:val="aff6"/>
    <w:uiPriority w:val="49"/>
    <w:qFormat/>
    <w:pPr>
      <w:widowControl w:val="0"/>
    </w:pPr>
    <w:rPr>
      <w:sz w:val="22"/>
      <w:lang w:eastAsia="en-US"/>
    </w:rPr>
    <w:tblPr>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l2br w:val="nil"/>
          <w:tr2bl w:val="nil"/>
        </w:tcBorders>
        <w:shd w:val="clear" w:color="auto" w:fill="5B9BD5"/>
      </w:tcPr>
    </w:tblStylePr>
    <w:tblStylePr w:type="lastRow">
      <w:rPr>
        <w:b/>
        <w:bCs/>
      </w:rPr>
      <w:tblPr/>
      <w:tcPr>
        <w:tcBorders>
          <w:top w:val="double" w:sz="4" w:space="0" w:color="9CC2E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310">
    <w:name w:val="清单表 3 - 着色 31"/>
    <w:basedOn w:val="aff6"/>
    <w:uiPriority w:val="48"/>
    <w:qFormat/>
    <w:pPr>
      <w:widowControl w:val="0"/>
    </w:pPr>
    <w:rPr>
      <w:sz w:val="22"/>
      <w:lang w:eastAsia="en-US"/>
    </w:rPr>
    <w:tblPr>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A5A5A5"/>
          <w:bottom w:val="nil"/>
          <w:right w:val="single" w:sz="4" w:space="0" w:color="A5A5A5"/>
          <w:insideH w:val="nil"/>
          <w:insideV w:val="nil"/>
          <w:tl2br w:val="nil"/>
          <w:tr2bl w:val="nil"/>
        </w:tcBorders>
      </w:tcPr>
    </w:tblStylePr>
    <w:tblStylePr w:type="band1Horz">
      <w:tblPr/>
      <w:tcPr>
        <w:tcBorders>
          <w:top w:val="single" w:sz="4" w:space="0" w:color="A5A5A5"/>
          <w:left w:val="nil"/>
          <w:bottom w:val="single" w:sz="4" w:space="0" w:color="A5A5A5"/>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A5A5A5"/>
          <w:left w:val="nil"/>
          <w:bottom w:val="nil"/>
          <w:right w:val="nil"/>
          <w:insideH w:val="nil"/>
          <w:insideV w:val="nil"/>
          <w:tl2br w:val="nil"/>
          <w:tr2bl w:val="nil"/>
        </w:tcBorders>
      </w:tcPr>
    </w:tblStylePr>
    <w:tblStylePr w:type="swCell">
      <w:tblPr/>
      <w:tcPr>
        <w:tcBorders>
          <w:top w:val="double" w:sz="4" w:space="0" w:color="A5A5A5"/>
          <w:left w:val="nil"/>
          <w:bottom w:val="nil"/>
          <w:right w:val="nil"/>
          <w:insideH w:val="nil"/>
          <w:insideV w:val="nil"/>
          <w:tl2br w:val="nil"/>
          <w:tr2bl w:val="nil"/>
        </w:tcBorders>
      </w:tcPr>
    </w:tblStylePr>
  </w:style>
  <w:style w:type="table" w:customStyle="1" w:styleId="-113">
    <w:name w:val="浅色网格 - 强调文字颜色 11"/>
    <w:basedOn w:val="aff6"/>
    <w:uiPriority w:val="62"/>
    <w:qFormat/>
    <w:rPr>
      <w:rFonts w:ascii="Times New Roman" w:hAnsi="Times New Roman"/>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eastAsia="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auto"/>
          <w:tl2br w:val="nil"/>
          <w:tr2bl w:val="nil"/>
        </w:tcBorders>
      </w:tcPr>
    </w:tblStylePr>
    <w:tblStylePr w:type="lastRow">
      <w:pPr>
        <w:spacing w:beforeLines="0" w:beforeAutospacing="0" w:afterLines="0" w:afterAutospacing="0" w:line="240" w:lineRule="auto"/>
      </w:pPr>
      <w:rPr>
        <w:rFonts w:eastAsia="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auto"/>
          <w:tl2br w:val="nil"/>
          <w:tr2bl w:val="nil"/>
        </w:tcBorders>
      </w:tcPr>
    </w:tblStylePr>
    <w:tblStylePr w:type="firstCol">
      <w:rPr>
        <w:rFonts w:eastAsia="Wingdings" w:cs="Times New Roman" w:hint="default"/>
        <w:b/>
        <w:bCs/>
      </w:rPr>
    </w:tblStylePr>
    <w:tblStylePr w:type="lastCol">
      <w:rPr>
        <w:rFonts w:eastAsia="Wingdings" w:cs="Times New Roman" w:hint="default"/>
        <w:b/>
        <w:bCs/>
      </w:rPr>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il"/>
          <w:insideV w:val="single" w:sz="8" w:space="0" w:color="auto"/>
          <w:tl2br w:val="nil"/>
          <w:tr2bl w:val="nil"/>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il"/>
          <w:insideV w:val="single" w:sz="8" w:space="0" w:color="auto"/>
          <w:tl2br w:val="nil"/>
          <w:tr2bl w:val="nil"/>
        </w:tcBorders>
      </w:tcPr>
    </w:tblStylePr>
  </w:style>
  <w:style w:type="table" w:customStyle="1" w:styleId="1-311">
    <w:name w:val="中等深浅列表 1 - 强调文字颜色 31"/>
    <w:basedOn w:val="aff6"/>
    <w:uiPriority w:val="65"/>
    <w:qFormat/>
    <w:rPr>
      <w:rFonts w:ascii="Times New Roman" w:hAnsi="Times New Roman"/>
      <w:color w:val="000000"/>
    </w:rPr>
    <w:tblPr>
      <w:tblBorders>
        <w:top w:val="single" w:sz="8" w:space="0" w:color="9BBB59"/>
        <w:bottom w:val="single" w:sz="8" w:space="0" w:color="9BBB59"/>
      </w:tblBorders>
    </w:tblPr>
    <w:tblStylePr w:type="firstRow">
      <w:rPr>
        <w:rFonts w:eastAsia="Wingdings" w:cs="Times New Roman" w:hint="default"/>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412">
    <w:name w:val="无格式表格 41"/>
    <w:basedOn w:val="aff6"/>
    <w:uiPriority w:val="44"/>
    <w:qFormat/>
    <w:pPr>
      <w:widowControl w:val="0"/>
    </w:pPr>
    <w:rPr>
      <w:sz w:val="22"/>
      <w:lang w:eastAsia="en-US"/>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612">
    <w:name w:val="清单表 6 彩色1"/>
    <w:basedOn w:val="aff6"/>
    <w:uiPriority w:val="51"/>
    <w:qFormat/>
    <w:pPr>
      <w:widowControl w:val="0"/>
    </w:pPr>
    <w:rPr>
      <w:color w:val="000000"/>
      <w:sz w:val="22"/>
      <w:lang w:eastAsia="en-US"/>
    </w:rPr>
    <w:tblPr>
      <w:tblBorders>
        <w:top w:val="single" w:sz="4" w:space="0" w:color="000000"/>
        <w:bottom w:val="single" w:sz="4" w:space="0" w:color="000000"/>
      </w:tblBorders>
    </w:tblPr>
    <w:tblStylePr w:type="firstRow">
      <w:rPr>
        <w:b/>
        <w:bCs/>
      </w:rPr>
      <w:tblPr/>
      <w:tcPr>
        <w:tcBorders>
          <w:top w:val="nil"/>
          <w:left w:val="nil"/>
          <w:bottom w:val="single" w:sz="4" w:space="0" w:color="000000"/>
          <w:right w:val="nil"/>
          <w:insideH w:val="nil"/>
          <w:insideV w:val="nil"/>
          <w:tl2br w:val="nil"/>
          <w:tr2bl w:val="nil"/>
        </w:tcBorders>
      </w:tcPr>
    </w:tblStylePr>
    <w:tblStylePr w:type="lastRow">
      <w:rPr>
        <w:b/>
        <w:bCs/>
      </w:rPr>
      <w:tblPr/>
      <w:tcPr>
        <w:tcBorders>
          <w:top w:val="double" w:sz="4" w:space="0" w:color="00000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清单表 3 - 着色 21"/>
    <w:basedOn w:val="aff6"/>
    <w:uiPriority w:val="48"/>
    <w:qFormat/>
    <w:pPr>
      <w:widowControl w:val="0"/>
    </w:pPr>
    <w:rPr>
      <w:sz w:val="22"/>
      <w:lang w:eastAsia="en-US"/>
    </w:rPr>
    <w:tblPr>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ED7D31"/>
          <w:bottom w:val="nil"/>
          <w:right w:val="single" w:sz="4" w:space="0" w:color="ED7D31"/>
          <w:insideH w:val="nil"/>
          <w:insideV w:val="nil"/>
          <w:tl2br w:val="nil"/>
          <w:tr2bl w:val="nil"/>
        </w:tcBorders>
      </w:tcPr>
    </w:tblStylePr>
    <w:tblStylePr w:type="band1Horz">
      <w:tblPr/>
      <w:tcPr>
        <w:tcBorders>
          <w:top w:val="single" w:sz="4" w:space="0" w:color="ED7D31"/>
          <w:left w:val="nil"/>
          <w:bottom w:val="single" w:sz="4" w:space="0" w:color="ED7D31"/>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ED7D31"/>
          <w:left w:val="nil"/>
          <w:bottom w:val="nil"/>
          <w:right w:val="nil"/>
          <w:insideH w:val="nil"/>
          <w:insideV w:val="nil"/>
          <w:tl2br w:val="nil"/>
          <w:tr2bl w:val="nil"/>
        </w:tcBorders>
      </w:tcPr>
    </w:tblStylePr>
    <w:tblStylePr w:type="swCell">
      <w:tblPr/>
      <w:tcPr>
        <w:tcBorders>
          <w:top w:val="double" w:sz="4" w:space="0" w:color="ED7D31"/>
          <w:left w:val="nil"/>
          <w:bottom w:val="nil"/>
          <w:right w:val="nil"/>
          <w:insideH w:val="nil"/>
          <w:insideV w:val="nil"/>
          <w:tl2br w:val="nil"/>
          <w:tr2bl w:val="nil"/>
        </w:tcBorders>
      </w:tcPr>
    </w:tblStylePr>
  </w:style>
  <w:style w:type="table" w:customStyle="1" w:styleId="3-311">
    <w:name w:val="网格表 3 - 着色 31"/>
    <w:basedOn w:val="aff6"/>
    <w:uiPriority w:val="48"/>
    <w:qFormat/>
    <w:pPr>
      <w:widowControl w:val="0"/>
    </w:pPr>
    <w:rPr>
      <w:sz w:val="22"/>
      <w:lang w:eastAsia="en-US"/>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top w:val="nil"/>
          <w:left w:val="nil"/>
          <w:bottom w:val="single" w:sz="4" w:space="0" w:color="C9C9C9"/>
          <w:right w:val="nil"/>
          <w:insideH w:val="nil"/>
          <w:insideV w:val="nil"/>
          <w:tl2br w:val="nil"/>
          <w:tr2bl w:val="nil"/>
        </w:tcBorders>
      </w:tcPr>
    </w:tblStylePr>
    <w:tblStylePr w:type="nwCell">
      <w:tblPr/>
      <w:tcPr>
        <w:tcBorders>
          <w:top w:val="nil"/>
          <w:left w:val="nil"/>
          <w:bottom w:val="single" w:sz="4" w:space="0" w:color="C9C9C9"/>
          <w:right w:val="nil"/>
          <w:insideH w:val="nil"/>
          <w:insideV w:val="nil"/>
          <w:tl2br w:val="nil"/>
          <w:tr2bl w:val="nil"/>
        </w:tcBorders>
      </w:tcPr>
    </w:tblStylePr>
    <w:tblStylePr w:type="seCell">
      <w:tblPr/>
      <w:tcPr>
        <w:tcBorders>
          <w:top w:val="single" w:sz="4" w:space="0" w:color="C9C9C9"/>
          <w:left w:val="nil"/>
          <w:bottom w:val="nil"/>
          <w:right w:val="nil"/>
          <w:insideH w:val="nil"/>
          <w:insideV w:val="nil"/>
          <w:tl2br w:val="nil"/>
          <w:tr2bl w:val="nil"/>
        </w:tcBorders>
      </w:tcPr>
    </w:tblStylePr>
    <w:tblStylePr w:type="swCell">
      <w:tblPr/>
      <w:tcPr>
        <w:tcBorders>
          <w:top w:val="single" w:sz="4" w:space="0" w:color="C9C9C9"/>
          <w:left w:val="nil"/>
          <w:bottom w:val="nil"/>
          <w:right w:val="nil"/>
          <w:insideH w:val="nil"/>
          <w:insideV w:val="nil"/>
          <w:tl2br w:val="nil"/>
          <w:tr2bl w:val="nil"/>
        </w:tcBorders>
      </w:tcPr>
    </w:tblStylePr>
  </w:style>
  <w:style w:type="table" w:customStyle="1" w:styleId="1-113">
    <w:name w:val="网格表 1 浅色 - 着色 11"/>
    <w:basedOn w:val="aff6"/>
    <w:uiPriority w:val="46"/>
    <w:qFormat/>
    <w:pPr>
      <w:widowControl w:val="0"/>
    </w:pPr>
    <w:rPr>
      <w:sz w:val="22"/>
      <w:lang w:eastAsia="en-US"/>
    </w:rPr>
    <w:tblP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top w:val="nil"/>
          <w:left w:val="nil"/>
          <w:bottom w:val="single" w:sz="12" w:space="0" w:color="9CC2E5"/>
          <w:right w:val="nil"/>
          <w:insideH w:val="nil"/>
          <w:insideV w:val="nil"/>
          <w:tl2br w:val="nil"/>
          <w:tr2bl w:val="nil"/>
        </w:tcBorders>
      </w:tcPr>
    </w:tblStylePr>
    <w:tblStylePr w:type="lastRow">
      <w:rPr>
        <w:b/>
        <w:bCs/>
      </w:rPr>
      <w:tblPr/>
      <w:tcPr>
        <w:tcBorders>
          <w:top w:val="double" w:sz="2" w:space="0" w:color="9CC2E5"/>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4-510">
    <w:name w:val="网格表 4 - 着色 51"/>
    <w:basedOn w:val="aff6"/>
    <w:uiPriority w:val="49"/>
    <w:qFormat/>
    <w:pPr>
      <w:widowControl w:val="0"/>
    </w:pPr>
    <w:rPr>
      <w:sz w:val="22"/>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711">
    <w:name w:val="清单表 7 彩色1"/>
    <w:basedOn w:val="aff6"/>
    <w:uiPriority w:val="52"/>
    <w:qFormat/>
    <w:pPr>
      <w:widowControl w:val="0"/>
    </w:pPr>
    <w:rPr>
      <w:color w:val="000000"/>
      <w:sz w:val="22"/>
      <w:lang w:eastAsia="en-US"/>
    </w:rPr>
    <w:tblPr/>
    <w:tblStylePr w:type="firstRow">
      <w:rPr>
        <w:rFonts w:eastAsia="Wingdings" w:cs="Times New Roman"/>
        <w:i/>
        <w:iCs/>
        <w:sz w:val="26"/>
      </w:rPr>
      <w:tblPr/>
      <w:tcPr>
        <w:tcBorders>
          <w:top w:val="nil"/>
          <w:left w:val="nil"/>
          <w:bottom w:val="single" w:sz="4" w:space="0" w:color="000000"/>
          <w:right w:val="nil"/>
          <w:insideH w:val="nil"/>
          <w:insideV w:val="nil"/>
          <w:tl2br w:val="nil"/>
          <w:tr2bl w:val="nil"/>
        </w:tcBorders>
        <w:shd w:val="clear" w:color="auto" w:fill="FFFFFF"/>
      </w:tcPr>
    </w:tblStylePr>
    <w:tblStylePr w:type="lastRow">
      <w:rPr>
        <w:rFonts w:eastAsia="Wingdings" w:cs="Times New Roman"/>
        <w:i/>
        <w:iCs/>
        <w:sz w:val="26"/>
      </w:rPr>
      <w:tblPr/>
      <w:tcPr>
        <w:tcBorders>
          <w:top w:val="single" w:sz="4" w:space="0" w:color="000000"/>
          <w:left w:val="nil"/>
          <w:bottom w:val="nil"/>
          <w:right w:val="nil"/>
          <w:insideH w:val="nil"/>
          <w:insideV w:val="nil"/>
          <w:tl2br w:val="nil"/>
          <w:tr2bl w:val="nil"/>
        </w:tcBorders>
        <w:shd w:val="clear" w:color="auto" w:fill="FFFFFF"/>
      </w:tcPr>
    </w:tblStylePr>
    <w:tblStylePr w:type="firstCol">
      <w:pPr>
        <w:jc w:val="right"/>
      </w:pPr>
      <w:rPr>
        <w:rFonts w:eastAsia="Wingdings" w:cs="Times New Roman"/>
        <w:i/>
        <w:iCs/>
        <w:sz w:val="26"/>
      </w:rPr>
      <w:tblPr/>
      <w:tcPr>
        <w:tcBorders>
          <w:top w:val="nil"/>
          <w:left w:val="nil"/>
          <w:bottom w:val="nil"/>
          <w:right w:val="single" w:sz="4" w:space="0" w:color="000000"/>
          <w:insideH w:val="nil"/>
          <w:insideV w:val="nil"/>
          <w:tl2br w:val="nil"/>
          <w:tr2bl w:val="nil"/>
        </w:tcBorders>
        <w:shd w:val="clear" w:color="auto" w:fill="FFFFFF"/>
      </w:tcPr>
    </w:tblStylePr>
    <w:tblStylePr w:type="lastCol">
      <w:rPr>
        <w:rFonts w:eastAsia="Wingdings" w:cs="Times New Roman"/>
        <w:i/>
        <w:iCs/>
        <w:sz w:val="26"/>
      </w:rPr>
      <w:tblPr/>
      <w:tcPr>
        <w:tcBorders>
          <w:top w:val="nil"/>
          <w:left w:val="single" w:sz="4" w:space="0" w:color="000000"/>
          <w:bottom w:val="nil"/>
          <w:right w:val="nil"/>
          <w:insideH w:val="nil"/>
          <w:insideV w:val="nil"/>
          <w:tl2br w:val="nil"/>
          <w:tr2bl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511">
    <w:name w:val="网格表 5 深色1"/>
    <w:basedOn w:val="aff6"/>
    <w:uiPriority w:val="50"/>
    <w:qFormat/>
    <w:pPr>
      <w:widowControl w:val="0"/>
    </w:pPr>
    <w:rPr>
      <w:sz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000000"/>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000000"/>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3-111">
    <w:name w:val="网格表 3 - 着色 11"/>
    <w:basedOn w:val="aff6"/>
    <w:uiPriority w:val="48"/>
    <w:qFormat/>
    <w:pPr>
      <w:widowControl w:val="0"/>
    </w:pPr>
    <w:rPr>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top w:val="nil"/>
          <w:left w:val="nil"/>
          <w:bottom w:val="single" w:sz="4" w:space="0" w:color="9CC2E5"/>
          <w:right w:val="nil"/>
          <w:insideH w:val="nil"/>
          <w:insideV w:val="nil"/>
          <w:tl2br w:val="nil"/>
          <w:tr2bl w:val="nil"/>
        </w:tcBorders>
      </w:tcPr>
    </w:tblStylePr>
    <w:tblStylePr w:type="nwCell">
      <w:tblPr/>
      <w:tcPr>
        <w:tcBorders>
          <w:top w:val="nil"/>
          <w:left w:val="nil"/>
          <w:bottom w:val="single" w:sz="4" w:space="0" w:color="9CC2E5"/>
          <w:right w:val="nil"/>
          <w:insideH w:val="nil"/>
          <w:insideV w:val="nil"/>
          <w:tl2br w:val="nil"/>
          <w:tr2bl w:val="nil"/>
        </w:tcBorders>
      </w:tcPr>
    </w:tblStylePr>
    <w:tblStylePr w:type="seCell">
      <w:tblPr/>
      <w:tcPr>
        <w:tcBorders>
          <w:top w:val="single" w:sz="4" w:space="0" w:color="9CC2E5"/>
          <w:left w:val="nil"/>
          <w:bottom w:val="nil"/>
          <w:right w:val="nil"/>
          <w:insideH w:val="nil"/>
          <w:insideV w:val="nil"/>
          <w:tl2br w:val="nil"/>
          <w:tr2bl w:val="nil"/>
        </w:tcBorders>
      </w:tcPr>
    </w:tblStylePr>
    <w:tblStylePr w:type="swCell">
      <w:tblPr/>
      <w:tcPr>
        <w:tcBorders>
          <w:top w:val="single" w:sz="4" w:space="0" w:color="9CC2E5"/>
          <w:left w:val="nil"/>
          <w:bottom w:val="nil"/>
          <w:right w:val="nil"/>
          <w:insideH w:val="nil"/>
          <w:insideV w:val="nil"/>
          <w:tl2br w:val="nil"/>
          <w:tr2bl w:val="nil"/>
        </w:tcBorders>
      </w:tcPr>
    </w:tblStylePr>
  </w:style>
  <w:style w:type="table" w:customStyle="1" w:styleId="2-613">
    <w:name w:val="网格表 2 - 着色 61"/>
    <w:basedOn w:val="aff6"/>
    <w:uiPriority w:val="47"/>
    <w:qFormat/>
    <w:pPr>
      <w:widowControl w:val="0"/>
    </w:pPr>
    <w:rPr>
      <w:sz w:val="22"/>
      <w:lang w:eastAsia="en-US"/>
    </w:rPr>
    <w:tblPr>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left w:val="nil"/>
          <w:bottom w:val="single" w:sz="12" w:space="0" w:color="A8D08D"/>
          <w:right w:val="nil"/>
          <w:insideH w:val="nil"/>
          <w:insideV w:val="nil"/>
          <w:tl2br w:val="nil"/>
          <w:tr2bl w:val="nil"/>
        </w:tcBorders>
        <w:shd w:val="clear" w:color="auto" w:fill="FFFFFF"/>
      </w:tcPr>
    </w:tblStylePr>
    <w:tblStylePr w:type="lastRow">
      <w:rPr>
        <w:b/>
        <w:bCs/>
      </w:rPr>
      <w:tblPr/>
      <w:tcPr>
        <w:tcBorders>
          <w:top w:val="double" w:sz="2" w:space="0" w:color="A8D08D"/>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413">
    <w:name w:val="网格表 2 - 着色 41"/>
    <w:basedOn w:val="aff6"/>
    <w:uiPriority w:val="47"/>
    <w:qFormat/>
    <w:pPr>
      <w:widowControl w:val="0"/>
    </w:pPr>
    <w:rPr>
      <w:sz w:val="22"/>
      <w:lang w:eastAsia="en-US"/>
    </w:rPr>
    <w:tblPr>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left w:val="nil"/>
          <w:bottom w:val="single" w:sz="12" w:space="0" w:color="FFD966"/>
          <w:right w:val="nil"/>
          <w:insideH w:val="nil"/>
          <w:insideV w:val="nil"/>
          <w:tl2br w:val="nil"/>
          <w:tr2bl w:val="nil"/>
        </w:tcBorders>
        <w:shd w:val="clear" w:color="auto" w:fill="FFFFFF"/>
      </w:tcPr>
    </w:tblStylePr>
    <w:tblStylePr w:type="lastRow">
      <w:rPr>
        <w:b/>
        <w:bCs/>
      </w:rPr>
      <w:tblPr/>
      <w:tcPr>
        <w:tcBorders>
          <w:top w:val="double" w:sz="2" w:space="0" w:color="FFD966"/>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7-510">
    <w:name w:val="清单表 7 彩色 - 着色 51"/>
    <w:basedOn w:val="aff6"/>
    <w:uiPriority w:val="52"/>
    <w:qFormat/>
    <w:pPr>
      <w:widowControl w:val="0"/>
    </w:pPr>
    <w:rPr>
      <w:color w:val="2F5496"/>
      <w:sz w:val="22"/>
      <w:lang w:eastAsia="en-US"/>
    </w:rPr>
    <w:tblPr/>
    <w:tblStylePr w:type="firstRow">
      <w:rPr>
        <w:rFonts w:eastAsia="Wingdings" w:cs="Times New Roman"/>
        <w:i/>
        <w:iCs/>
        <w:sz w:val="26"/>
      </w:rPr>
      <w:tblPr/>
      <w:tcPr>
        <w:tcBorders>
          <w:top w:val="nil"/>
          <w:left w:val="nil"/>
          <w:bottom w:val="single" w:sz="4" w:space="0" w:color="4472C4"/>
          <w:right w:val="nil"/>
          <w:insideH w:val="nil"/>
          <w:insideV w:val="nil"/>
          <w:tl2br w:val="nil"/>
          <w:tr2bl w:val="nil"/>
        </w:tcBorders>
        <w:shd w:val="clear" w:color="auto" w:fill="FFFFFF"/>
      </w:tcPr>
    </w:tblStylePr>
    <w:tblStylePr w:type="lastRow">
      <w:rPr>
        <w:rFonts w:eastAsia="Wingdings" w:cs="Times New Roman"/>
        <w:i/>
        <w:iCs/>
        <w:sz w:val="26"/>
      </w:rPr>
      <w:tblPr/>
      <w:tcPr>
        <w:tcBorders>
          <w:top w:val="single" w:sz="4" w:space="0" w:color="4472C4"/>
          <w:left w:val="nil"/>
          <w:bottom w:val="nil"/>
          <w:right w:val="nil"/>
          <w:insideH w:val="nil"/>
          <w:insideV w:val="nil"/>
          <w:tl2br w:val="nil"/>
          <w:tr2bl w:val="nil"/>
        </w:tcBorders>
        <w:shd w:val="clear" w:color="auto" w:fill="FFFFFF"/>
      </w:tcPr>
    </w:tblStylePr>
    <w:tblStylePr w:type="firstCol">
      <w:pPr>
        <w:jc w:val="right"/>
      </w:pPr>
      <w:rPr>
        <w:rFonts w:eastAsia="Wingdings" w:cs="Times New Roman"/>
        <w:i/>
        <w:iCs/>
        <w:sz w:val="26"/>
      </w:rPr>
      <w:tblPr/>
      <w:tcPr>
        <w:tcBorders>
          <w:top w:val="nil"/>
          <w:left w:val="nil"/>
          <w:bottom w:val="nil"/>
          <w:right w:val="single" w:sz="4" w:space="0" w:color="4472C4"/>
          <w:insideH w:val="nil"/>
          <w:insideV w:val="nil"/>
          <w:tl2br w:val="nil"/>
          <w:tr2bl w:val="nil"/>
        </w:tcBorders>
        <w:shd w:val="clear" w:color="auto" w:fill="FFFFFF"/>
      </w:tcPr>
    </w:tblStylePr>
    <w:tblStylePr w:type="lastCol">
      <w:rPr>
        <w:rFonts w:eastAsia="Wingdings" w:cs="Times New Roman"/>
        <w:i/>
        <w:iCs/>
        <w:sz w:val="26"/>
      </w:rPr>
      <w:tblPr/>
      <w:tcPr>
        <w:tcBorders>
          <w:top w:val="nil"/>
          <w:left w:val="single" w:sz="4" w:space="0" w:color="4472C4"/>
          <w:bottom w:val="nil"/>
          <w:right w:val="nil"/>
          <w:insideH w:val="nil"/>
          <w:insideV w:val="nil"/>
          <w:tl2br w:val="nil"/>
          <w:tr2bl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1-411">
    <w:name w:val="网格表 1 浅色 - 着色 41"/>
    <w:basedOn w:val="aff6"/>
    <w:uiPriority w:val="46"/>
    <w:qFormat/>
    <w:pPr>
      <w:widowControl w:val="0"/>
    </w:pPr>
    <w:rPr>
      <w:sz w:val="22"/>
      <w:lang w:eastAsia="en-US"/>
    </w:rPr>
    <w:tblPr>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top w:val="nil"/>
          <w:left w:val="nil"/>
          <w:bottom w:val="single" w:sz="12" w:space="0" w:color="FFD966"/>
          <w:right w:val="nil"/>
          <w:insideH w:val="nil"/>
          <w:insideV w:val="nil"/>
          <w:tl2br w:val="nil"/>
          <w:tr2bl w:val="nil"/>
        </w:tcBorders>
      </w:tcPr>
    </w:tblStylePr>
    <w:tblStylePr w:type="lastRow">
      <w:rPr>
        <w:b/>
        <w:bCs/>
      </w:rPr>
      <w:tblPr/>
      <w:tcPr>
        <w:tcBorders>
          <w:top w:val="double" w:sz="2" w:space="0" w:color="FFD9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21b">
    <w:name w:val="网格表 21"/>
    <w:basedOn w:val="aff6"/>
    <w:uiPriority w:val="47"/>
    <w:qFormat/>
    <w:pPr>
      <w:widowControl w:val="0"/>
    </w:pPr>
    <w:rPr>
      <w:sz w:val="22"/>
      <w:lang w:eastAsia="en-US"/>
    </w:rPr>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left w:val="nil"/>
          <w:bottom w:val="single" w:sz="12" w:space="0" w:color="666666"/>
          <w:right w:val="nil"/>
          <w:insideH w:val="nil"/>
          <w:insideV w:val="nil"/>
          <w:tl2br w:val="nil"/>
          <w:tr2bl w:val="nil"/>
        </w:tcBorders>
        <w:shd w:val="clear" w:color="auto" w:fill="FFFFFF"/>
      </w:tcPr>
    </w:tblStylePr>
    <w:tblStylePr w:type="lastRow">
      <w:rPr>
        <w:b/>
        <w:bCs/>
      </w:rPr>
      <w:tblPr/>
      <w:tcPr>
        <w:tcBorders>
          <w:top w:val="double" w:sz="2" w:space="0" w:color="666666"/>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12">
    <w:name w:val="网格表 2 - 着色 11"/>
    <w:basedOn w:val="aff6"/>
    <w:uiPriority w:val="47"/>
    <w:qFormat/>
    <w:pPr>
      <w:widowControl w:val="0"/>
    </w:pPr>
    <w:rPr>
      <w:sz w:val="22"/>
      <w:lang w:eastAsia="en-US"/>
    </w:rPr>
    <w:tblPr>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left w:val="nil"/>
          <w:bottom w:val="single" w:sz="12" w:space="0" w:color="9CC2E5"/>
          <w:right w:val="nil"/>
          <w:insideH w:val="nil"/>
          <w:insideV w:val="nil"/>
          <w:tl2br w:val="nil"/>
          <w:tr2bl w:val="nil"/>
        </w:tcBorders>
        <w:shd w:val="clear" w:color="auto" w:fill="FFFFFF"/>
      </w:tcPr>
    </w:tblStylePr>
    <w:tblStylePr w:type="lastRow">
      <w:rPr>
        <w:b/>
        <w:bCs/>
      </w:rPr>
      <w:tblPr/>
      <w:tcPr>
        <w:tcBorders>
          <w:top w:val="double" w:sz="2" w:space="0" w:color="9CC2E5"/>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410">
    <w:name w:val="网格表 6 彩色 - 着色 41"/>
    <w:basedOn w:val="aff6"/>
    <w:uiPriority w:val="51"/>
    <w:qFormat/>
    <w:pPr>
      <w:widowControl w:val="0"/>
    </w:pPr>
    <w:rPr>
      <w:color w:val="BF8F00"/>
      <w:sz w:val="22"/>
      <w:lang w:eastAsia="en-US"/>
    </w:rPr>
    <w:tblPr>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bottom w:val="single" w:sz="12" w:space="0" w:color="FFD966"/>
          <w:right w:val="nil"/>
          <w:insideH w:val="nil"/>
          <w:insideV w:val="nil"/>
          <w:tl2br w:val="nil"/>
          <w:tr2bl w:val="nil"/>
        </w:tcBorders>
      </w:tcPr>
    </w:tblStylePr>
    <w:tblStylePr w:type="lastRow">
      <w:rPr>
        <w:b/>
        <w:bCs/>
      </w:rPr>
      <w:tblPr/>
      <w:tcPr>
        <w:tcBorders>
          <w:top w:val="double" w:sz="4" w:space="0" w:color="FFD966"/>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7-210">
    <w:name w:val="网格表 7 彩色 - 着色 21"/>
    <w:basedOn w:val="aff6"/>
    <w:uiPriority w:val="52"/>
    <w:qFormat/>
    <w:pPr>
      <w:widowControl w:val="0"/>
    </w:pPr>
    <w:rPr>
      <w:color w:val="C45911"/>
      <w:sz w:val="22"/>
      <w:lang w:eastAsia="en-US"/>
    </w:rPr>
    <w:tblP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top w:val="nil"/>
          <w:left w:val="nil"/>
          <w:bottom w:val="single" w:sz="4" w:space="0" w:color="F4B083"/>
          <w:right w:val="nil"/>
          <w:insideH w:val="nil"/>
          <w:insideV w:val="nil"/>
          <w:tl2br w:val="nil"/>
          <w:tr2bl w:val="nil"/>
        </w:tcBorders>
      </w:tcPr>
    </w:tblStylePr>
    <w:tblStylePr w:type="nwCell">
      <w:tblPr/>
      <w:tcPr>
        <w:tcBorders>
          <w:top w:val="nil"/>
          <w:left w:val="nil"/>
          <w:bottom w:val="single" w:sz="4" w:space="0" w:color="F4B083"/>
          <w:right w:val="nil"/>
          <w:insideH w:val="nil"/>
          <w:insideV w:val="nil"/>
          <w:tl2br w:val="nil"/>
          <w:tr2bl w:val="nil"/>
        </w:tcBorders>
      </w:tcPr>
    </w:tblStylePr>
    <w:tblStylePr w:type="seCell">
      <w:tblPr/>
      <w:tcPr>
        <w:tcBorders>
          <w:top w:val="single" w:sz="4" w:space="0" w:color="F4B083"/>
          <w:left w:val="nil"/>
          <w:bottom w:val="nil"/>
          <w:right w:val="nil"/>
          <w:insideH w:val="nil"/>
          <w:insideV w:val="nil"/>
          <w:tl2br w:val="nil"/>
          <w:tr2bl w:val="nil"/>
        </w:tcBorders>
      </w:tcPr>
    </w:tblStylePr>
    <w:tblStylePr w:type="swCell">
      <w:tblPr/>
      <w:tcPr>
        <w:tcBorders>
          <w:top w:val="single" w:sz="4" w:space="0" w:color="F4B083"/>
          <w:left w:val="nil"/>
          <w:bottom w:val="nil"/>
          <w:right w:val="nil"/>
          <w:insideH w:val="nil"/>
          <w:insideV w:val="nil"/>
          <w:tl2br w:val="nil"/>
          <w:tr2bl w:val="nil"/>
        </w:tcBorders>
      </w:tcPr>
    </w:tblStylePr>
  </w:style>
  <w:style w:type="table" w:customStyle="1" w:styleId="3-512">
    <w:name w:val="网格表 3 - 着色 51"/>
    <w:basedOn w:val="aff6"/>
    <w:uiPriority w:val="48"/>
    <w:qFormat/>
    <w:pPr>
      <w:widowControl w:val="0"/>
    </w:pPr>
    <w:rPr>
      <w:sz w:val="22"/>
      <w:lang w:eastAsia="en-US"/>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top w:val="nil"/>
          <w:left w:val="nil"/>
          <w:bottom w:val="single" w:sz="4" w:space="0" w:color="8EAADB"/>
          <w:right w:val="nil"/>
          <w:insideH w:val="nil"/>
          <w:insideV w:val="nil"/>
          <w:tl2br w:val="nil"/>
          <w:tr2bl w:val="nil"/>
        </w:tcBorders>
      </w:tcPr>
    </w:tblStylePr>
    <w:tblStylePr w:type="nwCell">
      <w:tblPr/>
      <w:tcPr>
        <w:tcBorders>
          <w:top w:val="nil"/>
          <w:left w:val="nil"/>
          <w:bottom w:val="single" w:sz="4" w:space="0" w:color="8EAADB"/>
          <w:right w:val="nil"/>
          <w:insideH w:val="nil"/>
          <w:insideV w:val="nil"/>
          <w:tl2br w:val="nil"/>
          <w:tr2bl w:val="nil"/>
        </w:tcBorders>
      </w:tcPr>
    </w:tblStylePr>
    <w:tblStylePr w:type="seCell">
      <w:tblPr/>
      <w:tcPr>
        <w:tcBorders>
          <w:top w:val="single" w:sz="4" w:space="0" w:color="8EAADB"/>
          <w:left w:val="nil"/>
          <w:bottom w:val="nil"/>
          <w:right w:val="nil"/>
          <w:insideH w:val="nil"/>
          <w:insideV w:val="nil"/>
          <w:tl2br w:val="nil"/>
          <w:tr2bl w:val="nil"/>
        </w:tcBorders>
      </w:tcPr>
    </w:tblStylePr>
    <w:tblStylePr w:type="swCell">
      <w:tblPr/>
      <w:tcPr>
        <w:tcBorders>
          <w:top w:val="single" w:sz="4" w:space="0" w:color="8EAADB"/>
          <w:left w:val="nil"/>
          <w:bottom w:val="nil"/>
          <w:right w:val="nil"/>
          <w:insideH w:val="nil"/>
          <w:insideV w:val="nil"/>
          <w:tl2br w:val="nil"/>
          <w:tr2bl w:val="nil"/>
        </w:tcBorders>
      </w:tcPr>
    </w:tblStylePr>
  </w:style>
  <w:style w:type="table" w:customStyle="1" w:styleId="5-510">
    <w:name w:val="网格表 5 深色 - 着色 51"/>
    <w:basedOn w:val="aff6"/>
    <w:uiPriority w:val="50"/>
    <w:qFormat/>
    <w:pPr>
      <w:widowControl w:val="0"/>
    </w:pPr>
    <w:rPr>
      <w:sz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4472C4"/>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4472C4"/>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210">
    <w:name w:val="网格表 5 深色 - 着色 21"/>
    <w:basedOn w:val="aff6"/>
    <w:uiPriority w:val="50"/>
    <w:qFormat/>
    <w:pPr>
      <w:widowControl w:val="0"/>
    </w:pPr>
    <w:rPr>
      <w:sz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ED7D31"/>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ED7D31"/>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5-410">
    <w:name w:val="网格表 5 深色 - 着色 41"/>
    <w:basedOn w:val="aff6"/>
    <w:uiPriority w:val="50"/>
    <w:qFormat/>
    <w:pPr>
      <w:widowControl w:val="0"/>
    </w:pPr>
    <w:rPr>
      <w:sz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FFC000"/>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FFC000"/>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110">
    <w:name w:val="网格表 5 深色 - 着色 11"/>
    <w:basedOn w:val="aff6"/>
    <w:uiPriority w:val="50"/>
    <w:qFormat/>
    <w:pPr>
      <w:widowControl w:val="0"/>
    </w:pPr>
    <w:rPr>
      <w:sz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4-610">
    <w:name w:val="网格表 4 - 着色 61"/>
    <w:basedOn w:val="aff6"/>
    <w:uiPriority w:val="49"/>
    <w:qFormat/>
    <w:pPr>
      <w:widowControl w:val="0"/>
    </w:pPr>
    <w:rPr>
      <w:sz w:val="22"/>
      <w:lang w:eastAsia="en-US"/>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l2br w:val="nil"/>
          <w:tr2bl w:val="nil"/>
        </w:tcBorders>
        <w:shd w:val="clear" w:color="auto" w:fill="70AD47"/>
      </w:tcPr>
    </w:tblStylePr>
    <w:tblStylePr w:type="lastRow">
      <w:rPr>
        <w:b/>
        <w:bCs/>
      </w:rPr>
      <w:tblPr/>
      <w:tcPr>
        <w:tcBorders>
          <w:top w:val="double" w:sz="4" w:space="0" w:color="70AD47"/>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6-510">
    <w:name w:val="清单表 6 彩色 - 着色 51"/>
    <w:basedOn w:val="aff6"/>
    <w:uiPriority w:val="51"/>
    <w:qFormat/>
    <w:pPr>
      <w:widowControl w:val="0"/>
    </w:pPr>
    <w:rPr>
      <w:color w:val="2F5496"/>
      <w:sz w:val="22"/>
      <w:lang w:eastAsia="en-US"/>
    </w:rPr>
    <w:tblPr>
      <w:tblBorders>
        <w:top w:val="single" w:sz="4" w:space="0" w:color="4472C4"/>
        <w:bottom w:val="single" w:sz="4" w:space="0" w:color="4472C4"/>
      </w:tblBorders>
    </w:tblPr>
    <w:tblStylePr w:type="firstRow">
      <w:rPr>
        <w:b/>
        <w:bCs/>
      </w:rPr>
      <w:tblPr/>
      <w:tcPr>
        <w:tcBorders>
          <w:top w:val="nil"/>
          <w:left w:val="nil"/>
          <w:bottom w:val="single" w:sz="4" w:space="0" w:color="4472C4"/>
          <w:right w:val="nil"/>
          <w:insideH w:val="nil"/>
          <w:insideV w:val="nil"/>
          <w:tl2br w:val="nil"/>
          <w:tr2bl w:val="nil"/>
        </w:tcBorders>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2">
    <w:name w:val="清单表 5 深色1"/>
    <w:basedOn w:val="aff6"/>
    <w:uiPriority w:val="50"/>
    <w:qFormat/>
    <w:pPr>
      <w:widowControl w:val="0"/>
    </w:pPr>
    <w:rPr>
      <w:color w:val="FFFFFF"/>
      <w:sz w:val="22"/>
      <w:lang w:eastAsia="en-US"/>
    </w:rPr>
    <w:tblPr>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top w:val="nil"/>
          <w:left w:val="nil"/>
          <w:bottom w:val="single" w:sz="18" w:space="0" w:color="FFFFFF"/>
          <w:right w:val="nil"/>
          <w:insideH w:val="nil"/>
          <w:insideV w:val="nil"/>
          <w:tl2br w:val="nil"/>
          <w:tr2bl w:val="nil"/>
        </w:tcBorders>
      </w:tcPr>
    </w:tblStylePr>
    <w:tblStylePr w:type="lastRow">
      <w:rPr>
        <w:b/>
        <w:bCs/>
      </w:rPr>
      <w:tblPr/>
      <w:tcPr>
        <w:tcBorders>
          <w:top w:val="single" w:sz="4"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4" w:space="0" w:color="FFFFFF"/>
          <w:insideH w:val="nil"/>
          <w:insideV w:val="nil"/>
          <w:tl2br w:val="nil"/>
          <w:tr2bl w:val="nil"/>
        </w:tcBorders>
      </w:tcPr>
    </w:tblStylePr>
    <w:tblStylePr w:type="lastCol">
      <w:rPr>
        <w:b/>
        <w:bCs/>
      </w:rPr>
      <w:tblPr/>
      <w:tcPr>
        <w:tcBorders>
          <w:top w:val="nil"/>
          <w:left w:val="single" w:sz="4" w:space="0" w:color="FFFFFF"/>
          <w:bottom w:val="nil"/>
          <w:right w:val="nil"/>
          <w:insideH w:val="nil"/>
          <w:insideV w:val="nil"/>
          <w:tl2br w:val="nil"/>
          <w:tr2bl w:val="nil"/>
        </w:tcBorders>
      </w:tcPr>
    </w:tblStylePr>
    <w:tblStylePr w:type="band1Vert">
      <w:tblPr/>
      <w:tcPr>
        <w:tcBorders>
          <w:top w:val="nil"/>
          <w:left w:val="single" w:sz="4" w:space="0" w:color="FFFFFF"/>
          <w:bottom w:val="nil"/>
          <w:right w:val="single" w:sz="4" w:space="0" w:color="FFFFFF"/>
          <w:insideH w:val="nil"/>
          <w:insideV w:val="nil"/>
          <w:tl2br w:val="nil"/>
          <w:tr2bl w:val="nil"/>
        </w:tcBorders>
      </w:tcPr>
    </w:tblStylePr>
    <w:tblStylePr w:type="band2Vert">
      <w:tblPr/>
      <w:tcPr>
        <w:tcBorders>
          <w:top w:val="nil"/>
          <w:left w:val="single" w:sz="4" w:space="0" w:color="FFFFFF"/>
          <w:bottom w:val="nil"/>
          <w:right w:val="single" w:sz="4" w:space="0" w:color="FFFFFF"/>
          <w:insideH w:val="nil"/>
          <w:insideV w:val="nil"/>
          <w:tl2br w:val="nil"/>
          <w:tr2bl w:val="nil"/>
        </w:tcBorders>
      </w:tcPr>
    </w:tblStylePr>
    <w:tblStylePr w:type="band1Horz">
      <w:tblPr/>
      <w:tcPr>
        <w:tcBorders>
          <w:top w:val="single" w:sz="4" w:space="0" w:color="FFFFFF"/>
          <w:left w:val="nil"/>
          <w:bottom w:val="single" w:sz="4"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7-11">
    <w:name w:val="清单表 7 彩色 - 着色 11"/>
    <w:basedOn w:val="aff6"/>
    <w:uiPriority w:val="52"/>
    <w:qFormat/>
    <w:pPr>
      <w:widowControl w:val="0"/>
    </w:pPr>
    <w:rPr>
      <w:color w:val="2E74B5"/>
      <w:sz w:val="22"/>
      <w:lang w:eastAsia="en-US"/>
    </w:rPr>
    <w:tblPr/>
    <w:tblStylePr w:type="firstRow">
      <w:rPr>
        <w:rFonts w:eastAsia="Wingdings" w:cs="Times New Roman"/>
        <w:i/>
        <w:iCs/>
        <w:sz w:val="26"/>
      </w:rPr>
      <w:tblPr/>
      <w:tcPr>
        <w:tcBorders>
          <w:top w:val="nil"/>
          <w:left w:val="nil"/>
          <w:bottom w:val="single" w:sz="4" w:space="0" w:color="5B9BD5"/>
          <w:right w:val="nil"/>
          <w:insideH w:val="nil"/>
          <w:insideV w:val="nil"/>
          <w:tl2br w:val="nil"/>
          <w:tr2bl w:val="nil"/>
        </w:tcBorders>
        <w:shd w:val="clear" w:color="auto" w:fill="FFFFFF"/>
      </w:tcPr>
    </w:tblStylePr>
    <w:tblStylePr w:type="lastRow">
      <w:rPr>
        <w:rFonts w:eastAsia="Wingdings" w:cs="Times New Roman"/>
        <w:i/>
        <w:iCs/>
        <w:sz w:val="26"/>
      </w:rPr>
      <w:tblPr/>
      <w:tcPr>
        <w:tcBorders>
          <w:top w:val="single" w:sz="4" w:space="0" w:color="5B9BD5"/>
          <w:left w:val="nil"/>
          <w:bottom w:val="nil"/>
          <w:right w:val="nil"/>
          <w:insideH w:val="nil"/>
          <w:insideV w:val="nil"/>
          <w:tl2br w:val="nil"/>
          <w:tr2bl w:val="nil"/>
        </w:tcBorders>
        <w:shd w:val="clear" w:color="auto" w:fill="FFFFFF"/>
      </w:tcPr>
    </w:tblStylePr>
    <w:tblStylePr w:type="firstCol">
      <w:pPr>
        <w:jc w:val="right"/>
      </w:pPr>
      <w:rPr>
        <w:rFonts w:eastAsia="Wingdings" w:cs="Times New Roman"/>
        <w:i/>
        <w:iCs/>
        <w:sz w:val="26"/>
      </w:rPr>
      <w:tblPr/>
      <w:tcPr>
        <w:tcBorders>
          <w:top w:val="nil"/>
          <w:left w:val="nil"/>
          <w:bottom w:val="nil"/>
          <w:right w:val="single" w:sz="4" w:space="0" w:color="5B9BD5"/>
          <w:insideH w:val="nil"/>
          <w:insideV w:val="nil"/>
          <w:tl2br w:val="nil"/>
          <w:tr2bl w:val="nil"/>
        </w:tcBorders>
        <w:shd w:val="clear" w:color="auto" w:fill="FFFFFF"/>
      </w:tcPr>
    </w:tblStylePr>
    <w:tblStylePr w:type="lastCol">
      <w:rPr>
        <w:rFonts w:eastAsia="Wingdings" w:cs="Times New Roman"/>
        <w:i/>
        <w:iCs/>
        <w:sz w:val="26"/>
      </w:rPr>
      <w:tblPr/>
      <w:tcPr>
        <w:tcBorders>
          <w:top w:val="nil"/>
          <w:left w:val="single" w:sz="4" w:space="0" w:color="5B9BD5"/>
          <w:bottom w:val="nil"/>
          <w:right w:val="nil"/>
          <w:insideH w:val="nil"/>
          <w:insideV w:val="nil"/>
          <w:tl2br w:val="nil"/>
          <w:tr2bl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4-210">
    <w:name w:val="网格表 4 - 着色 21"/>
    <w:basedOn w:val="aff6"/>
    <w:uiPriority w:val="49"/>
    <w:qFormat/>
    <w:pPr>
      <w:widowControl w:val="0"/>
    </w:pPr>
    <w:rPr>
      <w:sz w:val="22"/>
      <w:lang w:eastAsia="en-US"/>
    </w:rPr>
    <w:tblP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l2br w:val="nil"/>
          <w:tr2bl w:val="nil"/>
        </w:tcBorders>
        <w:shd w:val="clear" w:color="auto" w:fill="ED7D31"/>
      </w:tcPr>
    </w:tblStylePr>
    <w:tblStylePr w:type="lastRow">
      <w:rPr>
        <w:b/>
        <w:bCs/>
      </w:rPr>
      <w:tblPr/>
      <w:tcPr>
        <w:tcBorders>
          <w:top w:val="double" w:sz="4" w:space="0" w:color="ED7D31"/>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1-611">
    <w:name w:val="网格表 1 浅色 - 着色 61"/>
    <w:basedOn w:val="aff6"/>
    <w:uiPriority w:val="46"/>
    <w:qFormat/>
    <w:pPr>
      <w:widowControl w:val="0"/>
    </w:pPr>
    <w:rPr>
      <w:sz w:val="22"/>
      <w:lang w:eastAsia="en-US"/>
    </w:rPr>
    <w:tblPr>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top w:val="nil"/>
          <w:left w:val="nil"/>
          <w:bottom w:val="single" w:sz="12" w:space="0" w:color="A8D08D"/>
          <w:right w:val="nil"/>
          <w:insideH w:val="nil"/>
          <w:insideV w:val="nil"/>
          <w:tl2br w:val="nil"/>
          <w:tr2bl w:val="nil"/>
        </w:tcBorders>
      </w:tcPr>
    </w:tblStylePr>
    <w:tblStylePr w:type="lastRow">
      <w:rPr>
        <w:b/>
        <w:bCs/>
      </w:rPr>
      <w:tblPr/>
      <w:tcPr>
        <w:tcBorders>
          <w:top w:val="double" w:sz="2" w:space="0" w:color="A8D08D"/>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2-312">
    <w:name w:val="网格表 2 - 着色 31"/>
    <w:basedOn w:val="aff6"/>
    <w:uiPriority w:val="47"/>
    <w:qFormat/>
    <w:pPr>
      <w:widowControl w:val="0"/>
    </w:pPr>
    <w:rPr>
      <w:sz w:val="22"/>
      <w:lang w:eastAsia="en-US"/>
    </w:rPr>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left w:val="nil"/>
          <w:bottom w:val="single" w:sz="12" w:space="0" w:color="C9C9C9"/>
          <w:right w:val="nil"/>
          <w:insideH w:val="nil"/>
          <w:insideV w:val="nil"/>
          <w:tl2br w:val="nil"/>
          <w:tr2bl w:val="nil"/>
        </w:tcBorders>
        <w:shd w:val="clear" w:color="auto" w:fill="FFFFFF"/>
      </w:tcPr>
    </w:tblStylePr>
    <w:tblStylePr w:type="lastRow">
      <w:rPr>
        <w:b/>
        <w:bCs/>
      </w:rPr>
      <w:tblPr/>
      <w:tcPr>
        <w:tcBorders>
          <w:top w:val="double" w:sz="2" w:space="0" w:color="C9C9C9"/>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1-312">
    <w:name w:val="网格表 1 浅色 - 着色 31"/>
    <w:basedOn w:val="aff6"/>
    <w:uiPriority w:val="46"/>
    <w:qFormat/>
    <w:pPr>
      <w:widowControl w:val="0"/>
    </w:pPr>
    <w:rPr>
      <w:sz w:val="22"/>
      <w:lang w:eastAsia="en-US"/>
    </w:rPr>
    <w:tblP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top w:val="nil"/>
          <w:left w:val="nil"/>
          <w:bottom w:val="single" w:sz="12" w:space="0" w:color="C9C9C9"/>
          <w:right w:val="nil"/>
          <w:insideH w:val="nil"/>
          <w:insideV w:val="nil"/>
          <w:tl2br w:val="nil"/>
          <w:tr2bl w:val="nil"/>
        </w:tcBorders>
      </w:tcPr>
    </w:tblStylePr>
    <w:tblStylePr w:type="lastRow">
      <w:rPr>
        <w:b/>
        <w:bCs/>
      </w:rPr>
      <w:tblPr/>
      <w:tcPr>
        <w:tcBorders>
          <w:top w:val="double" w:sz="2" w:space="0" w:color="C9C9C9"/>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7-61">
    <w:name w:val="清单表 7 彩色 - 着色 61"/>
    <w:basedOn w:val="aff6"/>
    <w:uiPriority w:val="52"/>
    <w:qFormat/>
    <w:pPr>
      <w:widowControl w:val="0"/>
    </w:pPr>
    <w:rPr>
      <w:color w:val="538135"/>
      <w:sz w:val="22"/>
      <w:lang w:eastAsia="en-US"/>
    </w:rPr>
    <w:tblPr/>
    <w:tblStylePr w:type="firstRow">
      <w:rPr>
        <w:rFonts w:eastAsia="Wingdings" w:cs="Times New Roman"/>
        <w:i/>
        <w:iCs/>
        <w:sz w:val="26"/>
      </w:rPr>
      <w:tblPr/>
      <w:tcPr>
        <w:tcBorders>
          <w:top w:val="nil"/>
          <w:left w:val="nil"/>
          <w:bottom w:val="single" w:sz="4" w:space="0" w:color="70AD47"/>
          <w:right w:val="nil"/>
          <w:insideH w:val="nil"/>
          <w:insideV w:val="nil"/>
          <w:tl2br w:val="nil"/>
          <w:tr2bl w:val="nil"/>
        </w:tcBorders>
        <w:shd w:val="clear" w:color="auto" w:fill="FFFFFF"/>
      </w:tcPr>
    </w:tblStylePr>
    <w:tblStylePr w:type="lastRow">
      <w:rPr>
        <w:rFonts w:eastAsia="Wingdings" w:cs="Times New Roman"/>
        <w:i/>
        <w:iCs/>
        <w:sz w:val="26"/>
      </w:rPr>
      <w:tblPr/>
      <w:tcPr>
        <w:tcBorders>
          <w:top w:val="single" w:sz="4" w:space="0" w:color="70AD47"/>
          <w:left w:val="nil"/>
          <w:bottom w:val="nil"/>
          <w:right w:val="nil"/>
          <w:insideH w:val="nil"/>
          <w:insideV w:val="nil"/>
          <w:tl2br w:val="nil"/>
          <w:tr2bl w:val="nil"/>
        </w:tcBorders>
        <w:shd w:val="clear" w:color="auto" w:fill="FFFFFF"/>
      </w:tcPr>
    </w:tblStylePr>
    <w:tblStylePr w:type="firstCol">
      <w:pPr>
        <w:jc w:val="right"/>
      </w:pPr>
      <w:rPr>
        <w:rFonts w:eastAsia="Wingdings" w:cs="Times New Roman"/>
        <w:i/>
        <w:iCs/>
        <w:sz w:val="26"/>
      </w:rPr>
      <w:tblPr/>
      <w:tcPr>
        <w:tcBorders>
          <w:top w:val="nil"/>
          <w:left w:val="nil"/>
          <w:bottom w:val="nil"/>
          <w:right w:val="single" w:sz="4" w:space="0" w:color="70AD47"/>
          <w:insideH w:val="nil"/>
          <w:insideV w:val="nil"/>
          <w:tl2br w:val="nil"/>
          <w:tr2bl w:val="nil"/>
        </w:tcBorders>
        <w:shd w:val="clear" w:color="auto" w:fill="FFFFFF"/>
      </w:tcPr>
    </w:tblStylePr>
    <w:tblStylePr w:type="lastCol">
      <w:rPr>
        <w:rFonts w:eastAsia="Wingdings" w:cs="Times New Roman"/>
        <w:i/>
        <w:iCs/>
        <w:sz w:val="26"/>
      </w:rPr>
      <w:tblPr/>
      <w:tcPr>
        <w:tcBorders>
          <w:top w:val="nil"/>
          <w:left w:val="single" w:sz="4" w:space="0" w:color="70AD47"/>
          <w:bottom w:val="nil"/>
          <w:right w:val="nil"/>
          <w:insideH w:val="nil"/>
          <w:insideV w:val="nil"/>
          <w:tl2br w:val="nil"/>
          <w:tr2bl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1-212">
    <w:name w:val="网格表 1 浅色 - 着色 21"/>
    <w:basedOn w:val="aff6"/>
    <w:uiPriority w:val="46"/>
    <w:qFormat/>
    <w:pPr>
      <w:widowControl w:val="0"/>
    </w:pPr>
    <w:rPr>
      <w:sz w:val="22"/>
      <w:lang w:eastAsia="en-US"/>
    </w:rPr>
    <w:tblPr>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top w:val="nil"/>
          <w:left w:val="nil"/>
          <w:bottom w:val="single" w:sz="12" w:space="0" w:color="F4B083"/>
          <w:right w:val="nil"/>
          <w:insideH w:val="nil"/>
          <w:insideV w:val="nil"/>
          <w:tl2br w:val="nil"/>
          <w:tr2bl w:val="nil"/>
        </w:tcBorders>
      </w:tcPr>
    </w:tblStylePr>
    <w:tblStylePr w:type="lastRow">
      <w:rPr>
        <w:b/>
        <w:bCs/>
      </w:rPr>
      <w:tblPr/>
      <w:tcPr>
        <w:tcBorders>
          <w:top w:val="double" w:sz="2" w:space="0" w:color="F4B083"/>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1-510">
    <w:name w:val="网格表 1 浅色 - 着色 51"/>
    <w:basedOn w:val="aff6"/>
    <w:uiPriority w:val="46"/>
    <w:qFormat/>
    <w:pPr>
      <w:widowControl w:val="0"/>
    </w:pPr>
    <w:rPr>
      <w:sz w:val="22"/>
      <w:lang w:eastAsia="en-US"/>
    </w:rPr>
    <w:tblP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top w:val="nil"/>
          <w:left w:val="nil"/>
          <w:bottom w:val="single" w:sz="12" w:space="0" w:color="8EAADB"/>
          <w:right w:val="nil"/>
          <w:insideH w:val="nil"/>
          <w:insideV w:val="nil"/>
          <w:tl2br w:val="nil"/>
          <w:tr2bl w:val="nil"/>
        </w:tcBorders>
      </w:tcPr>
    </w:tblStylePr>
    <w:tblStylePr w:type="lastRow">
      <w:rPr>
        <w:b/>
        <w:bCs/>
      </w:rPr>
      <w:tblPr/>
      <w:tcPr>
        <w:tcBorders>
          <w:top w:val="double" w:sz="2" w:space="0" w:color="8EAADB"/>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7-410">
    <w:name w:val="清单表 7 彩色 - 着色 41"/>
    <w:basedOn w:val="aff6"/>
    <w:uiPriority w:val="52"/>
    <w:qFormat/>
    <w:pPr>
      <w:widowControl w:val="0"/>
    </w:pPr>
    <w:rPr>
      <w:color w:val="BF8F00"/>
      <w:sz w:val="22"/>
      <w:lang w:eastAsia="en-US"/>
    </w:rPr>
    <w:tblPr/>
    <w:tblStylePr w:type="firstRow">
      <w:rPr>
        <w:rFonts w:eastAsia="Wingdings" w:cs="Times New Roman"/>
        <w:i/>
        <w:iCs/>
        <w:sz w:val="26"/>
      </w:rPr>
      <w:tblPr/>
      <w:tcPr>
        <w:tcBorders>
          <w:top w:val="nil"/>
          <w:left w:val="nil"/>
          <w:bottom w:val="single" w:sz="4" w:space="0" w:color="FFC000"/>
          <w:right w:val="nil"/>
          <w:insideH w:val="nil"/>
          <w:insideV w:val="nil"/>
          <w:tl2br w:val="nil"/>
          <w:tr2bl w:val="nil"/>
        </w:tcBorders>
        <w:shd w:val="clear" w:color="auto" w:fill="FFFFFF"/>
      </w:tcPr>
    </w:tblStylePr>
    <w:tblStylePr w:type="lastRow">
      <w:rPr>
        <w:rFonts w:eastAsia="Wingdings" w:cs="Times New Roman"/>
        <w:i/>
        <w:iCs/>
        <w:sz w:val="26"/>
      </w:rPr>
      <w:tblPr/>
      <w:tcPr>
        <w:tcBorders>
          <w:top w:val="single" w:sz="4" w:space="0" w:color="FFC000"/>
          <w:left w:val="nil"/>
          <w:bottom w:val="nil"/>
          <w:right w:val="nil"/>
          <w:insideH w:val="nil"/>
          <w:insideV w:val="nil"/>
          <w:tl2br w:val="nil"/>
          <w:tr2bl w:val="nil"/>
        </w:tcBorders>
        <w:shd w:val="clear" w:color="auto" w:fill="FFFFFF"/>
      </w:tcPr>
    </w:tblStylePr>
    <w:tblStylePr w:type="firstCol">
      <w:pPr>
        <w:jc w:val="right"/>
      </w:pPr>
      <w:rPr>
        <w:rFonts w:eastAsia="Wingdings" w:cs="Times New Roman"/>
        <w:i/>
        <w:iCs/>
        <w:sz w:val="26"/>
      </w:rPr>
      <w:tblPr/>
      <w:tcPr>
        <w:tcBorders>
          <w:top w:val="nil"/>
          <w:left w:val="nil"/>
          <w:bottom w:val="nil"/>
          <w:right w:val="single" w:sz="4" w:space="0" w:color="FFC000"/>
          <w:insideH w:val="nil"/>
          <w:insideV w:val="nil"/>
          <w:tl2br w:val="nil"/>
          <w:tr2bl w:val="nil"/>
        </w:tcBorders>
        <w:shd w:val="clear" w:color="auto" w:fill="FFFFFF"/>
      </w:tcPr>
    </w:tblStylePr>
    <w:tblStylePr w:type="lastCol">
      <w:rPr>
        <w:rFonts w:eastAsia="Wingdings" w:cs="Times New Roman"/>
        <w:i/>
        <w:iCs/>
        <w:sz w:val="26"/>
      </w:rPr>
      <w:tblPr/>
      <w:tcPr>
        <w:tcBorders>
          <w:top w:val="nil"/>
          <w:left w:val="single" w:sz="4" w:space="0" w:color="FFC000"/>
          <w:bottom w:val="nil"/>
          <w:right w:val="nil"/>
          <w:insideH w:val="nil"/>
          <w:insideV w:val="nil"/>
          <w:tl2br w:val="nil"/>
          <w:tr2bl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2-512">
    <w:name w:val="网格表 2 - 着色 51"/>
    <w:basedOn w:val="aff6"/>
    <w:uiPriority w:val="47"/>
    <w:qFormat/>
    <w:pPr>
      <w:widowControl w:val="0"/>
    </w:pPr>
    <w:rPr>
      <w:sz w:val="22"/>
      <w:lang w:eastAsia="en-US"/>
    </w:rPr>
    <w:tblPr>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left w:val="nil"/>
          <w:bottom w:val="single" w:sz="12" w:space="0" w:color="8EAADB"/>
          <w:right w:val="nil"/>
          <w:insideH w:val="nil"/>
          <w:insideV w:val="nil"/>
          <w:tl2br w:val="nil"/>
          <w:tr2bl w:val="nil"/>
        </w:tcBorders>
        <w:shd w:val="clear" w:color="auto" w:fill="FFFFFF"/>
      </w:tcPr>
    </w:tblStylePr>
    <w:tblStylePr w:type="lastRow">
      <w:rPr>
        <w:b/>
        <w:bCs/>
      </w:rPr>
      <w:tblPr/>
      <w:tcPr>
        <w:tcBorders>
          <w:top w:val="double" w:sz="2" w:space="0" w:color="8EAADB"/>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d">
    <w:name w:val="网格表 1 浅色1"/>
    <w:basedOn w:val="aff6"/>
    <w:uiPriority w:val="46"/>
    <w:qFormat/>
    <w:pPr>
      <w:widowControl w:val="0"/>
    </w:pPr>
    <w:rPr>
      <w:sz w:val="22"/>
      <w:lang w:eastAsia="en-U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nil"/>
          <w:bottom w:val="single" w:sz="12" w:space="0" w:color="666666"/>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2-211">
    <w:name w:val="网格表 2 - 着色 21"/>
    <w:basedOn w:val="aff6"/>
    <w:uiPriority w:val="47"/>
    <w:qFormat/>
    <w:pPr>
      <w:widowControl w:val="0"/>
    </w:pPr>
    <w:rPr>
      <w:sz w:val="22"/>
      <w:lang w:eastAsia="en-US"/>
    </w:rPr>
    <w:tblPr>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left w:val="nil"/>
          <w:bottom w:val="single" w:sz="12" w:space="0" w:color="F4B083"/>
          <w:right w:val="nil"/>
          <w:insideH w:val="nil"/>
          <w:insideV w:val="nil"/>
          <w:tl2br w:val="nil"/>
          <w:tr2bl w:val="nil"/>
        </w:tcBorders>
        <w:shd w:val="clear" w:color="auto" w:fill="FFFFFF"/>
      </w:tcPr>
    </w:tblStylePr>
    <w:tblStylePr w:type="lastRow">
      <w:rPr>
        <w:b/>
        <w:bCs/>
      </w:rPr>
      <w:tblPr/>
      <w:tcPr>
        <w:tcBorders>
          <w:top w:val="double" w:sz="2" w:space="0" w:color="F4B083"/>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1110">
    <w:name w:val="彩色底纹 - 强调文字颜色 111"/>
    <w:basedOn w:val="aff6"/>
    <w:uiPriority w:val="71"/>
    <w:qFormat/>
    <w:rPr>
      <w:rFonts w:ascii="Times New Roman" w:hAnsi="Times New Roman"/>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2C4C74"/>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2C4C74"/>
      </w:tcPr>
    </w:tblStylePr>
    <w:tblStylePr w:type="lastCol">
      <w:rPr>
        <w:color w:val="FFFFFF"/>
      </w:rPr>
      <w:tblPr/>
      <w:tcPr>
        <w:tcBorders>
          <w:top w:val="nil"/>
          <w:left w:val="nil"/>
          <w:bottom w:val="nil"/>
          <w:right w:val="nil"/>
          <w:insideH w:val="nil"/>
          <w:insideV w:val="nil"/>
          <w:tl2br w:val="nil"/>
          <w:tr2bl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10">
    <w:name w:val="彩色底纹 - 强调文字颜色 211"/>
    <w:basedOn w:val="aff6"/>
    <w:uiPriority w:val="62"/>
    <w:qFormat/>
    <w:rPr>
      <w:rFonts w:ascii="Times New Roman" w:hAnsi="Times New Roman"/>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772C2A"/>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772C2A"/>
      </w:tcPr>
    </w:tblStylePr>
    <w:tblStylePr w:type="lastCol">
      <w:rPr>
        <w:color w:val="FFFFFF"/>
      </w:rPr>
      <w:tblPr/>
      <w:tcPr>
        <w:tcBorders>
          <w:top w:val="nil"/>
          <w:left w:val="nil"/>
          <w:bottom w:val="nil"/>
          <w:right w:val="nil"/>
          <w:insideH w:val="nil"/>
          <w:insideV w:val="nil"/>
          <w:tl2br w:val="nil"/>
          <w:tr2bl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1">
    <w:name w:val="彩色底纹 - 强调文字颜色 311"/>
    <w:basedOn w:val="aff6"/>
    <w:uiPriority w:val="62"/>
    <w:qFormat/>
    <w:rPr>
      <w:rFonts w:ascii="Times New Roman" w:hAnsi="Times New Roman"/>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5E7530"/>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5E7530"/>
      </w:tcPr>
    </w:tblStylePr>
    <w:tblStylePr w:type="lastCol">
      <w:rPr>
        <w:color w:val="FFFFFF"/>
      </w:rPr>
      <w:tblPr/>
      <w:tcPr>
        <w:tcBorders>
          <w:top w:val="nil"/>
          <w:left w:val="nil"/>
          <w:bottom w:val="nil"/>
          <w:right w:val="nil"/>
          <w:insideH w:val="nil"/>
          <w:insideV w:val="nil"/>
          <w:tl2br w:val="nil"/>
          <w:tr2bl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10">
    <w:name w:val="彩色底纹 - 强调文字颜色 411"/>
    <w:basedOn w:val="aff6"/>
    <w:uiPriority w:val="62"/>
    <w:qFormat/>
    <w:rPr>
      <w:rFonts w:ascii="Times New Roman" w:hAnsi="Times New Roman"/>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4C3B62"/>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4C3B62"/>
      </w:tcPr>
    </w:tblStylePr>
    <w:tblStylePr w:type="lastCol">
      <w:rPr>
        <w:color w:val="FFFFFF"/>
      </w:rPr>
      <w:tblPr/>
      <w:tcPr>
        <w:tcBorders>
          <w:top w:val="nil"/>
          <w:left w:val="nil"/>
          <w:bottom w:val="nil"/>
          <w:right w:val="nil"/>
          <w:insideH w:val="nil"/>
          <w:insideV w:val="nil"/>
          <w:tl2br w:val="nil"/>
          <w:tr2bl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10">
    <w:name w:val="彩色底纹 - 强调文字颜色 511"/>
    <w:basedOn w:val="aff6"/>
    <w:uiPriority w:val="62"/>
    <w:qFormat/>
    <w:rPr>
      <w:rFonts w:ascii="Times New Roman" w:hAnsi="Times New Roman"/>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276A7C"/>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276A7C"/>
      </w:tcPr>
    </w:tblStylePr>
    <w:tblStylePr w:type="lastCol">
      <w:rPr>
        <w:color w:val="FFFFFF"/>
      </w:rPr>
      <w:tblPr/>
      <w:tcPr>
        <w:tcBorders>
          <w:top w:val="nil"/>
          <w:left w:val="nil"/>
          <w:bottom w:val="nil"/>
          <w:right w:val="nil"/>
          <w:insideH w:val="nil"/>
          <w:insideV w:val="nil"/>
          <w:tl2br w:val="nil"/>
          <w:tr2bl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10">
    <w:name w:val="彩色底纹 - 强调文字颜色 611"/>
    <w:basedOn w:val="aff6"/>
    <w:uiPriority w:val="62"/>
    <w:qFormat/>
    <w:rPr>
      <w:rFonts w:ascii="Times New Roman" w:hAnsi="Times New Roman"/>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B65608"/>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B65608"/>
      </w:tcPr>
    </w:tblStylePr>
    <w:tblStylePr w:type="lastCol">
      <w:rPr>
        <w:color w:val="FFFFFF"/>
      </w:rPr>
      <w:tblPr/>
      <w:tcPr>
        <w:tcBorders>
          <w:top w:val="nil"/>
          <w:left w:val="nil"/>
          <w:bottom w:val="nil"/>
          <w:right w:val="nil"/>
          <w:insideH w:val="nil"/>
          <w:insideV w:val="nil"/>
          <w:tl2br w:val="nil"/>
          <w:tr2bl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111">
    <w:name w:val="彩色列表 - 强调文字颜色 111"/>
    <w:basedOn w:val="aff6"/>
    <w:uiPriority w:val="72"/>
    <w:qFormat/>
    <w:rPr>
      <w:rFonts w:ascii="Times New Roman" w:hAnsi="Times New Roman"/>
      <w:color w:val="000000"/>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customStyle="1" w:styleId="-2111">
    <w:name w:val="彩色列表 - 强调文字颜色 211"/>
    <w:basedOn w:val="aff6"/>
    <w:uiPriority w:val="63"/>
    <w:qFormat/>
    <w:rPr>
      <w:rFonts w:ascii="Times New Roman" w:hAnsi="Times New Roman"/>
      <w:color w:val="000000"/>
    </w:rPr>
    <w:tblPr/>
    <w:tcPr>
      <w:shd w:val="clear" w:color="auto" w:fill="F8EDED"/>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110">
    <w:name w:val="彩色列表 - 强调文字颜色 311"/>
    <w:basedOn w:val="aff6"/>
    <w:uiPriority w:val="63"/>
    <w:qFormat/>
    <w:rPr>
      <w:rFonts w:ascii="Times New Roman" w:hAnsi="Times New Roman"/>
      <w:color w:val="000000"/>
    </w:rPr>
    <w:tblPr/>
    <w:tcPr>
      <w:shd w:val="clear" w:color="auto" w:fill="F5F8EE"/>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664E82"/>
      </w:tcPr>
    </w:tblStylePr>
    <w:tblStylePr w:type="lastRow">
      <w:rPr>
        <w:b/>
        <w:bCs/>
        <w:color w:val="664E8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shd w:val="clear" w:color="auto" w:fill="EAF1DD"/>
      </w:tcPr>
    </w:tblStylePr>
  </w:style>
  <w:style w:type="table" w:customStyle="1" w:styleId="-4111">
    <w:name w:val="彩色列表 - 强调文字颜色 411"/>
    <w:basedOn w:val="aff6"/>
    <w:uiPriority w:val="63"/>
    <w:qFormat/>
    <w:rPr>
      <w:rFonts w:ascii="Times New Roman" w:hAnsi="Times New Roman"/>
      <w:color w:val="000000"/>
    </w:rPr>
    <w:tblPr/>
    <w:tcPr>
      <w:shd w:val="clear" w:color="auto" w:fill="F2EFF6"/>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7E9C40"/>
      </w:tcPr>
    </w:tblStylePr>
    <w:tblStylePr w:type="lastRow">
      <w:rPr>
        <w:b/>
        <w:bCs/>
        <w:color w:val="7E9C4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shd w:val="clear" w:color="auto" w:fill="E5DFEC"/>
      </w:tcPr>
    </w:tblStylePr>
  </w:style>
  <w:style w:type="table" w:customStyle="1" w:styleId="-5111">
    <w:name w:val="彩色列表 - 强调文字颜色 511"/>
    <w:basedOn w:val="aff6"/>
    <w:uiPriority w:val="63"/>
    <w:qFormat/>
    <w:rPr>
      <w:rFonts w:ascii="Times New Roman" w:hAnsi="Times New Roman"/>
      <w:color w:val="000000"/>
    </w:rPr>
    <w:tblPr/>
    <w:tcPr>
      <w:shd w:val="clear" w:color="auto" w:fill="EDF6F9"/>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F2730A"/>
      </w:tcPr>
    </w:tblStylePr>
    <w:tblStylePr w:type="lastRow">
      <w:rPr>
        <w:b/>
        <w:bCs/>
        <w:color w:val="F2730A"/>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shd w:val="clear" w:color="auto" w:fill="DAEEF3"/>
      </w:tcPr>
    </w:tblStylePr>
  </w:style>
  <w:style w:type="table" w:customStyle="1" w:styleId="-6111">
    <w:name w:val="彩色列表 - 强调文字颜色 611"/>
    <w:basedOn w:val="aff6"/>
    <w:uiPriority w:val="63"/>
    <w:qFormat/>
    <w:rPr>
      <w:rFonts w:ascii="Times New Roman" w:hAnsi="Times New Roman"/>
      <w:color w:val="000000"/>
    </w:rPr>
    <w:tblPr/>
    <w:tcPr>
      <w:shd w:val="clear" w:color="auto" w:fill="FEF4EC"/>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348DA5"/>
      </w:tcPr>
    </w:tblStylePr>
    <w:tblStylePr w:type="lastRow">
      <w:rPr>
        <w:b/>
        <w:bCs/>
        <w:color w:val="348DA5"/>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shd w:val="clear" w:color="auto" w:fill="FDE9D9"/>
      </w:tcPr>
    </w:tblStylePr>
  </w:style>
  <w:style w:type="table" w:customStyle="1" w:styleId="-1112">
    <w:name w:val="彩色网格 - 强调文字颜色 111"/>
    <w:basedOn w:val="aff6"/>
    <w:uiPriority w:val="73"/>
    <w:qFormat/>
    <w:rPr>
      <w:rFonts w:ascii="Times New Roman" w:hAnsi="Times New Roman"/>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12">
    <w:name w:val="彩色网格 - 强调文字颜色 211"/>
    <w:basedOn w:val="aff6"/>
    <w:uiPriority w:val="64"/>
    <w:qFormat/>
    <w:rPr>
      <w:rFonts w:ascii="Times New Roman" w:hAnsi="Times New Roman"/>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11">
    <w:name w:val="彩色网格 - 强调文字颜色 311"/>
    <w:basedOn w:val="aff6"/>
    <w:uiPriority w:val="64"/>
    <w:qFormat/>
    <w:rPr>
      <w:rFonts w:ascii="Times New Roman" w:hAnsi="Times New Roman"/>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12">
    <w:name w:val="彩色网格 - 强调文字颜色 411"/>
    <w:basedOn w:val="aff6"/>
    <w:uiPriority w:val="64"/>
    <w:qFormat/>
    <w:rPr>
      <w:rFonts w:ascii="Times New Roman" w:hAnsi="Times New Roman"/>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12">
    <w:name w:val="彩色网格 - 强调文字颜色 511"/>
    <w:basedOn w:val="aff6"/>
    <w:uiPriority w:val="64"/>
    <w:qFormat/>
    <w:rPr>
      <w:rFonts w:ascii="Times New Roman" w:hAnsi="Times New Roman"/>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12">
    <w:name w:val="彩色网格 - 强调文字颜色 611"/>
    <w:basedOn w:val="aff6"/>
    <w:uiPriority w:val="64"/>
    <w:qFormat/>
    <w:rPr>
      <w:rFonts w:ascii="Times New Roman" w:hAnsi="Times New Roman"/>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113">
    <w:name w:val="浅色底纹 - 强调文字颜色 111"/>
    <w:basedOn w:val="aff6"/>
    <w:uiPriority w:val="60"/>
    <w:qFormat/>
    <w:rPr>
      <w:rFonts w:ascii="Times New Roman" w:hAnsi="Times New Roman"/>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113">
    <w:name w:val="浅色底纹 - 强调文字颜色 211"/>
    <w:basedOn w:val="aff6"/>
    <w:uiPriority w:val="60"/>
    <w:qFormat/>
    <w:rPr>
      <w:rFonts w:ascii="Times New Roman" w:hAnsi="Times New Roman"/>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customStyle="1" w:styleId="-3112">
    <w:name w:val="浅色底纹 - 强调文字颜色 311"/>
    <w:basedOn w:val="aff6"/>
    <w:uiPriority w:val="65"/>
    <w:qFormat/>
    <w:rPr>
      <w:rFonts w:ascii="Times New Roman" w:hAnsi="Times New Roman"/>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4113">
    <w:name w:val="浅色底纹 - 强调文字颜色 411"/>
    <w:basedOn w:val="aff6"/>
    <w:uiPriority w:val="65"/>
    <w:qFormat/>
    <w:rPr>
      <w:rFonts w:ascii="Times New Roman" w:hAnsi="Times New Roman"/>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5113">
    <w:name w:val="浅色底纹 - 强调文字颜色 511"/>
    <w:basedOn w:val="aff6"/>
    <w:uiPriority w:val="65"/>
    <w:qFormat/>
    <w:rPr>
      <w:rFonts w:ascii="Times New Roman" w:hAnsi="Times New Roman"/>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6113">
    <w:name w:val="浅色底纹 - 强调文字颜色 611"/>
    <w:basedOn w:val="aff6"/>
    <w:uiPriority w:val="65"/>
    <w:qFormat/>
    <w:rPr>
      <w:rFonts w:ascii="Times New Roman" w:hAnsi="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l2br w:val="nil"/>
          <w:tr2bl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style>
  <w:style w:type="table" w:customStyle="1" w:styleId="-1114">
    <w:name w:val="浅色列表 - 强调文字颜色 111"/>
    <w:basedOn w:val="aff6"/>
    <w:uiPriority w:val="61"/>
    <w:qFormat/>
    <w:rPr>
      <w:rFonts w:ascii="Times New Roman" w:hAnsi="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2114">
    <w:name w:val="浅色列表 - 强调文字颜色 211"/>
    <w:basedOn w:val="aff6"/>
    <w:uiPriority w:val="66"/>
    <w:qFormat/>
    <w:rPr>
      <w:rFonts w:ascii="Times New Roman" w:hAnsi="Times New Roman"/>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Horz">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style>
  <w:style w:type="table" w:customStyle="1" w:styleId="-3113">
    <w:name w:val="浅色列表 - 强调文字颜色 311"/>
    <w:basedOn w:val="aff6"/>
    <w:uiPriority w:val="66"/>
    <w:qFormat/>
    <w:rPr>
      <w:rFonts w:ascii="Times New Roman" w:hAnsi="Times New Roman"/>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14">
    <w:name w:val="浅色列表 - 强调文字颜色 411"/>
    <w:basedOn w:val="aff6"/>
    <w:uiPriority w:val="66"/>
    <w:qFormat/>
    <w:rPr>
      <w:rFonts w:ascii="Times New Roman" w:hAnsi="Times New Roman"/>
    </w:rPr>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Horz">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style>
  <w:style w:type="table" w:customStyle="1" w:styleId="-5114">
    <w:name w:val="浅色列表 - 强调文字颜色 511"/>
    <w:basedOn w:val="aff6"/>
    <w:uiPriority w:val="66"/>
    <w:qFormat/>
    <w:rPr>
      <w:rFonts w:ascii="Times New Roman" w:hAnsi="Times New Roman"/>
    </w:rPr>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table" w:customStyle="1" w:styleId="-6114">
    <w:name w:val="浅色列表 - 强调文字颜色 611"/>
    <w:basedOn w:val="aff6"/>
    <w:uiPriority w:val="66"/>
    <w:qFormat/>
    <w:rPr>
      <w:rFonts w:ascii="Times New Roman" w:hAnsi="Times New Roman"/>
    </w:rPr>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Horz">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style>
  <w:style w:type="table" w:customStyle="1" w:styleId="-1115">
    <w:name w:val="浅色网格 - 强调文字颜色 111"/>
    <w:basedOn w:val="aff6"/>
    <w:uiPriority w:val="62"/>
    <w:qFormat/>
    <w:rPr>
      <w:rFonts w:ascii="Times New Roman" w:hAnsi="Times New Roman"/>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eastAsia="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auto"/>
          <w:tl2br w:val="nil"/>
          <w:tr2bl w:val="nil"/>
        </w:tcBorders>
      </w:tcPr>
    </w:tblStylePr>
    <w:tblStylePr w:type="lastRow">
      <w:pPr>
        <w:spacing w:before="0" w:after="0" w:line="240" w:lineRule="auto"/>
      </w:pPr>
      <w:rPr>
        <w:rFonts w:eastAsia="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l2br w:val="nil"/>
          <w:tr2bl w:val="nil"/>
        </w:tcBorders>
      </w:tcPr>
    </w:tblStylePr>
    <w:tblStylePr w:type="firstCol">
      <w:rPr>
        <w:rFonts w:eastAsia="Wingdings" w:cs="Times New Roman"/>
        <w:b/>
        <w:bCs/>
      </w:rPr>
    </w:tblStylePr>
    <w:tblStylePr w:type="lastCol">
      <w:rPr>
        <w:rFonts w:eastAsia="Wingdings" w:cs="Times New Roman"/>
        <w:b/>
        <w:bCs/>
      </w:rPr>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il"/>
          <w:insideV w:val="single" w:sz="8" w:space="0" w:color="auto"/>
          <w:tl2br w:val="nil"/>
          <w:tr2bl w:val="nil"/>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il"/>
          <w:insideV w:val="single" w:sz="8" w:space="0" w:color="auto"/>
          <w:tl2br w:val="nil"/>
          <w:tr2bl w:val="nil"/>
        </w:tcBorders>
      </w:tcPr>
    </w:tblStylePr>
  </w:style>
  <w:style w:type="table" w:customStyle="1" w:styleId="-2115">
    <w:name w:val="浅色网格 - 强调文字颜色 211"/>
    <w:basedOn w:val="aff6"/>
    <w:uiPriority w:val="67"/>
    <w:qFormat/>
    <w:rPr>
      <w:rFonts w:ascii="Times New Roman" w:hAnsi="Times New Roman"/>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eastAsia="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auto"/>
          <w:tl2br w:val="nil"/>
          <w:tr2bl w:val="nil"/>
        </w:tcBorders>
      </w:tcPr>
    </w:tblStylePr>
    <w:tblStylePr w:type="lastRow">
      <w:pPr>
        <w:spacing w:before="0" w:after="0" w:line="240" w:lineRule="auto"/>
      </w:pPr>
      <w:rPr>
        <w:rFonts w:eastAsia="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l2br w:val="nil"/>
          <w:tr2bl w:val="nil"/>
        </w:tcBorders>
      </w:tcPr>
    </w:tblStylePr>
    <w:tblStylePr w:type="firstCol">
      <w:rPr>
        <w:rFonts w:eastAsia="Wingdings" w:cs="Times New Roman"/>
        <w:b/>
        <w:bCs/>
      </w:rPr>
    </w:tblStylePr>
    <w:tblStylePr w:type="lastCol">
      <w:rPr>
        <w:rFonts w:eastAsia="Wingdings" w:cs="Times New Roman"/>
        <w:b/>
        <w:bCs/>
      </w:rPr>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il"/>
          <w:insideV w:val="single" w:sz="8" w:space="0" w:color="auto"/>
          <w:tl2br w:val="nil"/>
          <w:tr2bl w:val="nil"/>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il"/>
          <w:insideV w:val="single" w:sz="8" w:space="0" w:color="auto"/>
          <w:tl2br w:val="nil"/>
          <w:tr2bl w:val="nil"/>
        </w:tcBorders>
      </w:tcPr>
    </w:tblStylePr>
  </w:style>
  <w:style w:type="table" w:customStyle="1" w:styleId="-3114">
    <w:name w:val="浅色网格 - 强调文字颜色 311"/>
    <w:basedOn w:val="aff6"/>
    <w:uiPriority w:val="67"/>
    <w:qFormat/>
    <w:rPr>
      <w:rFonts w:ascii="Times New Roman" w:hAnsi="Times New Roman"/>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eastAsia="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rFonts w:eastAsia="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eastAsia="Wingdings" w:cs="Times New Roman"/>
        <w:b/>
        <w:bCs/>
      </w:rPr>
    </w:tblStylePr>
    <w:tblStylePr w:type="lastCol">
      <w:rPr>
        <w:rFonts w:eastAsia="Wingding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customStyle="1" w:styleId="-4115">
    <w:name w:val="浅色网格 - 强调文字颜色 411"/>
    <w:basedOn w:val="aff6"/>
    <w:uiPriority w:val="67"/>
    <w:qFormat/>
    <w:rPr>
      <w:rFonts w:ascii="Times New Roman" w:hAnsi="Times New Roman"/>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eastAsia="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auto"/>
          <w:tl2br w:val="nil"/>
          <w:tr2bl w:val="nil"/>
        </w:tcBorders>
      </w:tcPr>
    </w:tblStylePr>
    <w:tblStylePr w:type="lastRow">
      <w:pPr>
        <w:spacing w:before="0" w:after="0" w:line="240" w:lineRule="auto"/>
      </w:pPr>
      <w:rPr>
        <w:rFonts w:eastAsia="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l2br w:val="nil"/>
          <w:tr2bl w:val="nil"/>
        </w:tcBorders>
      </w:tcPr>
    </w:tblStylePr>
    <w:tblStylePr w:type="firstCol">
      <w:rPr>
        <w:rFonts w:eastAsia="Wingdings" w:cs="Times New Roman"/>
        <w:b/>
        <w:bCs/>
      </w:rPr>
    </w:tblStylePr>
    <w:tblStylePr w:type="lastCol">
      <w:rPr>
        <w:rFonts w:eastAsia="Wingdings" w:cs="Times New Roman"/>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tcBorders>
          <w:top w:val="single" w:sz="8" w:space="0" w:color="8064A2"/>
          <w:left w:val="single" w:sz="8" w:space="0" w:color="8064A2"/>
          <w:bottom w:val="single" w:sz="8" w:space="0" w:color="8064A2"/>
          <w:right w:val="single" w:sz="8" w:space="0" w:color="8064A2"/>
          <w:insideH w:val="nil"/>
          <w:insideV w:val="nil"/>
          <w:tl2br w:val="nil"/>
          <w:tr2bl w:val="nil"/>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il"/>
          <w:insideV w:val="single" w:sz="8" w:space="0" w:color="auto"/>
          <w:tl2br w:val="nil"/>
          <w:tr2bl w:val="nil"/>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auto"/>
          <w:tl2br w:val="nil"/>
          <w:tr2bl w:val="nil"/>
        </w:tcBorders>
      </w:tcPr>
    </w:tblStylePr>
  </w:style>
  <w:style w:type="table" w:customStyle="1" w:styleId="-5115">
    <w:name w:val="浅色网格 - 强调文字颜色 511"/>
    <w:basedOn w:val="aff6"/>
    <w:uiPriority w:val="67"/>
    <w:qFormat/>
    <w:rPr>
      <w:rFonts w:ascii="Times New Roman" w:hAnsi="Times New Roman"/>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eastAsia="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l2br w:val="nil"/>
          <w:tr2bl w:val="nil"/>
        </w:tcBorders>
      </w:tcPr>
    </w:tblStylePr>
    <w:tblStylePr w:type="lastRow">
      <w:pPr>
        <w:spacing w:before="0" w:after="0" w:line="240" w:lineRule="auto"/>
      </w:pPr>
      <w:rPr>
        <w:rFonts w:eastAsia="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il"/>
          <w:tr2bl w:val="nil"/>
        </w:tcBorders>
      </w:tcPr>
    </w:tblStylePr>
    <w:tblStylePr w:type="firstCol">
      <w:rPr>
        <w:rFonts w:eastAsia="Wingdings" w:cs="Times New Roman"/>
        <w:b/>
        <w:bCs/>
      </w:rPr>
    </w:tblStylePr>
    <w:tblStylePr w:type="lastCol">
      <w:rPr>
        <w:rFonts w:eastAsia="Wingdings" w:cs="Times New Roman"/>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tcPr>
    </w:tblStylePr>
  </w:style>
  <w:style w:type="table" w:customStyle="1" w:styleId="-6115">
    <w:name w:val="浅色网格 - 强调文字颜色 611"/>
    <w:basedOn w:val="aff6"/>
    <w:uiPriority w:val="67"/>
    <w:qFormat/>
    <w:rPr>
      <w:rFonts w:ascii="Times New Roman" w:hAnsi="Times New Roman"/>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eastAsia="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il"/>
          <w:tr2bl w:val="nil"/>
        </w:tcBorders>
      </w:tcPr>
    </w:tblStylePr>
    <w:tblStylePr w:type="lastRow">
      <w:pPr>
        <w:spacing w:before="0" w:after="0" w:line="240" w:lineRule="auto"/>
      </w:pPr>
      <w:rPr>
        <w:rFonts w:eastAsia="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il"/>
          <w:tr2bl w:val="nil"/>
        </w:tcBorders>
      </w:tcPr>
    </w:tblStylePr>
    <w:tblStylePr w:type="firstCol">
      <w:rPr>
        <w:rFonts w:eastAsia="Wingdings" w:cs="Times New Roman"/>
        <w:b/>
        <w:bCs/>
      </w:rPr>
    </w:tblStylePr>
    <w:tblStylePr w:type="lastCol">
      <w:rPr>
        <w:rFonts w:eastAsia="Wingdings" w:cs="Times New Roman"/>
        <w:b/>
        <w:bCs/>
      </w:rPr>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il"/>
          <w:insideV w:val="single" w:sz="8" w:space="0" w:color="auto"/>
          <w:tl2br w:val="nil"/>
          <w:tr2bl w:val="nil"/>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il"/>
          <w:insideV w:val="single" w:sz="8" w:space="0" w:color="auto"/>
          <w:tl2br w:val="nil"/>
          <w:tr2bl w:val="nil"/>
        </w:tcBorders>
      </w:tcPr>
    </w:tblStylePr>
  </w:style>
  <w:style w:type="table" w:customStyle="1" w:styleId="-1116">
    <w:name w:val="深色列表 - 强调文字颜色 111"/>
    <w:basedOn w:val="aff6"/>
    <w:uiPriority w:val="70"/>
    <w:qFormat/>
    <w:rPr>
      <w:rFonts w:ascii="Times New Roman" w:hAnsi="Times New Roman"/>
      <w:color w:val="FFFFFF"/>
    </w:rPr>
    <w:tblPr/>
    <w:tcPr>
      <w:shd w:val="clear" w:color="auto" w:fill="4F81BD"/>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243F60"/>
      </w:tcPr>
    </w:tblStylePr>
    <w:tblStylePr w:type="firstCol">
      <w:tblPr/>
      <w:tcPr>
        <w:tcBorders>
          <w:top w:val="nil"/>
          <w:left w:val="nil"/>
          <w:bottom w:val="nil"/>
          <w:right w:val="single" w:sz="18" w:space="0" w:color="FFFFFF"/>
          <w:insideH w:val="nil"/>
          <w:insideV w:val="nil"/>
          <w:tl2br w:val="nil"/>
          <w:tr2bl w:val="nil"/>
        </w:tcBorders>
        <w:shd w:val="clear" w:color="auto" w:fill="365F91"/>
      </w:tcPr>
    </w:tblStylePr>
    <w:tblStylePr w:type="lastCol">
      <w:tblPr/>
      <w:tcPr>
        <w:tcBorders>
          <w:top w:val="nil"/>
          <w:left w:val="single" w:sz="18" w:space="0" w:color="FFFFFF"/>
          <w:bottom w:val="nil"/>
          <w:right w:val="nil"/>
          <w:insideH w:val="nil"/>
          <w:insideV w:val="nil"/>
          <w:tl2br w:val="nil"/>
          <w:tr2bl w:val="nil"/>
        </w:tcBorders>
        <w:shd w:val="clear" w:color="auto" w:fill="365F91"/>
      </w:tcPr>
    </w:tblStylePr>
    <w:tblStylePr w:type="band1Vert">
      <w:tblPr/>
      <w:tcPr>
        <w:tcBorders>
          <w:top w:val="nil"/>
          <w:left w:val="nil"/>
          <w:bottom w:val="nil"/>
          <w:right w:val="nil"/>
          <w:insideH w:val="nil"/>
          <w:insideV w:val="nil"/>
          <w:tl2br w:val="nil"/>
          <w:tr2bl w:val="nil"/>
        </w:tcBorders>
        <w:shd w:val="clear" w:color="auto" w:fill="365F91"/>
      </w:tcPr>
    </w:tblStylePr>
    <w:tblStylePr w:type="band1Horz">
      <w:tblPr/>
      <w:tcPr>
        <w:tcBorders>
          <w:top w:val="nil"/>
          <w:left w:val="nil"/>
          <w:bottom w:val="nil"/>
          <w:right w:val="nil"/>
          <w:insideH w:val="nil"/>
          <w:insideV w:val="nil"/>
          <w:tl2br w:val="nil"/>
          <w:tr2bl w:val="nil"/>
        </w:tcBorders>
        <w:shd w:val="clear" w:color="auto" w:fill="365F91"/>
      </w:tcPr>
    </w:tblStylePr>
  </w:style>
  <w:style w:type="table" w:customStyle="1" w:styleId="-2116">
    <w:name w:val="深色列表 - 强调文字颜色 211"/>
    <w:basedOn w:val="aff6"/>
    <w:uiPriority w:val="61"/>
    <w:qFormat/>
    <w:rPr>
      <w:rFonts w:ascii="Times New Roman" w:hAnsi="Times New Roman"/>
      <w:color w:val="FFFFFF"/>
    </w:rPr>
    <w:tblPr/>
    <w:tcPr>
      <w:shd w:val="clear" w:color="auto" w:fill="C0504D"/>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622423"/>
      </w:tcPr>
    </w:tblStylePr>
    <w:tblStylePr w:type="firstCol">
      <w:tblPr/>
      <w:tcPr>
        <w:tcBorders>
          <w:top w:val="nil"/>
          <w:left w:val="nil"/>
          <w:bottom w:val="nil"/>
          <w:right w:val="single" w:sz="18" w:space="0" w:color="FFFFFF"/>
          <w:insideH w:val="nil"/>
          <w:insideV w:val="nil"/>
          <w:tl2br w:val="nil"/>
          <w:tr2bl w:val="nil"/>
        </w:tcBorders>
        <w:shd w:val="clear" w:color="auto" w:fill="943634"/>
      </w:tcPr>
    </w:tblStylePr>
    <w:tblStylePr w:type="lastCol">
      <w:tblPr/>
      <w:tcPr>
        <w:tcBorders>
          <w:top w:val="nil"/>
          <w:left w:val="single" w:sz="18" w:space="0" w:color="FFFFFF"/>
          <w:bottom w:val="nil"/>
          <w:right w:val="nil"/>
          <w:insideH w:val="nil"/>
          <w:insideV w:val="nil"/>
          <w:tl2br w:val="nil"/>
          <w:tr2bl w:val="nil"/>
        </w:tcBorders>
        <w:shd w:val="clear" w:color="auto" w:fill="943634"/>
      </w:tcPr>
    </w:tblStylePr>
    <w:tblStylePr w:type="band1Vert">
      <w:tblPr/>
      <w:tcPr>
        <w:tcBorders>
          <w:top w:val="nil"/>
          <w:left w:val="nil"/>
          <w:bottom w:val="nil"/>
          <w:right w:val="nil"/>
          <w:insideH w:val="nil"/>
          <w:insideV w:val="nil"/>
          <w:tl2br w:val="nil"/>
          <w:tr2bl w:val="nil"/>
        </w:tcBorders>
        <w:shd w:val="clear" w:color="auto" w:fill="943634"/>
      </w:tcPr>
    </w:tblStylePr>
    <w:tblStylePr w:type="band1Horz">
      <w:tblPr/>
      <w:tcPr>
        <w:tcBorders>
          <w:top w:val="nil"/>
          <w:left w:val="nil"/>
          <w:bottom w:val="nil"/>
          <w:right w:val="nil"/>
          <w:insideH w:val="nil"/>
          <w:insideV w:val="nil"/>
          <w:tl2br w:val="nil"/>
          <w:tr2bl w:val="nil"/>
        </w:tcBorders>
        <w:shd w:val="clear" w:color="auto" w:fill="943634"/>
      </w:tcPr>
    </w:tblStylePr>
  </w:style>
  <w:style w:type="table" w:customStyle="1" w:styleId="-3115">
    <w:name w:val="深色列表 - 强调文字颜色 311"/>
    <w:basedOn w:val="aff6"/>
    <w:uiPriority w:val="61"/>
    <w:qFormat/>
    <w:rPr>
      <w:rFonts w:ascii="Times New Roman" w:hAnsi="Times New Roman"/>
      <w:color w:val="FFFFFF"/>
    </w:rPr>
    <w:tblPr/>
    <w:tcPr>
      <w:shd w:val="clear" w:color="auto" w:fill="9BBB59"/>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4E6128"/>
      </w:tcPr>
    </w:tblStylePr>
    <w:tblStylePr w:type="firstCol">
      <w:tblPr/>
      <w:tcPr>
        <w:tcBorders>
          <w:top w:val="nil"/>
          <w:left w:val="nil"/>
          <w:bottom w:val="nil"/>
          <w:right w:val="single" w:sz="18" w:space="0" w:color="FFFFFF"/>
          <w:insideH w:val="nil"/>
          <w:insideV w:val="nil"/>
          <w:tl2br w:val="nil"/>
          <w:tr2bl w:val="nil"/>
        </w:tcBorders>
        <w:shd w:val="clear" w:color="auto" w:fill="76923C"/>
      </w:tcPr>
    </w:tblStylePr>
    <w:tblStylePr w:type="lastCol">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nil"/>
          <w:left w:val="nil"/>
          <w:bottom w:val="nil"/>
          <w:right w:val="nil"/>
          <w:insideH w:val="nil"/>
          <w:insideV w:val="nil"/>
          <w:tl2br w:val="nil"/>
          <w:tr2bl w:val="nil"/>
        </w:tcBorders>
        <w:shd w:val="clear" w:color="auto" w:fill="76923C"/>
      </w:tcPr>
    </w:tblStylePr>
    <w:tblStylePr w:type="band1Horz">
      <w:tblPr/>
      <w:tcPr>
        <w:tcBorders>
          <w:top w:val="nil"/>
          <w:left w:val="nil"/>
          <w:bottom w:val="nil"/>
          <w:right w:val="nil"/>
          <w:insideH w:val="nil"/>
          <w:insideV w:val="nil"/>
          <w:tl2br w:val="nil"/>
          <w:tr2bl w:val="nil"/>
        </w:tcBorders>
        <w:shd w:val="clear" w:color="auto" w:fill="76923C"/>
      </w:tcPr>
    </w:tblStylePr>
  </w:style>
  <w:style w:type="table" w:customStyle="1" w:styleId="-4116">
    <w:name w:val="深色列表 - 强调文字颜色 411"/>
    <w:basedOn w:val="aff6"/>
    <w:uiPriority w:val="61"/>
    <w:qFormat/>
    <w:rPr>
      <w:rFonts w:ascii="Times New Roman" w:hAnsi="Times New Roman"/>
      <w:color w:val="FFFFFF"/>
    </w:rPr>
    <w:tblPr/>
    <w:tcPr>
      <w:shd w:val="clear" w:color="auto" w:fill="8064A2"/>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3F3151"/>
      </w:tcPr>
    </w:tblStylePr>
    <w:tblStylePr w:type="firstCol">
      <w:tblPr/>
      <w:tcPr>
        <w:tcBorders>
          <w:top w:val="nil"/>
          <w:left w:val="nil"/>
          <w:bottom w:val="nil"/>
          <w:right w:val="single" w:sz="18" w:space="0" w:color="FFFFFF"/>
          <w:insideH w:val="nil"/>
          <w:insideV w:val="nil"/>
          <w:tl2br w:val="nil"/>
          <w:tr2bl w:val="nil"/>
        </w:tcBorders>
        <w:shd w:val="clear" w:color="auto" w:fill="5F497A"/>
      </w:tcPr>
    </w:tblStylePr>
    <w:tblStylePr w:type="lastCol">
      <w:tblPr/>
      <w:tcPr>
        <w:tcBorders>
          <w:top w:val="nil"/>
          <w:left w:val="single" w:sz="18" w:space="0" w:color="FFFFFF"/>
          <w:bottom w:val="nil"/>
          <w:right w:val="nil"/>
          <w:insideH w:val="nil"/>
          <w:insideV w:val="nil"/>
          <w:tl2br w:val="nil"/>
          <w:tr2bl w:val="nil"/>
        </w:tcBorders>
        <w:shd w:val="clear" w:color="auto" w:fill="5F497A"/>
      </w:tcPr>
    </w:tblStylePr>
    <w:tblStylePr w:type="band1Vert">
      <w:tblPr/>
      <w:tcPr>
        <w:tcBorders>
          <w:top w:val="nil"/>
          <w:left w:val="nil"/>
          <w:bottom w:val="nil"/>
          <w:right w:val="nil"/>
          <w:insideH w:val="nil"/>
          <w:insideV w:val="nil"/>
          <w:tl2br w:val="nil"/>
          <w:tr2bl w:val="nil"/>
        </w:tcBorders>
        <w:shd w:val="clear" w:color="auto" w:fill="5F497A"/>
      </w:tcPr>
    </w:tblStylePr>
    <w:tblStylePr w:type="band1Horz">
      <w:tblPr/>
      <w:tcPr>
        <w:tcBorders>
          <w:top w:val="nil"/>
          <w:left w:val="nil"/>
          <w:bottom w:val="nil"/>
          <w:right w:val="nil"/>
          <w:insideH w:val="nil"/>
          <w:insideV w:val="nil"/>
          <w:tl2br w:val="nil"/>
          <w:tr2bl w:val="nil"/>
        </w:tcBorders>
        <w:shd w:val="clear" w:color="auto" w:fill="5F497A"/>
      </w:tcPr>
    </w:tblStylePr>
  </w:style>
  <w:style w:type="table" w:customStyle="1" w:styleId="-5116">
    <w:name w:val="深色列表 - 强调文字颜色 511"/>
    <w:basedOn w:val="aff6"/>
    <w:uiPriority w:val="61"/>
    <w:qFormat/>
    <w:rPr>
      <w:rFonts w:ascii="Times New Roman" w:hAnsi="Times New Roman"/>
      <w:color w:val="FFFFFF"/>
    </w:rPr>
    <w:tblPr/>
    <w:tcPr>
      <w:shd w:val="clear" w:color="auto" w:fill="4BACC6"/>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205867"/>
      </w:tcPr>
    </w:tblStylePr>
    <w:tblStylePr w:type="firstCol">
      <w:tblPr/>
      <w:tcPr>
        <w:tcBorders>
          <w:top w:val="nil"/>
          <w:left w:val="nil"/>
          <w:bottom w:val="nil"/>
          <w:right w:val="single" w:sz="18" w:space="0" w:color="FFFFFF"/>
          <w:insideH w:val="nil"/>
          <w:insideV w:val="nil"/>
          <w:tl2br w:val="nil"/>
          <w:tr2bl w:val="nil"/>
        </w:tcBorders>
        <w:shd w:val="clear" w:color="auto" w:fill="31849B"/>
      </w:tcPr>
    </w:tblStylePr>
    <w:tblStylePr w:type="lastCol">
      <w:tblPr/>
      <w:tcPr>
        <w:tcBorders>
          <w:top w:val="nil"/>
          <w:left w:val="single" w:sz="18" w:space="0" w:color="FFFFFF"/>
          <w:bottom w:val="nil"/>
          <w:right w:val="nil"/>
          <w:insideH w:val="nil"/>
          <w:insideV w:val="nil"/>
          <w:tl2br w:val="nil"/>
          <w:tr2bl w:val="nil"/>
        </w:tcBorders>
        <w:shd w:val="clear" w:color="auto" w:fill="31849B"/>
      </w:tcPr>
    </w:tblStylePr>
    <w:tblStylePr w:type="band1Vert">
      <w:tblPr/>
      <w:tcPr>
        <w:tcBorders>
          <w:top w:val="nil"/>
          <w:left w:val="nil"/>
          <w:bottom w:val="nil"/>
          <w:right w:val="nil"/>
          <w:insideH w:val="nil"/>
          <w:insideV w:val="nil"/>
          <w:tl2br w:val="nil"/>
          <w:tr2bl w:val="nil"/>
        </w:tcBorders>
        <w:shd w:val="clear" w:color="auto" w:fill="31849B"/>
      </w:tcPr>
    </w:tblStylePr>
    <w:tblStylePr w:type="band1Horz">
      <w:tblPr/>
      <w:tcPr>
        <w:tcBorders>
          <w:top w:val="nil"/>
          <w:left w:val="nil"/>
          <w:bottom w:val="nil"/>
          <w:right w:val="nil"/>
          <w:insideH w:val="nil"/>
          <w:insideV w:val="nil"/>
          <w:tl2br w:val="nil"/>
          <w:tr2bl w:val="nil"/>
        </w:tcBorders>
        <w:shd w:val="clear" w:color="auto" w:fill="31849B"/>
      </w:tcPr>
    </w:tblStylePr>
  </w:style>
  <w:style w:type="table" w:customStyle="1" w:styleId="-6116">
    <w:name w:val="深色列表 - 强调文字颜色 611"/>
    <w:basedOn w:val="aff6"/>
    <w:uiPriority w:val="61"/>
    <w:qFormat/>
    <w:rPr>
      <w:rFonts w:ascii="Times New Roman" w:hAnsi="Times New Roman"/>
      <w:color w:val="FFFFFF"/>
    </w:rPr>
    <w:tblPr/>
    <w:tcPr>
      <w:shd w:val="clear" w:color="auto" w:fill="F79646"/>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974706"/>
      </w:tcPr>
    </w:tblStylePr>
    <w:tblStylePr w:type="firstCol">
      <w:tblPr/>
      <w:tcPr>
        <w:tcBorders>
          <w:top w:val="nil"/>
          <w:left w:val="nil"/>
          <w:bottom w:val="nil"/>
          <w:right w:val="single" w:sz="18" w:space="0" w:color="FFFFFF"/>
          <w:insideH w:val="nil"/>
          <w:insideV w:val="nil"/>
          <w:tl2br w:val="nil"/>
          <w:tr2bl w:val="nil"/>
        </w:tcBorders>
        <w:shd w:val="clear" w:color="auto" w:fill="E36C0A"/>
      </w:tcPr>
    </w:tblStylePr>
    <w:tblStylePr w:type="lastCol">
      <w:tblPr/>
      <w:tcPr>
        <w:tcBorders>
          <w:top w:val="nil"/>
          <w:left w:val="single" w:sz="18" w:space="0" w:color="FFFFFF"/>
          <w:bottom w:val="nil"/>
          <w:right w:val="nil"/>
          <w:insideH w:val="nil"/>
          <w:insideV w:val="nil"/>
          <w:tl2br w:val="nil"/>
          <w:tr2bl w:val="nil"/>
        </w:tcBorders>
        <w:shd w:val="clear" w:color="auto" w:fill="E36C0A"/>
      </w:tcPr>
    </w:tblStylePr>
    <w:tblStylePr w:type="band1Vert">
      <w:tblPr/>
      <w:tcPr>
        <w:tcBorders>
          <w:top w:val="nil"/>
          <w:left w:val="nil"/>
          <w:bottom w:val="nil"/>
          <w:right w:val="nil"/>
          <w:insideH w:val="nil"/>
          <w:insideV w:val="nil"/>
          <w:tl2br w:val="nil"/>
          <w:tr2bl w:val="nil"/>
        </w:tcBorders>
        <w:shd w:val="clear" w:color="auto" w:fill="E36C0A"/>
      </w:tcPr>
    </w:tblStylePr>
    <w:tblStylePr w:type="band1Horz">
      <w:tblPr/>
      <w:tcPr>
        <w:tcBorders>
          <w:top w:val="nil"/>
          <w:left w:val="nil"/>
          <w:bottom w:val="nil"/>
          <w:right w:val="nil"/>
          <w:insideH w:val="nil"/>
          <w:insideV w:val="nil"/>
          <w:tl2br w:val="nil"/>
          <w:tr2bl w:val="nil"/>
        </w:tcBorders>
        <w:shd w:val="clear" w:color="auto" w:fill="E36C0A"/>
      </w:tcPr>
    </w:tblStylePr>
  </w:style>
  <w:style w:type="table" w:customStyle="1" w:styleId="1-1110">
    <w:name w:val="中等深浅底纹 1 - 强调文字颜色 111"/>
    <w:basedOn w:val="aff6"/>
    <w:uiPriority w:val="63"/>
    <w:qFormat/>
    <w:rPr>
      <w:rFonts w:ascii="Times New Roman" w:hAnsi="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1-2110">
    <w:name w:val="中等深浅底纹 1 - 强调文字颜色 211"/>
    <w:basedOn w:val="aff6"/>
    <w:uiPriority w:val="68"/>
    <w:qFormat/>
    <w:rPr>
      <w:rFonts w:ascii="Times New Roman" w:hAnsi="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customStyle="1" w:styleId="1-3110">
    <w:name w:val="中等深浅底纹 1 - 强调文字颜色 311"/>
    <w:basedOn w:val="aff6"/>
    <w:uiPriority w:val="68"/>
    <w:qFormat/>
    <w:rPr>
      <w:rFonts w:ascii="Times New Roman" w:hAnsi="Times New Roman"/>
    </w:rPr>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il"/>
          <w:tr2bl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customStyle="1" w:styleId="1-4110">
    <w:name w:val="中等深浅底纹 1 - 强调文字颜色 411"/>
    <w:basedOn w:val="aff6"/>
    <w:uiPriority w:val="68"/>
    <w:qFormat/>
    <w:rPr>
      <w:rFonts w:ascii="Times New Roman" w:hAnsi="Times New Roman"/>
    </w:rPr>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il"/>
          <w:tr2bl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style>
  <w:style w:type="table" w:customStyle="1" w:styleId="1-511">
    <w:name w:val="中等深浅底纹 1 - 强调文字颜色 511"/>
    <w:basedOn w:val="aff6"/>
    <w:uiPriority w:val="68"/>
    <w:qFormat/>
    <w:rPr>
      <w:rFonts w:ascii="Times New Roman" w:hAnsi="Times New Roman"/>
    </w:rPr>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il"/>
          <w:tr2bl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customStyle="1" w:styleId="1-6110">
    <w:name w:val="中等深浅底纹 1 - 强调文字颜色 611"/>
    <w:basedOn w:val="aff6"/>
    <w:uiPriority w:val="68"/>
    <w:qFormat/>
    <w:rPr>
      <w:rFonts w:ascii="Times New Roman" w:hAnsi="Times New Roman"/>
    </w:rPr>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il"/>
          <w:tr2bl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customStyle="1" w:styleId="2-1110">
    <w:name w:val="中等深浅底纹 2 - 强调文字颜色 111"/>
    <w:basedOn w:val="aff6"/>
    <w:uiPriority w:val="64"/>
    <w:qFormat/>
    <w:rPr>
      <w:rFonts w:ascii="Times New Roman" w:hAnsi="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F81BD"/>
      </w:tcPr>
    </w:tblStylePr>
    <w:tblStylePr w:type="lastCol">
      <w:rPr>
        <w:b/>
        <w:bCs/>
        <w:color w:val="FFFFFF"/>
      </w:rPr>
      <w:tblPr/>
      <w:tcPr>
        <w:tcBorders>
          <w:top w:val="nil"/>
          <w:left w:val="nil"/>
          <w:bottom w:val="nil"/>
          <w:right w:val="nil"/>
          <w:insideH w:val="nil"/>
          <w:insideV w:val="nil"/>
          <w:tl2br w:val="nil"/>
          <w:tr2bl w:val="nil"/>
        </w:tcBorders>
        <w:shd w:val="clear" w:color="auto" w:fill="4F81B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2110">
    <w:name w:val="中等深浅底纹 2 - 强调文字颜色 211"/>
    <w:basedOn w:val="aff6"/>
    <w:uiPriority w:val="69"/>
    <w:qFormat/>
    <w:rPr>
      <w:rFonts w:ascii="Times New Roman" w:hAnsi="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C0504D"/>
      </w:tcPr>
    </w:tblStylePr>
    <w:tblStylePr w:type="lastCol">
      <w:rPr>
        <w:b/>
        <w:bCs/>
        <w:color w:val="FFFFFF"/>
      </w:rPr>
      <w:tblPr/>
      <w:tcPr>
        <w:tcBorders>
          <w:top w:val="nil"/>
          <w:left w:val="nil"/>
          <w:bottom w:val="nil"/>
          <w:right w:val="nil"/>
          <w:insideH w:val="nil"/>
          <w:insideV w:val="nil"/>
          <w:tl2br w:val="nil"/>
          <w:tr2bl w:val="nil"/>
        </w:tcBorders>
        <w:shd w:val="clear" w:color="auto" w:fill="C0504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3110">
    <w:name w:val="中等深浅底纹 2 - 强调文字颜色 311"/>
    <w:basedOn w:val="aff6"/>
    <w:uiPriority w:val="69"/>
    <w:qFormat/>
    <w:rPr>
      <w:rFonts w:ascii="Times New Roman" w:hAnsi="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9BBB59"/>
      </w:tcPr>
    </w:tblStylePr>
    <w:tblStylePr w:type="lastCol">
      <w:rPr>
        <w:b/>
        <w:bCs/>
        <w:color w:val="FFFFFF"/>
      </w:rPr>
      <w:tblPr/>
      <w:tcPr>
        <w:tcBorders>
          <w:top w:val="nil"/>
          <w:left w:val="nil"/>
          <w:bottom w:val="nil"/>
          <w:right w:val="nil"/>
          <w:insideH w:val="nil"/>
          <w:insideV w:val="nil"/>
          <w:tl2br w:val="nil"/>
          <w:tr2bl w:val="nil"/>
        </w:tcBorders>
        <w:shd w:val="clear" w:color="auto" w:fill="9BBB59"/>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4110">
    <w:name w:val="中等深浅底纹 2 - 强调文字颜色 411"/>
    <w:basedOn w:val="aff6"/>
    <w:uiPriority w:val="69"/>
    <w:qFormat/>
    <w:rPr>
      <w:rFonts w:ascii="Times New Roman" w:hAnsi="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8064A2"/>
      </w:tcPr>
    </w:tblStylePr>
    <w:tblStylePr w:type="lastCol">
      <w:rPr>
        <w:b/>
        <w:bCs/>
        <w:color w:val="FFFFFF"/>
      </w:rPr>
      <w:tblPr/>
      <w:tcPr>
        <w:tcBorders>
          <w:top w:val="nil"/>
          <w:left w:val="nil"/>
          <w:bottom w:val="nil"/>
          <w:right w:val="nil"/>
          <w:insideH w:val="nil"/>
          <w:insideV w:val="nil"/>
          <w:tl2br w:val="nil"/>
          <w:tr2bl w:val="nil"/>
        </w:tcBorders>
        <w:shd w:val="clear" w:color="auto" w:fill="8064A2"/>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5110">
    <w:name w:val="中等深浅底纹 2 - 强调文字颜色 511"/>
    <w:basedOn w:val="aff6"/>
    <w:uiPriority w:val="69"/>
    <w:qFormat/>
    <w:rPr>
      <w:rFonts w:ascii="Times New Roman" w:hAnsi="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6110">
    <w:name w:val="中等深浅底纹 2 - 强调文字颜色 611"/>
    <w:basedOn w:val="aff6"/>
    <w:uiPriority w:val="69"/>
    <w:qFormat/>
    <w:rPr>
      <w:rFonts w:ascii="Times New Roman" w:hAnsi="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1-1111">
    <w:name w:val="中等深浅列表 1 - 强调文字颜色 111"/>
    <w:basedOn w:val="aff6"/>
    <w:uiPriority w:val="65"/>
    <w:qFormat/>
    <w:rPr>
      <w:rFonts w:ascii="Times New Roman" w:hAnsi="Times New Roman"/>
      <w:color w:val="000000"/>
    </w:rPr>
    <w:tblPr>
      <w:tblBorders>
        <w:top w:val="single" w:sz="8" w:space="0" w:color="4F81BD"/>
        <w:bottom w:val="single" w:sz="8" w:space="0" w:color="4F81BD"/>
      </w:tblBorders>
    </w:tblPr>
    <w:tblStylePr w:type="firstRow">
      <w:rPr>
        <w:rFonts w:eastAsia="Wingdings"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2111">
    <w:name w:val="中等深浅列表 1 - 强调文字颜色 211"/>
    <w:basedOn w:val="aff6"/>
    <w:uiPriority w:val="70"/>
    <w:qFormat/>
    <w:rPr>
      <w:rFonts w:ascii="Times New Roman" w:hAnsi="Times New Roman"/>
      <w:color w:val="000000"/>
    </w:rPr>
    <w:tblPr>
      <w:tblBorders>
        <w:top w:val="single" w:sz="8" w:space="0" w:color="C0504D"/>
        <w:bottom w:val="single" w:sz="8" w:space="0" w:color="C0504D"/>
      </w:tblBorders>
    </w:tblPr>
    <w:tblStylePr w:type="firstRow">
      <w:rPr>
        <w:rFonts w:eastAsia="Wingdings" w:cs="Times New Roman"/>
      </w:rPr>
      <w:tblPr/>
      <w:tcPr>
        <w:tcBorders>
          <w:top w:val="nil"/>
          <w:left w:val="nil"/>
          <w:bottom w:val="single" w:sz="8" w:space="0" w:color="C0504D"/>
          <w:right w:val="nil"/>
          <w:insideH w:val="nil"/>
          <w:insideV w:val="nil"/>
          <w:tl2br w:val="nil"/>
          <w:tr2bl w:val="nil"/>
        </w:tcBorders>
      </w:tcPr>
    </w:tblStylePr>
    <w:tblStylePr w:type="lastRow">
      <w:rPr>
        <w:b/>
        <w:bCs/>
        <w:color w:val="1F497D"/>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Pr/>
      <w:tcPr>
        <w:tcBorders>
          <w:top w:val="single" w:sz="8" w:space="0" w:color="C0504D"/>
          <w:left w:val="nil"/>
          <w:bottom w:val="single" w:sz="8" w:space="0" w:color="C0504D"/>
          <w:right w:val="nil"/>
          <w:insideH w:val="nil"/>
          <w:insideV w:val="nil"/>
          <w:tl2br w:val="nil"/>
          <w:tr2bl w:val="nil"/>
        </w:tcBorders>
      </w:tcPr>
    </w:tblStylePr>
    <w:tblStylePr w:type="band1Vert">
      <w:tblPr/>
      <w:tcPr>
        <w:shd w:val="clear" w:color="auto" w:fill="EFD3D2"/>
      </w:tcPr>
    </w:tblStylePr>
    <w:tblStylePr w:type="band1Horz">
      <w:tblPr/>
      <w:tcPr>
        <w:shd w:val="clear" w:color="auto" w:fill="EFD3D2"/>
      </w:tcPr>
    </w:tblStylePr>
  </w:style>
  <w:style w:type="table" w:customStyle="1" w:styleId="1-3111">
    <w:name w:val="中等深浅列表 1 - 强调文字颜色 311"/>
    <w:basedOn w:val="aff6"/>
    <w:uiPriority w:val="70"/>
    <w:qFormat/>
    <w:rPr>
      <w:rFonts w:ascii="Times New Roman" w:hAnsi="Times New Roman"/>
      <w:color w:val="000000"/>
    </w:rPr>
    <w:tblPr>
      <w:tblBorders>
        <w:top w:val="single" w:sz="8" w:space="0" w:color="9BBB59"/>
        <w:bottom w:val="single" w:sz="8" w:space="0" w:color="9BBB59"/>
      </w:tblBorders>
    </w:tblPr>
    <w:tblStylePr w:type="firstRow">
      <w:rPr>
        <w:rFonts w:eastAsia="Wingding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4111">
    <w:name w:val="中等深浅列表 1 - 强调文字颜色 411"/>
    <w:basedOn w:val="aff6"/>
    <w:uiPriority w:val="70"/>
    <w:qFormat/>
    <w:rPr>
      <w:rFonts w:ascii="Times New Roman" w:hAnsi="Times New Roman"/>
      <w:color w:val="000000"/>
    </w:rPr>
    <w:tblPr>
      <w:tblBorders>
        <w:top w:val="single" w:sz="8" w:space="0" w:color="8064A2"/>
        <w:bottom w:val="single" w:sz="8" w:space="0" w:color="8064A2"/>
      </w:tblBorders>
    </w:tblPr>
    <w:tblStylePr w:type="firstRow">
      <w:rPr>
        <w:rFonts w:eastAsia="Wingdings" w:cs="Times New Roman"/>
      </w:rPr>
      <w:tblPr/>
      <w:tcPr>
        <w:tcBorders>
          <w:top w:val="nil"/>
          <w:left w:val="nil"/>
          <w:bottom w:val="single" w:sz="8" w:space="0" w:color="8064A2"/>
          <w:right w:val="nil"/>
          <w:insideH w:val="nil"/>
          <w:insideV w:val="nil"/>
          <w:tl2br w:val="nil"/>
          <w:tr2bl w:val="nil"/>
        </w:tcBorders>
      </w:tcPr>
    </w:tblStylePr>
    <w:tblStylePr w:type="lastRow">
      <w:rPr>
        <w:b/>
        <w:bCs/>
        <w:color w:val="1F497D"/>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nil"/>
          <w:bottom w:val="single" w:sz="8" w:space="0" w:color="8064A2"/>
          <w:right w:val="nil"/>
          <w:insideH w:val="nil"/>
          <w:insideV w:val="nil"/>
          <w:tl2br w:val="nil"/>
          <w:tr2bl w:val="nil"/>
        </w:tcBorders>
      </w:tcPr>
    </w:tblStylePr>
    <w:tblStylePr w:type="band1Vert">
      <w:tblPr/>
      <w:tcPr>
        <w:shd w:val="clear" w:color="auto" w:fill="DFD8E8"/>
      </w:tcPr>
    </w:tblStylePr>
    <w:tblStylePr w:type="band1Horz">
      <w:tblPr/>
      <w:tcPr>
        <w:shd w:val="clear" w:color="auto" w:fill="DFD8E8"/>
      </w:tcPr>
    </w:tblStylePr>
  </w:style>
  <w:style w:type="table" w:customStyle="1" w:styleId="1-5110">
    <w:name w:val="中等深浅列表 1 - 强调文字颜色 511"/>
    <w:basedOn w:val="aff6"/>
    <w:uiPriority w:val="70"/>
    <w:qFormat/>
    <w:rPr>
      <w:rFonts w:ascii="Times New Roman" w:hAnsi="Times New Roman"/>
      <w:color w:val="000000"/>
    </w:rPr>
    <w:tblPr>
      <w:tblBorders>
        <w:top w:val="single" w:sz="8" w:space="0" w:color="4BACC6"/>
        <w:bottom w:val="single" w:sz="8" w:space="0" w:color="4BACC6"/>
      </w:tblBorders>
    </w:tblPr>
    <w:tblStylePr w:type="firstRow">
      <w:rPr>
        <w:rFonts w:eastAsia="Wingdings" w:cs="Times New Roman"/>
      </w:rPr>
      <w:tblPr/>
      <w:tcPr>
        <w:tcBorders>
          <w:top w:val="nil"/>
          <w:left w:val="nil"/>
          <w:bottom w:val="single" w:sz="8" w:space="0" w:color="4BACC6"/>
          <w:right w:val="nil"/>
          <w:insideH w:val="nil"/>
          <w:insideV w:val="nil"/>
          <w:tl2br w:val="nil"/>
          <w:tr2bl w:val="nil"/>
        </w:tcBorders>
      </w:tcPr>
    </w:tblStylePr>
    <w:tblStylePr w:type="lastRow">
      <w:rPr>
        <w:b/>
        <w:bCs/>
        <w:color w:val="1F497D"/>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Pr/>
      <w:tcPr>
        <w:tcBorders>
          <w:top w:val="single" w:sz="8" w:space="0" w:color="4BACC6"/>
          <w:left w:val="nil"/>
          <w:bottom w:val="single" w:sz="8" w:space="0" w:color="4BACC6"/>
          <w:right w:val="nil"/>
          <w:insideH w:val="nil"/>
          <w:insideV w:val="nil"/>
          <w:tl2br w:val="nil"/>
          <w:tr2bl w:val="nil"/>
        </w:tcBorders>
      </w:tcPr>
    </w:tblStylePr>
    <w:tblStylePr w:type="band1Vert">
      <w:tblPr/>
      <w:tcPr>
        <w:shd w:val="clear" w:color="auto" w:fill="D2EAF1"/>
      </w:tcPr>
    </w:tblStylePr>
    <w:tblStylePr w:type="band1Horz">
      <w:tblPr/>
      <w:tcPr>
        <w:shd w:val="clear" w:color="auto" w:fill="D2EAF1"/>
      </w:tcPr>
    </w:tblStylePr>
  </w:style>
  <w:style w:type="table" w:customStyle="1" w:styleId="1-6111">
    <w:name w:val="中等深浅列表 1 - 强调文字颜色 611"/>
    <w:basedOn w:val="aff6"/>
    <w:uiPriority w:val="70"/>
    <w:qFormat/>
    <w:rPr>
      <w:rFonts w:ascii="Times New Roman" w:hAnsi="Times New Roman"/>
      <w:color w:val="000000"/>
    </w:rPr>
    <w:tblPr>
      <w:tblBorders>
        <w:top w:val="single" w:sz="8" w:space="0" w:color="F79646"/>
        <w:bottom w:val="single" w:sz="8" w:space="0" w:color="F79646"/>
      </w:tblBorders>
    </w:tblPr>
    <w:tblStylePr w:type="firstRow">
      <w:rPr>
        <w:rFonts w:eastAsia="Wingdings" w:cs="Times New Roman"/>
      </w:rPr>
      <w:tblPr/>
      <w:tcPr>
        <w:tcBorders>
          <w:top w:val="nil"/>
          <w:left w:val="nil"/>
          <w:bottom w:val="single" w:sz="8" w:space="0" w:color="F79646"/>
          <w:right w:val="nil"/>
          <w:insideH w:val="nil"/>
          <w:insideV w:val="nil"/>
          <w:tl2br w:val="nil"/>
          <w:tr2bl w:val="nil"/>
        </w:tcBorders>
      </w:tcPr>
    </w:tblStylePr>
    <w:tblStylePr w:type="lastRow">
      <w:rPr>
        <w:b/>
        <w:bCs/>
        <w:color w:val="1F497D"/>
      </w:rPr>
      <w:tblPr/>
      <w:tcPr>
        <w:tcBorders>
          <w:top w:val="single" w:sz="8" w:space="0" w:color="F79646"/>
          <w:left w:val="nil"/>
          <w:bottom w:val="single" w:sz="8" w:space="0" w:color="F79646"/>
          <w:right w:val="nil"/>
          <w:insideH w:val="nil"/>
          <w:insideV w:val="nil"/>
          <w:tl2br w:val="nil"/>
          <w:tr2bl w:val="nil"/>
        </w:tcBorders>
      </w:tcPr>
    </w:tblStylePr>
    <w:tblStylePr w:type="firstCol">
      <w:rPr>
        <w:b/>
        <w:bCs/>
      </w:rPr>
    </w:tblStylePr>
    <w:tblStylePr w:type="lastCol">
      <w:rPr>
        <w:b/>
        <w:bCs/>
      </w:rPr>
      <w:tblPr/>
      <w:tcPr>
        <w:tcBorders>
          <w:top w:val="single" w:sz="8" w:space="0" w:color="F79646"/>
          <w:left w:val="nil"/>
          <w:bottom w:val="single" w:sz="8" w:space="0" w:color="F79646"/>
          <w:right w:val="nil"/>
          <w:insideH w:val="nil"/>
          <w:insideV w:val="nil"/>
          <w:tl2br w:val="nil"/>
          <w:tr2bl w:val="nil"/>
        </w:tcBorders>
      </w:tcPr>
    </w:tblStylePr>
    <w:tblStylePr w:type="band1Vert">
      <w:tblPr/>
      <w:tcPr>
        <w:shd w:val="clear" w:color="auto" w:fill="FDE4D0"/>
      </w:tcPr>
    </w:tblStylePr>
    <w:tblStylePr w:type="band1Horz">
      <w:tblPr/>
      <w:tcPr>
        <w:shd w:val="clear" w:color="auto" w:fill="FDE4D0"/>
      </w:tcPr>
    </w:tblStylePr>
  </w:style>
  <w:style w:type="table" w:customStyle="1" w:styleId="2-1111">
    <w:name w:val="中等深浅列表 2 - 强调文字颜色 111"/>
    <w:basedOn w:val="aff6"/>
    <w:uiPriority w:val="66"/>
    <w:qFormat/>
    <w:rPr>
      <w:rFonts w:ascii="Cambria" w:hAnsi="Cambria"/>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l2br w:val="nil"/>
          <w:tr2bl w:val="nil"/>
        </w:tcBorders>
        <w:shd w:val="clear" w:color="auto" w:fill="FFFFFF"/>
      </w:tcPr>
    </w:tblStylePr>
    <w:tblStylePr w:type="lastRow">
      <w:tblPr/>
      <w:tcPr>
        <w:tcBorders>
          <w:top w:val="single" w:sz="8" w:space="0" w:color="4F81BD"/>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4F81BD"/>
          <w:insideH w:val="nil"/>
          <w:insideV w:val="nil"/>
          <w:tl2br w:val="nil"/>
          <w:tr2bl w:val="nil"/>
        </w:tcBorders>
        <w:shd w:val="clear" w:color="auto" w:fill="FFFFFF"/>
      </w:tcPr>
    </w:tblStylePr>
    <w:tblStylePr w:type="lastCol">
      <w:tblPr/>
      <w:tcPr>
        <w:tcBorders>
          <w:top w:val="nil"/>
          <w:left w:val="single" w:sz="8" w:space="0" w:color="4F81BD"/>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2-2111">
    <w:name w:val="中等深浅列表 2 - 强调文字颜色 211"/>
    <w:basedOn w:val="aff6"/>
    <w:uiPriority w:val="71"/>
    <w:qFormat/>
    <w:rPr>
      <w:rFonts w:ascii="Cambria" w:hAnsi="Cambria"/>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l2br w:val="nil"/>
          <w:tr2bl w:val="nil"/>
        </w:tcBorders>
        <w:shd w:val="clear" w:color="auto" w:fill="FFFFFF"/>
      </w:tcPr>
    </w:tblStylePr>
    <w:tblStylePr w:type="lastRow">
      <w:tblPr/>
      <w:tcPr>
        <w:tcBorders>
          <w:top w:val="single" w:sz="8" w:space="0" w:color="C0504D"/>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C0504D"/>
          <w:insideH w:val="nil"/>
          <w:insideV w:val="nil"/>
          <w:tl2br w:val="nil"/>
          <w:tr2bl w:val="nil"/>
        </w:tcBorders>
        <w:shd w:val="clear" w:color="auto" w:fill="FFFFFF"/>
      </w:tcPr>
    </w:tblStylePr>
    <w:tblStylePr w:type="lastCol">
      <w:tblPr/>
      <w:tcPr>
        <w:tcBorders>
          <w:top w:val="nil"/>
          <w:left w:val="single" w:sz="8" w:space="0" w:color="C0504D"/>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2-3111">
    <w:name w:val="中等深浅列表 2 - 强调文字颜色 311"/>
    <w:basedOn w:val="aff6"/>
    <w:uiPriority w:val="71"/>
    <w:qFormat/>
    <w:rPr>
      <w:rFonts w:ascii="Cambria" w:hAnsi="Cambria"/>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l2br w:val="nil"/>
          <w:tr2bl w:val="nil"/>
        </w:tcBorders>
        <w:shd w:val="clear" w:color="auto" w:fill="FFFFFF"/>
      </w:tcPr>
    </w:tblStylePr>
    <w:tblStylePr w:type="lastRow">
      <w:tblPr/>
      <w:tcPr>
        <w:tcBorders>
          <w:top w:val="single" w:sz="8" w:space="0" w:color="9BBB59"/>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9BBB59"/>
          <w:insideH w:val="nil"/>
          <w:insideV w:val="nil"/>
          <w:tl2br w:val="nil"/>
          <w:tr2bl w:val="nil"/>
        </w:tcBorders>
        <w:shd w:val="clear" w:color="auto" w:fill="FFFFFF"/>
      </w:tcPr>
    </w:tblStylePr>
    <w:tblStylePr w:type="lastCol">
      <w:tblPr/>
      <w:tcPr>
        <w:tcBorders>
          <w:top w:val="nil"/>
          <w:left w:val="single" w:sz="8" w:space="0" w:color="9BBB59"/>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2-4111">
    <w:name w:val="中等深浅列表 2 - 强调文字颜色 411"/>
    <w:basedOn w:val="aff6"/>
    <w:uiPriority w:val="71"/>
    <w:qFormat/>
    <w:rPr>
      <w:rFonts w:ascii="Cambria" w:hAnsi="Cambria"/>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2-5111">
    <w:name w:val="中等深浅列表 2 - 强调文字颜色 511"/>
    <w:basedOn w:val="aff6"/>
    <w:uiPriority w:val="71"/>
    <w:qFormat/>
    <w:rPr>
      <w:rFonts w:ascii="Cambria" w:hAnsi="Cambria"/>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l2br w:val="nil"/>
          <w:tr2bl w:val="nil"/>
        </w:tcBorders>
        <w:shd w:val="clear" w:color="auto" w:fill="FFFFFF"/>
      </w:tcPr>
    </w:tblStylePr>
    <w:tblStylePr w:type="lastRow">
      <w:tblPr/>
      <w:tcPr>
        <w:tcBorders>
          <w:top w:val="single" w:sz="8" w:space="0" w:color="4BACC6"/>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4BACC6"/>
          <w:insideH w:val="nil"/>
          <w:insideV w:val="nil"/>
          <w:tl2br w:val="nil"/>
          <w:tr2bl w:val="nil"/>
        </w:tcBorders>
        <w:shd w:val="clear" w:color="auto" w:fill="FFFFFF"/>
      </w:tcPr>
    </w:tblStylePr>
    <w:tblStylePr w:type="lastCol">
      <w:tblPr/>
      <w:tcPr>
        <w:tcBorders>
          <w:top w:val="nil"/>
          <w:left w:val="single" w:sz="8" w:space="0" w:color="4BACC6"/>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2-6111">
    <w:name w:val="中等深浅列表 2 - 强调文字颜色 611"/>
    <w:basedOn w:val="aff6"/>
    <w:uiPriority w:val="71"/>
    <w:qFormat/>
    <w:rPr>
      <w:rFonts w:ascii="Cambria" w:hAnsi="Cambria"/>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l2br w:val="nil"/>
          <w:tr2bl w:val="nil"/>
        </w:tcBorders>
        <w:shd w:val="clear" w:color="auto" w:fill="FFFFFF"/>
      </w:tcPr>
    </w:tblStylePr>
    <w:tblStylePr w:type="lastRow">
      <w:tblPr/>
      <w:tcPr>
        <w:tcBorders>
          <w:top w:val="single" w:sz="8" w:space="0" w:color="F79646"/>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F79646"/>
          <w:insideH w:val="nil"/>
          <w:insideV w:val="nil"/>
          <w:tl2br w:val="nil"/>
          <w:tr2bl w:val="nil"/>
        </w:tcBorders>
        <w:shd w:val="clear" w:color="auto" w:fill="FFFFFF"/>
      </w:tcPr>
    </w:tblStylePr>
    <w:tblStylePr w:type="lastCol">
      <w:tblPr/>
      <w:tcPr>
        <w:tcBorders>
          <w:top w:val="nil"/>
          <w:left w:val="single" w:sz="8" w:space="0" w:color="F79646"/>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tcBorders>
          <w:top w:val="nil"/>
          <w:left w:val="nil"/>
          <w:bottom w:val="nil"/>
          <w:right w:val="nil"/>
          <w:insideH w:val="nil"/>
          <w:insideV w:val="nil"/>
          <w:tl2br w:val="nil"/>
          <w:tr2bl w:val="nil"/>
        </w:tcBorders>
        <w:shd w:val="clear" w:color="auto" w:fill="FDE4D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1-1112">
    <w:name w:val="中等深浅网格 1 - 强调文字颜色 111"/>
    <w:basedOn w:val="aff6"/>
    <w:uiPriority w:val="67"/>
    <w:qFormat/>
    <w:rPr>
      <w:rFonts w:ascii="Times New Roman" w:hAnsi="Times New Roman"/>
    </w:rPr>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2">
    <w:name w:val="中等深浅网格 1 - 强调文字颜色 211"/>
    <w:basedOn w:val="aff6"/>
    <w:uiPriority w:val="72"/>
    <w:qFormat/>
    <w:rPr>
      <w:rFonts w:ascii="Times New Roman" w:hAnsi="Times New Roman"/>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2">
    <w:name w:val="中等深浅网格 1 - 强调文字颜色 311"/>
    <w:basedOn w:val="aff6"/>
    <w:uiPriority w:val="72"/>
    <w:qFormat/>
    <w:rPr>
      <w:rFonts w:ascii="Times New Roman" w:hAnsi="Times New Roman"/>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2">
    <w:name w:val="中等深浅网格 1 - 强调文字颜色 411"/>
    <w:basedOn w:val="aff6"/>
    <w:uiPriority w:val="72"/>
    <w:qFormat/>
    <w:rPr>
      <w:rFonts w:ascii="Times New Roman" w:hAnsi="Times New Roman"/>
    </w:rPr>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1">
    <w:name w:val="中等深浅网格 1 - 强调文字颜色 511"/>
    <w:basedOn w:val="aff6"/>
    <w:uiPriority w:val="72"/>
    <w:qFormat/>
    <w:rPr>
      <w:rFonts w:ascii="Times New Roman" w:hAnsi="Times New Roman"/>
    </w:rPr>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2">
    <w:name w:val="中等深浅网格 1 - 强调文字颜色 611"/>
    <w:basedOn w:val="aff6"/>
    <w:uiPriority w:val="72"/>
    <w:qFormat/>
    <w:rPr>
      <w:rFonts w:ascii="Times New Roman" w:hAnsi="Times New Roman"/>
    </w:rPr>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112">
    <w:name w:val="中等深浅网格 2 - 强调文字颜色 111"/>
    <w:basedOn w:val="aff6"/>
    <w:uiPriority w:val="68"/>
    <w:qFormat/>
    <w:rPr>
      <w:rFonts w:ascii="Cambria" w:hAnsi="Cambria"/>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shd w:val="clear" w:color="auto" w:fill="A7BFDE"/>
      </w:tcPr>
    </w:tblStylePr>
    <w:tblStylePr w:type="nwCell">
      <w:tblPr/>
      <w:tcPr>
        <w:shd w:val="clear" w:color="auto" w:fill="FFFFFF"/>
      </w:tcPr>
    </w:tblStylePr>
  </w:style>
  <w:style w:type="table" w:customStyle="1" w:styleId="2-2112">
    <w:name w:val="中等深浅网格 2 - 强调文字颜色 211"/>
    <w:basedOn w:val="aff6"/>
    <w:uiPriority w:val="73"/>
    <w:qFormat/>
    <w:rPr>
      <w:rFonts w:ascii="Cambria" w:hAnsi="Cambria"/>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2DBDB"/>
      </w:tcPr>
    </w:tblStylePr>
    <w:tblStylePr w:type="band1Vert">
      <w:tblPr/>
      <w:tcPr>
        <w:shd w:val="clear" w:color="auto" w:fill="DFA7A6"/>
      </w:tcPr>
    </w:tblStylePr>
    <w:tblStylePr w:type="band1Horz">
      <w:tblPr/>
      <w:tcPr>
        <w:shd w:val="clear" w:color="auto" w:fill="DFA7A6"/>
      </w:tcPr>
    </w:tblStylePr>
    <w:tblStylePr w:type="nwCell">
      <w:tblPr/>
      <w:tcPr>
        <w:shd w:val="clear" w:color="auto" w:fill="FFFFFF"/>
      </w:tcPr>
    </w:tblStylePr>
  </w:style>
  <w:style w:type="table" w:customStyle="1" w:styleId="2-3112">
    <w:name w:val="中等深浅网格 2 - 强调文字颜色 311"/>
    <w:basedOn w:val="aff6"/>
    <w:uiPriority w:val="73"/>
    <w:qFormat/>
    <w:rPr>
      <w:rFonts w:ascii="Cambria" w:hAnsi="Cambria"/>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EAF1DD"/>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customStyle="1" w:styleId="2-5112">
    <w:name w:val="中等深浅网格 2 - 强调文字颜色 511"/>
    <w:basedOn w:val="aff6"/>
    <w:uiPriority w:val="73"/>
    <w:qFormat/>
    <w:rPr>
      <w:rFonts w:ascii="Cambria" w:hAnsi="Cambria"/>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AEEF3"/>
      </w:tcPr>
    </w:tblStylePr>
    <w:tblStylePr w:type="band1Vert">
      <w:tblPr/>
      <w:tcPr>
        <w:shd w:val="clear" w:color="auto" w:fill="A5D5E2"/>
      </w:tcPr>
    </w:tblStylePr>
    <w:tblStylePr w:type="band1Horz">
      <w:tblPr/>
      <w:tcPr>
        <w:shd w:val="clear" w:color="auto" w:fill="A5D5E2"/>
      </w:tcPr>
    </w:tblStylePr>
    <w:tblStylePr w:type="nwCell">
      <w:tblPr/>
      <w:tcPr>
        <w:shd w:val="clear" w:color="auto" w:fill="FFFFFF"/>
      </w:tcPr>
    </w:tblStylePr>
  </w:style>
  <w:style w:type="table" w:customStyle="1" w:styleId="2-6112">
    <w:name w:val="中等深浅网格 2 - 强调文字颜色 611"/>
    <w:basedOn w:val="aff6"/>
    <w:uiPriority w:val="73"/>
    <w:qFormat/>
    <w:rPr>
      <w:rFonts w:ascii="Cambria" w:hAnsi="Cambria"/>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DE9D9"/>
      </w:tcPr>
    </w:tblStylePr>
    <w:tblStylePr w:type="band1Vert">
      <w:tblPr/>
      <w:tcPr>
        <w:shd w:val="clear" w:color="auto" w:fill="FBCAA2"/>
      </w:tcPr>
    </w:tblStylePr>
    <w:tblStylePr w:type="band1Horz">
      <w:tblPr/>
      <w:tcPr>
        <w:shd w:val="clear" w:color="auto" w:fill="FBCAA2"/>
      </w:tcPr>
    </w:tblStylePr>
    <w:tblStylePr w:type="nwCell">
      <w:tblPr/>
      <w:tcPr>
        <w:shd w:val="clear" w:color="auto" w:fill="FFFFFF"/>
      </w:tcPr>
    </w:tblStylePr>
  </w:style>
  <w:style w:type="table" w:customStyle="1" w:styleId="3-1110">
    <w:name w:val="中等深浅网格 3 - 强调文字颜色 111"/>
    <w:basedOn w:val="aff6"/>
    <w:uiPriority w:val="69"/>
    <w:qFormat/>
    <w:rPr>
      <w:rFonts w:ascii="Times New Roman" w:hAnsi="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4F81B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A7BFDE"/>
      </w:tcPr>
    </w:tblStylePr>
  </w:style>
  <w:style w:type="table" w:customStyle="1" w:styleId="3-211">
    <w:name w:val="中等深浅网格 3 - 强调文字颜色 211"/>
    <w:basedOn w:val="aff6"/>
    <w:uiPriority w:val="60"/>
    <w:qFormat/>
    <w:rPr>
      <w:rFonts w:ascii="Times New Roman" w:hAnsi="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C0504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DFA7A6"/>
      </w:tcPr>
    </w:tblStylePr>
  </w:style>
  <w:style w:type="table" w:customStyle="1" w:styleId="3-3110">
    <w:name w:val="中等深浅网格 3 - 强调文字颜色 311"/>
    <w:basedOn w:val="aff6"/>
    <w:uiPriority w:val="60"/>
    <w:qFormat/>
    <w:rPr>
      <w:rFonts w:ascii="Times New Roman" w:hAnsi="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9BBB59"/>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CDDDAC"/>
      </w:tcPr>
    </w:tblStylePr>
  </w:style>
  <w:style w:type="table" w:customStyle="1" w:styleId="3-411">
    <w:name w:val="中等深浅网格 3 - 强调文字颜色 411"/>
    <w:basedOn w:val="aff6"/>
    <w:uiPriority w:val="60"/>
    <w:qFormat/>
    <w:rPr>
      <w:rFonts w:ascii="Times New Roman" w:hAnsi="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8064A2"/>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BFB1D0"/>
      </w:tcPr>
    </w:tblStylePr>
  </w:style>
  <w:style w:type="table" w:customStyle="1" w:styleId="3-6110">
    <w:name w:val="中等深浅网格 3 - 强调文字颜色 611"/>
    <w:basedOn w:val="aff6"/>
    <w:uiPriority w:val="60"/>
    <w:qFormat/>
    <w:rPr>
      <w:rFonts w:ascii="Times New Roman" w:hAnsi="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F7964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FBCAA2"/>
      </w:tcPr>
    </w:tblStylePr>
  </w:style>
  <w:style w:type="table" w:customStyle="1" w:styleId="1ffff1">
    <w:name w:val="网格型1"/>
    <w:basedOn w:val="aff6"/>
    <w:qFormat/>
    <w:pPr>
      <w:widowControl w:val="0"/>
      <w:adjustRightInd w:val="0"/>
      <w:snapToGrid w:val="0"/>
      <w:spacing w:afterLines="50" w:line="320" w:lineRule="atLeast"/>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fffffffff2">
    <w:name w:val="我的格式"/>
    <w:basedOn w:val="aff6"/>
    <w:uiPriority w:val="99"/>
    <w:qFormat/>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1-313">
    <w:name w:val="清单表 1 浅色 - 着色 31"/>
    <w:basedOn w:val="aff6"/>
    <w:uiPriority w:val="46"/>
    <w:qFormat/>
    <w:pPr>
      <w:widowControl w:val="0"/>
    </w:pPr>
    <w:rPr>
      <w:sz w:val="22"/>
      <w:lang w:eastAsia="en-US"/>
    </w:rPr>
    <w:tblPr/>
    <w:tblStylePr w:type="firstRow">
      <w:rPr>
        <w:b/>
        <w:bCs/>
      </w:rPr>
      <w:tblPr/>
      <w:tcPr>
        <w:tcBorders>
          <w:top w:val="nil"/>
          <w:left w:val="nil"/>
          <w:bottom w:val="single" w:sz="4" w:space="0" w:color="C9C9C9"/>
          <w:right w:val="nil"/>
          <w:insideH w:val="nil"/>
          <w:insideV w:val="nil"/>
          <w:tl2br w:val="nil"/>
          <w:tr2bl w:val="nil"/>
        </w:tcBorders>
      </w:tcPr>
    </w:tblStylePr>
    <w:tblStylePr w:type="lastRow">
      <w:rPr>
        <w:b/>
        <w:bCs/>
      </w:rPr>
      <w:tblPr/>
      <w:tcPr>
        <w:tcBorders>
          <w:top w:val="single" w:sz="4" w:space="0" w:color="C9C9C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1-512">
    <w:name w:val="清单表 1 浅色 - 着色 51"/>
    <w:basedOn w:val="aff6"/>
    <w:uiPriority w:val="46"/>
    <w:qFormat/>
    <w:pPr>
      <w:widowControl w:val="0"/>
    </w:pPr>
    <w:rPr>
      <w:sz w:val="22"/>
      <w:lang w:eastAsia="en-US"/>
    </w:rPr>
    <w:tblPr/>
    <w:tblStylePr w:type="firstRow">
      <w:rPr>
        <w:b/>
        <w:bCs/>
      </w:rPr>
      <w:tblPr/>
      <w:tcPr>
        <w:tcBorders>
          <w:top w:val="nil"/>
          <w:left w:val="nil"/>
          <w:bottom w:val="single" w:sz="4" w:space="0" w:color="8EAADB"/>
          <w:right w:val="nil"/>
          <w:insideH w:val="nil"/>
          <w:insideV w:val="nil"/>
          <w:tl2br w:val="nil"/>
          <w:tr2bl w:val="nil"/>
        </w:tcBorders>
      </w:tcPr>
    </w:tblStylePr>
    <w:tblStylePr w:type="lastRow">
      <w:rPr>
        <w:b/>
        <w:bCs/>
      </w:rPr>
      <w:tblPr/>
      <w:tcPr>
        <w:tcBorders>
          <w:top w:val="single" w:sz="4" w:space="0" w:color="8EAAD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612">
    <w:name w:val="清单表 1 浅色 - 着色 61"/>
    <w:basedOn w:val="aff6"/>
    <w:uiPriority w:val="46"/>
    <w:qFormat/>
    <w:pPr>
      <w:widowControl w:val="0"/>
    </w:pPr>
    <w:rPr>
      <w:sz w:val="22"/>
      <w:lang w:eastAsia="en-US"/>
    </w:rPr>
    <w:tblPr/>
    <w:tblStylePr w:type="firstRow">
      <w:rPr>
        <w:b/>
        <w:bCs/>
      </w:rPr>
      <w:tblPr/>
      <w:tcPr>
        <w:tcBorders>
          <w:top w:val="nil"/>
          <w:left w:val="nil"/>
          <w:bottom w:val="single" w:sz="4" w:space="0" w:color="A8D08D"/>
          <w:right w:val="nil"/>
          <w:insideH w:val="nil"/>
          <w:insideV w:val="nil"/>
          <w:tl2br w:val="nil"/>
          <w:tr2bl w:val="nil"/>
        </w:tcBorders>
      </w:tcPr>
    </w:tblStylePr>
    <w:tblStylePr w:type="lastRow">
      <w:rPr>
        <w:b/>
        <w:bCs/>
      </w:rPr>
      <w:tblPr/>
      <w:tcPr>
        <w:tcBorders>
          <w:top w:val="single" w:sz="4" w:space="0" w:color="A8D08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414">
    <w:name w:val="清单表 2 - 着色 41"/>
    <w:basedOn w:val="aff6"/>
    <w:uiPriority w:val="47"/>
    <w:qFormat/>
    <w:pPr>
      <w:widowControl w:val="0"/>
    </w:pPr>
    <w:rPr>
      <w:sz w:val="22"/>
      <w:lang w:eastAsia="en-US"/>
    </w:rPr>
    <w:tblPr>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3-412">
    <w:name w:val="清单表 3 - 着色 41"/>
    <w:basedOn w:val="aff6"/>
    <w:uiPriority w:val="48"/>
    <w:qFormat/>
    <w:pPr>
      <w:widowControl w:val="0"/>
    </w:pPr>
    <w:rPr>
      <w:sz w:val="22"/>
      <w:lang w:eastAsia="en-US"/>
    </w:rPr>
    <w:tblPr>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single" w:sz="4" w:space="0" w:color="FFC000"/>
          <w:bottom w:val="nil"/>
          <w:right w:val="single" w:sz="4" w:space="0" w:color="FFC000"/>
          <w:insideH w:val="nil"/>
          <w:insideV w:val="nil"/>
          <w:tl2br w:val="nil"/>
          <w:tr2bl w:val="nil"/>
        </w:tcBorders>
      </w:tcPr>
    </w:tblStylePr>
    <w:tblStylePr w:type="band1Horz">
      <w:tblPr/>
      <w:tcPr>
        <w:tcBorders>
          <w:top w:val="single" w:sz="4" w:space="0" w:color="FFC000"/>
          <w:left w:val="nil"/>
          <w:bottom w:val="single" w:sz="4" w:space="0" w:color="FFC00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FFC000"/>
          <w:left w:val="nil"/>
          <w:bottom w:val="nil"/>
          <w:right w:val="nil"/>
          <w:insideH w:val="nil"/>
          <w:insideV w:val="nil"/>
          <w:tl2br w:val="nil"/>
          <w:tr2bl w:val="nil"/>
        </w:tcBorders>
      </w:tcPr>
    </w:tblStylePr>
    <w:tblStylePr w:type="swCell">
      <w:tblPr/>
      <w:tcPr>
        <w:tcBorders>
          <w:top w:val="double" w:sz="4" w:space="0" w:color="FFC000"/>
          <w:left w:val="nil"/>
          <w:bottom w:val="nil"/>
          <w:right w:val="nil"/>
          <w:insideH w:val="nil"/>
          <w:insideV w:val="nil"/>
          <w:tl2br w:val="nil"/>
          <w:tr2bl w:val="nil"/>
        </w:tcBorders>
      </w:tcPr>
    </w:tblStylePr>
  </w:style>
  <w:style w:type="table" w:customStyle="1" w:styleId="5-310">
    <w:name w:val="清单表 5 深色 - 着色 31"/>
    <w:basedOn w:val="aff6"/>
    <w:uiPriority w:val="50"/>
    <w:qFormat/>
    <w:pPr>
      <w:widowControl w:val="0"/>
    </w:pPr>
    <w:rPr>
      <w:color w:val="FFFFFF"/>
      <w:sz w:val="22"/>
      <w:lang w:eastAsia="en-US"/>
    </w:rPr>
    <w:tblPr>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top w:val="nil"/>
          <w:left w:val="nil"/>
          <w:bottom w:val="single" w:sz="18" w:space="0" w:color="FFFFFF"/>
          <w:right w:val="nil"/>
          <w:insideH w:val="nil"/>
          <w:insideV w:val="nil"/>
          <w:tl2br w:val="nil"/>
          <w:tr2bl w:val="nil"/>
        </w:tcBorders>
      </w:tcPr>
    </w:tblStylePr>
    <w:tblStylePr w:type="lastRow">
      <w:rPr>
        <w:b/>
        <w:bCs/>
      </w:rPr>
      <w:tblPr/>
      <w:tcPr>
        <w:tcBorders>
          <w:top w:val="single" w:sz="4"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4" w:space="0" w:color="FFFFFF"/>
          <w:insideH w:val="nil"/>
          <w:insideV w:val="nil"/>
          <w:tl2br w:val="nil"/>
          <w:tr2bl w:val="nil"/>
        </w:tcBorders>
      </w:tcPr>
    </w:tblStylePr>
    <w:tblStylePr w:type="lastCol">
      <w:rPr>
        <w:b/>
        <w:bCs/>
      </w:rPr>
      <w:tblPr/>
      <w:tcPr>
        <w:tcBorders>
          <w:top w:val="nil"/>
          <w:left w:val="single" w:sz="4" w:space="0" w:color="FFFFFF"/>
          <w:bottom w:val="nil"/>
          <w:right w:val="nil"/>
          <w:insideH w:val="nil"/>
          <w:insideV w:val="nil"/>
          <w:tl2br w:val="nil"/>
          <w:tr2bl w:val="nil"/>
        </w:tcBorders>
      </w:tcPr>
    </w:tblStylePr>
    <w:tblStylePr w:type="band1Vert">
      <w:tblPr/>
      <w:tcPr>
        <w:tcBorders>
          <w:top w:val="nil"/>
          <w:left w:val="single" w:sz="4" w:space="0" w:color="FFFFFF"/>
          <w:bottom w:val="nil"/>
          <w:right w:val="single" w:sz="4" w:space="0" w:color="FFFFFF"/>
          <w:insideH w:val="nil"/>
          <w:insideV w:val="nil"/>
          <w:tl2br w:val="nil"/>
          <w:tr2bl w:val="nil"/>
        </w:tcBorders>
      </w:tcPr>
    </w:tblStylePr>
    <w:tblStylePr w:type="band2Vert">
      <w:tblPr/>
      <w:tcPr>
        <w:tcBorders>
          <w:top w:val="nil"/>
          <w:left w:val="single" w:sz="4" w:space="0" w:color="FFFFFF"/>
          <w:bottom w:val="nil"/>
          <w:right w:val="single" w:sz="4" w:space="0" w:color="FFFFFF"/>
          <w:insideH w:val="nil"/>
          <w:insideV w:val="nil"/>
          <w:tl2br w:val="nil"/>
          <w:tr2bl w:val="nil"/>
        </w:tcBorders>
      </w:tcPr>
    </w:tblStylePr>
    <w:tblStylePr w:type="band1Horz">
      <w:tblPr/>
      <w:tcPr>
        <w:tcBorders>
          <w:top w:val="single" w:sz="4" w:space="0" w:color="FFFFFF"/>
          <w:left w:val="nil"/>
          <w:bottom w:val="single" w:sz="4"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3-212">
    <w:name w:val="网格表 3 - 着色 21"/>
    <w:basedOn w:val="aff6"/>
    <w:uiPriority w:val="48"/>
    <w:qFormat/>
    <w:pPr>
      <w:widowControl w:val="0"/>
    </w:pPr>
    <w:rPr>
      <w:sz w:val="22"/>
      <w:lang w:eastAsia="en-US"/>
    </w:rPr>
    <w:tblP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top w:val="nil"/>
          <w:left w:val="nil"/>
          <w:bottom w:val="single" w:sz="4" w:space="0" w:color="F4B083"/>
          <w:right w:val="nil"/>
          <w:insideH w:val="nil"/>
          <w:insideV w:val="nil"/>
          <w:tl2br w:val="nil"/>
          <w:tr2bl w:val="nil"/>
        </w:tcBorders>
      </w:tcPr>
    </w:tblStylePr>
    <w:tblStylePr w:type="nwCell">
      <w:tblPr/>
      <w:tcPr>
        <w:tcBorders>
          <w:top w:val="nil"/>
          <w:left w:val="nil"/>
          <w:bottom w:val="single" w:sz="4" w:space="0" w:color="F4B083"/>
          <w:right w:val="nil"/>
          <w:insideH w:val="nil"/>
          <w:insideV w:val="nil"/>
          <w:tl2br w:val="nil"/>
          <w:tr2bl w:val="nil"/>
        </w:tcBorders>
      </w:tcPr>
    </w:tblStylePr>
    <w:tblStylePr w:type="seCell">
      <w:tblPr/>
      <w:tcPr>
        <w:tcBorders>
          <w:top w:val="single" w:sz="4" w:space="0" w:color="F4B083"/>
          <w:left w:val="nil"/>
          <w:bottom w:val="nil"/>
          <w:right w:val="nil"/>
          <w:insideH w:val="nil"/>
          <w:insideV w:val="nil"/>
          <w:tl2br w:val="nil"/>
          <w:tr2bl w:val="nil"/>
        </w:tcBorders>
      </w:tcPr>
    </w:tblStylePr>
    <w:tblStylePr w:type="swCell">
      <w:tblPr/>
      <w:tcPr>
        <w:tcBorders>
          <w:top w:val="single" w:sz="4" w:space="0" w:color="F4B083"/>
          <w:left w:val="nil"/>
          <w:bottom w:val="nil"/>
          <w:right w:val="nil"/>
          <w:insideH w:val="nil"/>
          <w:insideV w:val="nil"/>
          <w:tl2br w:val="nil"/>
          <w:tr2bl w:val="nil"/>
        </w:tcBorders>
      </w:tcPr>
    </w:tblStylePr>
  </w:style>
  <w:style w:type="table" w:customStyle="1" w:styleId="413">
    <w:name w:val="网格表 41"/>
    <w:basedOn w:val="aff6"/>
    <w:uiPriority w:val="49"/>
    <w:qFormat/>
    <w:pPr>
      <w:widowControl w:val="0"/>
    </w:pPr>
    <w:rPr>
      <w:sz w:val="22"/>
      <w:lang w:eastAsia="en-US"/>
    </w:r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shd w:val="clear" w:color="auto" w:fill="000000"/>
      </w:tcPr>
    </w:tblStylePr>
    <w:tblStylePr w:type="lastRow">
      <w:rPr>
        <w:b/>
        <w:bCs/>
      </w:rPr>
      <w:tblPr/>
      <w:tcPr>
        <w:tcBorders>
          <w:top w:val="double" w:sz="4" w:space="0" w:color="00000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12">
    <w:name w:val="网格表 7 彩色1"/>
    <w:basedOn w:val="aff6"/>
    <w:uiPriority w:val="52"/>
    <w:qFormat/>
    <w:pPr>
      <w:widowControl w:val="0"/>
    </w:pPr>
    <w:rPr>
      <w:color w:val="000000"/>
      <w:sz w:val="22"/>
      <w:lang w:eastAsia="en-US"/>
    </w:r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top w:val="nil"/>
          <w:left w:val="nil"/>
          <w:bottom w:val="single" w:sz="4" w:space="0" w:color="666666"/>
          <w:right w:val="nil"/>
          <w:insideH w:val="nil"/>
          <w:insideV w:val="nil"/>
          <w:tl2br w:val="nil"/>
          <w:tr2bl w:val="nil"/>
        </w:tcBorders>
      </w:tcPr>
    </w:tblStylePr>
    <w:tblStylePr w:type="nwCell">
      <w:tblPr/>
      <w:tcPr>
        <w:tcBorders>
          <w:top w:val="nil"/>
          <w:left w:val="nil"/>
          <w:bottom w:val="single" w:sz="4" w:space="0" w:color="666666"/>
          <w:right w:val="nil"/>
          <w:insideH w:val="nil"/>
          <w:insideV w:val="nil"/>
          <w:tl2br w:val="nil"/>
          <w:tr2bl w:val="nil"/>
        </w:tcBorders>
      </w:tcPr>
    </w:tblStylePr>
    <w:tblStylePr w:type="seCell">
      <w:tblPr/>
      <w:tcPr>
        <w:tcBorders>
          <w:top w:val="single" w:sz="4" w:space="0" w:color="666666"/>
          <w:left w:val="nil"/>
          <w:bottom w:val="nil"/>
          <w:right w:val="nil"/>
          <w:insideH w:val="nil"/>
          <w:insideV w:val="nil"/>
          <w:tl2br w:val="nil"/>
          <w:tr2bl w:val="nil"/>
        </w:tcBorders>
      </w:tcPr>
    </w:tblStylePr>
    <w:tblStylePr w:type="swCell">
      <w:tblPr/>
      <w:tcPr>
        <w:tcBorders>
          <w:top w:val="single" w:sz="4" w:space="0" w:color="666666"/>
          <w:left w:val="nil"/>
          <w:bottom w:val="nil"/>
          <w:right w:val="nil"/>
          <w:insideH w:val="nil"/>
          <w:insideV w:val="nil"/>
          <w:tl2br w:val="nil"/>
          <w:tr2bl w:val="nil"/>
        </w:tcBorders>
      </w:tcPr>
    </w:tblStylePr>
  </w:style>
  <w:style w:type="table" w:customStyle="1" w:styleId="7-110">
    <w:name w:val="网格表 7 彩色 - 着色 11"/>
    <w:basedOn w:val="aff6"/>
    <w:uiPriority w:val="52"/>
    <w:qFormat/>
    <w:pPr>
      <w:widowControl w:val="0"/>
    </w:pPr>
    <w:rPr>
      <w:color w:val="2E74B5"/>
      <w:sz w:val="22"/>
      <w:lang w:eastAsia="en-US"/>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top w:val="nil"/>
          <w:left w:val="nil"/>
          <w:bottom w:val="single" w:sz="4" w:space="0" w:color="9CC2E5"/>
          <w:right w:val="nil"/>
          <w:insideH w:val="nil"/>
          <w:insideV w:val="nil"/>
          <w:tl2br w:val="nil"/>
          <w:tr2bl w:val="nil"/>
        </w:tcBorders>
      </w:tcPr>
    </w:tblStylePr>
    <w:tblStylePr w:type="nwCell">
      <w:tblPr/>
      <w:tcPr>
        <w:tcBorders>
          <w:top w:val="nil"/>
          <w:left w:val="nil"/>
          <w:bottom w:val="single" w:sz="4" w:space="0" w:color="9CC2E5"/>
          <w:right w:val="nil"/>
          <w:insideH w:val="nil"/>
          <w:insideV w:val="nil"/>
          <w:tl2br w:val="nil"/>
          <w:tr2bl w:val="nil"/>
        </w:tcBorders>
      </w:tcPr>
    </w:tblStylePr>
    <w:tblStylePr w:type="seCell">
      <w:tblPr/>
      <w:tcPr>
        <w:tcBorders>
          <w:top w:val="single" w:sz="4" w:space="0" w:color="9CC2E5"/>
          <w:left w:val="nil"/>
          <w:bottom w:val="nil"/>
          <w:right w:val="nil"/>
          <w:insideH w:val="nil"/>
          <w:insideV w:val="nil"/>
          <w:tl2br w:val="nil"/>
          <w:tr2bl w:val="nil"/>
        </w:tcBorders>
      </w:tcPr>
    </w:tblStylePr>
    <w:tblStylePr w:type="swCell">
      <w:tblPr/>
      <w:tcPr>
        <w:tcBorders>
          <w:top w:val="single" w:sz="4" w:space="0" w:color="9CC2E5"/>
          <w:left w:val="nil"/>
          <w:bottom w:val="nil"/>
          <w:right w:val="nil"/>
          <w:insideH w:val="nil"/>
          <w:insideV w:val="nil"/>
          <w:tl2br w:val="nil"/>
          <w:tr2bl w:val="nil"/>
        </w:tcBorders>
      </w:tcPr>
    </w:tblStylePr>
  </w:style>
  <w:style w:type="table" w:customStyle="1" w:styleId="7-310">
    <w:name w:val="网格表 7 彩色 - 着色 31"/>
    <w:basedOn w:val="aff6"/>
    <w:uiPriority w:val="52"/>
    <w:qFormat/>
    <w:pPr>
      <w:widowControl w:val="0"/>
    </w:pPr>
    <w:rPr>
      <w:color w:val="7B7B7B"/>
      <w:sz w:val="22"/>
      <w:lang w:eastAsia="en-US"/>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top w:val="nil"/>
          <w:left w:val="nil"/>
          <w:bottom w:val="single" w:sz="4" w:space="0" w:color="C9C9C9"/>
          <w:right w:val="nil"/>
          <w:insideH w:val="nil"/>
          <w:insideV w:val="nil"/>
          <w:tl2br w:val="nil"/>
          <w:tr2bl w:val="nil"/>
        </w:tcBorders>
      </w:tcPr>
    </w:tblStylePr>
    <w:tblStylePr w:type="nwCell">
      <w:tblPr/>
      <w:tcPr>
        <w:tcBorders>
          <w:top w:val="nil"/>
          <w:left w:val="nil"/>
          <w:bottom w:val="single" w:sz="4" w:space="0" w:color="C9C9C9"/>
          <w:right w:val="nil"/>
          <w:insideH w:val="nil"/>
          <w:insideV w:val="nil"/>
          <w:tl2br w:val="nil"/>
          <w:tr2bl w:val="nil"/>
        </w:tcBorders>
      </w:tcPr>
    </w:tblStylePr>
    <w:tblStylePr w:type="seCell">
      <w:tblPr/>
      <w:tcPr>
        <w:tcBorders>
          <w:top w:val="single" w:sz="4" w:space="0" w:color="C9C9C9"/>
          <w:left w:val="nil"/>
          <w:bottom w:val="nil"/>
          <w:right w:val="nil"/>
          <w:insideH w:val="nil"/>
          <w:insideV w:val="nil"/>
          <w:tl2br w:val="nil"/>
          <w:tr2bl w:val="nil"/>
        </w:tcBorders>
      </w:tcPr>
    </w:tblStylePr>
    <w:tblStylePr w:type="swCell">
      <w:tblPr/>
      <w:tcPr>
        <w:tcBorders>
          <w:top w:val="single" w:sz="4" w:space="0" w:color="C9C9C9"/>
          <w:left w:val="nil"/>
          <w:bottom w:val="nil"/>
          <w:right w:val="nil"/>
          <w:insideH w:val="nil"/>
          <w:insideV w:val="nil"/>
          <w:tl2br w:val="nil"/>
          <w:tr2bl w:val="nil"/>
        </w:tcBorders>
      </w:tcPr>
    </w:tblStylePr>
  </w:style>
  <w:style w:type="table" w:customStyle="1" w:styleId="7-610">
    <w:name w:val="网格表 7 彩色 - 着色 61"/>
    <w:basedOn w:val="aff6"/>
    <w:uiPriority w:val="52"/>
    <w:qFormat/>
    <w:pPr>
      <w:widowControl w:val="0"/>
    </w:pPr>
    <w:rPr>
      <w:color w:val="538135"/>
      <w:sz w:val="22"/>
      <w:lang w:eastAsia="en-US"/>
    </w:rPr>
    <w:tblP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top w:val="nil"/>
          <w:left w:val="nil"/>
          <w:bottom w:val="single" w:sz="4" w:space="0" w:color="A8D08D"/>
          <w:right w:val="nil"/>
          <w:insideH w:val="nil"/>
          <w:insideV w:val="nil"/>
          <w:tl2br w:val="nil"/>
          <w:tr2bl w:val="nil"/>
        </w:tcBorders>
      </w:tcPr>
    </w:tblStylePr>
    <w:tblStylePr w:type="nwCell">
      <w:tblPr/>
      <w:tcPr>
        <w:tcBorders>
          <w:top w:val="nil"/>
          <w:left w:val="nil"/>
          <w:bottom w:val="single" w:sz="4" w:space="0" w:color="A8D08D"/>
          <w:right w:val="nil"/>
          <w:insideH w:val="nil"/>
          <w:insideV w:val="nil"/>
          <w:tl2br w:val="nil"/>
          <w:tr2bl w:val="nil"/>
        </w:tcBorders>
      </w:tcPr>
    </w:tblStylePr>
    <w:tblStylePr w:type="seCell">
      <w:tblPr/>
      <w:tcPr>
        <w:tcBorders>
          <w:top w:val="single" w:sz="4" w:space="0" w:color="A8D08D"/>
          <w:left w:val="nil"/>
          <w:bottom w:val="nil"/>
          <w:right w:val="nil"/>
          <w:insideH w:val="nil"/>
          <w:insideV w:val="nil"/>
          <w:tl2br w:val="nil"/>
          <w:tr2bl w:val="nil"/>
        </w:tcBorders>
      </w:tcPr>
    </w:tblStylePr>
    <w:tblStylePr w:type="swCell">
      <w:tblPr/>
      <w:tcPr>
        <w:tcBorders>
          <w:top w:val="single" w:sz="4" w:space="0" w:color="A8D08D"/>
          <w:left w:val="nil"/>
          <w:bottom w:val="nil"/>
          <w:right w:val="nil"/>
          <w:insideH w:val="nil"/>
          <w:insideV w:val="nil"/>
          <w:tl2br w:val="nil"/>
          <w:tr2bl w:val="nil"/>
        </w:tcBorders>
      </w:tcPr>
    </w:tblStylePr>
  </w:style>
  <w:style w:type="table" w:customStyle="1" w:styleId="11e">
    <w:name w:val="无格式表格 11"/>
    <w:basedOn w:val="aff6"/>
    <w:uiPriority w:val="41"/>
    <w:qFormat/>
    <w:pPr>
      <w:widowControl w:val="0"/>
    </w:pPr>
    <w:rPr>
      <w:sz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3">
    <w:name w:val="无格式表格 51"/>
    <w:basedOn w:val="aff6"/>
    <w:uiPriority w:val="45"/>
    <w:qFormat/>
    <w:pPr>
      <w:widowControl w:val="0"/>
    </w:pPr>
    <w:rPr>
      <w:sz w:val="22"/>
      <w:lang w:eastAsia="en-US"/>
    </w:rPr>
    <w:tblPr/>
    <w:tblStylePr w:type="firstRow">
      <w:rPr>
        <w:rFonts w:eastAsia="Wingdings" w:cs="Times New Roman"/>
        <w:i/>
        <w:iCs/>
        <w:sz w:val="26"/>
      </w:rPr>
      <w:tblPr/>
      <w:tcPr>
        <w:tcBorders>
          <w:top w:val="nil"/>
          <w:left w:val="nil"/>
          <w:bottom w:val="single" w:sz="4" w:space="0" w:color="7F7F7F"/>
          <w:right w:val="nil"/>
          <w:insideH w:val="nil"/>
          <w:insideV w:val="nil"/>
          <w:tl2br w:val="nil"/>
          <w:tr2bl w:val="nil"/>
        </w:tcBorders>
        <w:shd w:val="clear" w:color="auto" w:fill="FFFFFF"/>
      </w:tcPr>
    </w:tblStylePr>
    <w:tblStylePr w:type="lastRow">
      <w:rPr>
        <w:rFonts w:eastAsia="Wingdings" w:cs="Times New Roman"/>
        <w:i/>
        <w:iCs/>
        <w:sz w:val="26"/>
      </w:rPr>
      <w:tblPr/>
      <w:tcPr>
        <w:tcBorders>
          <w:top w:val="single" w:sz="4" w:space="0" w:color="7F7F7F"/>
          <w:left w:val="nil"/>
          <w:bottom w:val="nil"/>
          <w:right w:val="nil"/>
          <w:insideH w:val="nil"/>
          <w:insideV w:val="nil"/>
          <w:tl2br w:val="nil"/>
          <w:tr2bl w:val="nil"/>
        </w:tcBorders>
        <w:shd w:val="clear" w:color="auto" w:fill="FFFFFF"/>
      </w:tcPr>
    </w:tblStylePr>
    <w:tblStylePr w:type="firstCol">
      <w:pPr>
        <w:jc w:val="right"/>
      </w:pPr>
      <w:rPr>
        <w:rFonts w:eastAsia="Wingdings" w:cs="Times New Roman"/>
        <w:i/>
        <w:iCs/>
        <w:sz w:val="26"/>
      </w:rPr>
      <w:tblPr/>
      <w:tcPr>
        <w:tcBorders>
          <w:top w:val="nil"/>
          <w:left w:val="nil"/>
          <w:bottom w:val="nil"/>
          <w:right w:val="single" w:sz="4" w:space="0" w:color="7F7F7F"/>
          <w:insideH w:val="nil"/>
          <w:insideV w:val="nil"/>
          <w:tl2br w:val="nil"/>
          <w:tr2bl w:val="nil"/>
        </w:tcBorders>
        <w:shd w:val="clear" w:color="auto" w:fill="FFFFFF"/>
      </w:tcPr>
    </w:tblStylePr>
    <w:tblStylePr w:type="lastCol">
      <w:rPr>
        <w:rFonts w:eastAsia="Wingdings" w:cs="Times New Roman"/>
        <w:i/>
        <w:iCs/>
        <w:sz w:val="26"/>
      </w:rPr>
      <w:tblPr/>
      <w:tcPr>
        <w:tcBorders>
          <w:top w:val="nil"/>
          <w:left w:val="single" w:sz="4" w:space="0" w:color="7F7F7F"/>
          <w:bottom w:val="nil"/>
          <w:right w:val="nil"/>
          <w:insideH w:val="nil"/>
          <w:insideV w:val="nil"/>
          <w:tl2br w:val="nil"/>
          <w:tr2bl w:val="nil"/>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214">
    <w:name w:val="彩色底纹 - 强调文字颜色 21"/>
    <w:basedOn w:val="aff6"/>
    <w:uiPriority w:val="71"/>
    <w:qFormat/>
    <w:rPr>
      <w:rFonts w:ascii="Times New Roman" w:hAnsi="Times New Roman"/>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772C2A"/>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772C2A"/>
      </w:tcPr>
    </w:tblStylePr>
    <w:tblStylePr w:type="lastCol">
      <w:rPr>
        <w:color w:val="FFFFFF"/>
      </w:rPr>
      <w:tblPr/>
      <w:tcPr>
        <w:tcBorders>
          <w:top w:val="nil"/>
          <w:left w:val="nil"/>
          <w:bottom w:val="nil"/>
          <w:right w:val="nil"/>
          <w:insideH w:val="nil"/>
          <w:insideV w:val="nil"/>
          <w:tl2br w:val="nil"/>
          <w:tr2bl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2">
    <w:name w:val="彩色底纹 - 强调文字颜色 31"/>
    <w:basedOn w:val="aff6"/>
    <w:uiPriority w:val="71"/>
    <w:qFormat/>
    <w:rPr>
      <w:rFonts w:ascii="Times New Roman" w:hAnsi="Times New Roman"/>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5E7530"/>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5E7530"/>
      </w:tcPr>
    </w:tblStylePr>
    <w:tblStylePr w:type="lastCol">
      <w:rPr>
        <w:color w:val="FFFFFF"/>
      </w:rPr>
      <w:tblPr/>
      <w:tcPr>
        <w:tcBorders>
          <w:top w:val="nil"/>
          <w:left w:val="nil"/>
          <w:bottom w:val="nil"/>
          <w:right w:val="nil"/>
          <w:insideH w:val="nil"/>
          <w:insideV w:val="nil"/>
          <w:tl2br w:val="nil"/>
          <w:tr2bl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512">
    <w:name w:val="彩色底纹 - 强调文字颜色 51"/>
    <w:basedOn w:val="aff6"/>
    <w:uiPriority w:val="71"/>
    <w:qFormat/>
    <w:rPr>
      <w:rFonts w:ascii="Times New Roman" w:hAnsi="Times New Roman"/>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276A7C"/>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276A7C"/>
      </w:tcPr>
    </w:tblStylePr>
    <w:tblStylePr w:type="lastCol">
      <w:rPr>
        <w:color w:val="FFFFFF"/>
      </w:rPr>
      <w:tblPr/>
      <w:tcPr>
        <w:tcBorders>
          <w:top w:val="nil"/>
          <w:left w:val="nil"/>
          <w:bottom w:val="nil"/>
          <w:right w:val="nil"/>
          <w:insideH w:val="nil"/>
          <w:insideV w:val="nil"/>
          <w:tl2br w:val="nil"/>
          <w:tr2bl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114">
    <w:name w:val="彩色列表 - 强调文字颜色 11"/>
    <w:basedOn w:val="aff6"/>
    <w:uiPriority w:val="72"/>
    <w:qFormat/>
    <w:rPr>
      <w:rFonts w:ascii="Times New Roman" w:hAnsi="Times New Roman"/>
      <w:color w:val="000000"/>
    </w:rP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customStyle="1" w:styleId="-313">
    <w:name w:val="彩色列表 - 强调文字颜色 31"/>
    <w:basedOn w:val="aff6"/>
    <w:uiPriority w:val="72"/>
    <w:qFormat/>
    <w:rPr>
      <w:rFonts w:ascii="Times New Roman" w:hAnsi="Times New Roman"/>
      <w:color w:val="000000"/>
    </w:rPr>
    <w:tblPr/>
    <w:tcPr>
      <w:shd w:val="clear" w:color="auto" w:fill="F5F8EE"/>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664E82"/>
      </w:tcPr>
    </w:tblStylePr>
    <w:tblStylePr w:type="lastRow">
      <w:rPr>
        <w:b/>
        <w:bCs/>
        <w:color w:val="664E8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shd w:val="clear" w:color="auto" w:fill="EAF1DD"/>
      </w:tcPr>
    </w:tblStylePr>
  </w:style>
  <w:style w:type="table" w:customStyle="1" w:styleId="-412">
    <w:name w:val="彩色列表 - 强调文字颜色 41"/>
    <w:basedOn w:val="aff6"/>
    <w:uiPriority w:val="72"/>
    <w:qFormat/>
    <w:rPr>
      <w:rFonts w:ascii="Times New Roman" w:hAnsi="Times New Roman"/>
      <w:color w:val="000000"/>
    </w:rPr>
    <w:tblPr/>
    <w:tcPr>
      <w:shd w:val="clear" w:color="auto" w:fill="F2EFF6"/>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7E9C40"/>
      </w:tcPr>
    </w:tblStylePr>
    <w:tblStylePr w:type="lastRow">
      <w:rPr>
        <w:b/>
        <w:bCs/>
        <w:color w:val="7E9C4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shd w:val="clear" w:color="auto" w:fill="E5DFEC"/>
      </w:tcPr>
    </w:tblStylePr>
  </w:style>
  <w:style w:type="table" w:customStyle="1" w:styleId="-513">
    <w:name w:val="彩色列表 - 强调文字颜色 51"/>
    <w:basedOn w:val="aff6"/>
    <w:uiPriority w:val="72"/>
    <w:qFormat/>
    <w:rPr>
      <w:rFonts w:ascii="Times New Roman" w:hAnsi="Times New Roman"/>
      <w:color w:val="000000"/>
    </w:rPr>
    <w:tblPr/>
    <w:tcPr>
      <w:shd w:val="clear" w:color="auto" w:fill="EDF6F9"/>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F2730A"/>
      </w:tcPr>
    </w:tblStylePr>
    <w:tblStylePr w:type="lastRow">
      <w:rPr>
        <w:b/>
        <w:bCs/>
        <w:color w:val="F2730A"/>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shd w:val="clear" w:color="auto" w:fill="DAEEF3"/>
      </w:tcPr>
    </w:tblStylePr>
  </w:style>
  <w:style w:type="table" w:customStyle="1" w:styleId="-613">
    <w:name w:val="彩色列表 - 强调文字颜色 61"/>
    <w:basedOn w:val="aff6"/>
    <w:uiPriority w:val="72"/>
    <w:qFormat/>
    <w:rPr>
      <w:rFonts w:ascii="Times New Roman" w:hAnsi="Times New Roman"/>
      <w:color w:val="000000"/>
    </w:rPr>
    <w:tblPr/>
    <w:tcPr>
      <w:shd w:val="clear" w:color="auto" w:fill="FEF4EC"/>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348DA5"/>
      </w:tcPr>
    </w:tblStylePr>
    <w:tblStylePr w:type="lastRow">
      <w:rPr>
        <w:b/>
        <w:bCs/>
        <w:color w:val="348DA5"/>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DE4D0"/>
      </w:tcPr>
    </w:tblStylePr>
    <w:tblStylePr w:type="band1Horz">
      <w:tblPr/>
      <w:tcPr>
        <w:shd w:val="clear" w:color="auto" w:fill="FDE9D9"/>
      </w:tcPr>
    </w:tblStylePr>
  </w:style>
  <w:style w:type="table" w:customStyle="1" w:styleId="-115">
    <w:name w:val="彩色网格 - 强调文字颜色 11"/>
    <w:basedOn w:val="aff6"/>
    <w:uiPriority w:val="73"/>
    <w:qFormat/>
    <w:rPr>
      <w:rFonts w:ascii="Times New Roman" w:hAnsi="Times New Roman"/>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314">
    <w:name w:val="彩色网格 - 强调文字颜色 31"/>
    <w:basedOn w:val="aff6"/>
    <w:uiPriority w:val="73"/>
    <w:qFormat/>
    <w:rPr>
      <w:rFonts w:ascii="Times New Roman" w:hAnsi="Times New Roman"/>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4">
    <w:name w:val="彩色网格 - 强调文字颜色 51"/>
    <w:basedOn w:val="aff6"/>
    <w:uiPriority w:val="73"/>
    <w:qFormat/>
    <w:rPr>
      <w:rFonts w:ascii="Times New Roman" w:hAnsi="Times New Roman"/>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4">
    <w:name w:val="彩色网格 - 强调文字颜色 61"/>
    <w:basedOn w:val="aff6"/>
    <w:uiPriority w:val="73"/>
    <w:qFormat/>
    <w:rPr>
      <w:rFonts w:ascii="Times New Roman" w:hAnsi="Times New Roman"/>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15">
    <w:name w:val="浅色底纹 - 强调文字颜色 31"/>
    <w:basedOn w:val="aff6"/>
    <w:uiPriority w:val="60"/>
    <w:qFormat/>
    <w:rPr>
      <w:rFonts w:ascii="Times New Roman" w:hAnsi="Times New Roman"/>
      <w:color w:val="76923C"/>
    </w:rPr>
    <w:tblPr>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413">
    <w:name w:val="浅色底纹 - 强调文字颜色 41"/>
    <w:basedOn w:val="aff6"/>
    <w:uiPriority w:val="60"/>
    <w:qFormat/>
    <w:rPr>
      <w:rFonts w:ascii="Times New Roman" w:hAnsi="Times New Roman"/>
      <w:color w:val="5F497A"/>
    </w:rPr>
    <w:tblPr>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515">
    <w:name w:val="浅色底纹 - 强调文字颜色 51"/>
    <w:basedOn w:val="aff6"/>
    <w:uiPriority w:val="60"/>
    <w:qFormat/>
    <w:rPr>
      <w:rFonts w:ascii="Times New Roman" w:hAnsi="Times New Roman"/>
      <w:color w:val="31849B"/>
    </w:rPr>
    <w:tblPr>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16">
    <w:name w:val="浅色列表 - 强调文字颜色 31"/>
    <w:basedOn w:val="aff6"/>
    <w:uiPriority w:val="61"/>
    <w:qFormat/>
    <w:rPr>
      <w:rFonts w:ascii="Times New Roman" w:hAnsi="Times New Roman"/>
    </w:rPr>
    <w:tblPr>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414">
    <w:name w:val="浅色列表 - 强调文字颜色 41"/>
    <w:basedOn w:val="aff6"/>
    <w:uiPriority w:val="61"/>
    <w:qFormat/>
    <w:rPr>
      <w:rFonts w:ascii="Times New Roman" w:hAnsi="Times New Roman"/>
    </w:rPr>
    <w:tblPr>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Horz">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style>
  <w:style w:type="table" w:customStyle="1" w:styleId="-215">
    <w:name w:val="浅色网格 - 强调文字颜色 21"/>
    <w:basedOn w:val="aff6"/>
    <w:uiPriority w:val="62"/>
    <w:qFormat/>
    <w:rPr>
      <w:rFonts w:ascii="Times New Roman" w:hAnsi="Times New Roman"/>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eastAsia="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auto"/>
          <w:tl2br w:val="nil"/>
          <w:tr2bl w:val="nil"/>
        </w:tcBorders>
      </w:tcPr>
    </w:tblStylePr>
    <w:tblStylePr w:type="lastRow">
      <w:pPr>
        <w:spacing w:beforeLines="0" w:beforeAutospacing="0" w:afterLines="0" w:afterAutospacing="0" w:line="240" w:lineRule="auto"/>
      </w:pPr>
      <w:rPr>
        <w:rFonts w:eastAsia="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auto"/>
          <w:tl2br w:val="nil"/>
          <w:tr2bl w:val="nil"/>
        </w:tcBorders>
      </w:tcPr>
    </w:tblStylePr>
    <w:tblStylePr w:type="firstCol">
      <w:rPr>
        <w:rFonts w:eastAsia="Wingdings" w:cs="Times New Roman" w:hint="default"/>
        <w:b/>
        <w:bCs/>
      </w:rPr>
    </w:tblStylePr>
    <w:tblStylePr w:type="lastCol">
      <w:rPr>
        <w:rFonts w:eastAsia="Wingdings" w:cs="Times New Roman" w:hint="default"/>
        <w:b/>
        <w:bCs/>
      </w:rPr>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il"/>
          <w:insideV w:val="single" w:sz="8" w:space="0" w:color="auto"/>
          <w:tl2br w:val="nil"/>
          <w:tr2bl w:val="nil"/>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il"/>
          <w:insideV w:val="single" w:sz="8" w:space="0" w:color="auto"/>
          <w:tl2br w:val="nil"/>
          <w:tr2bl w:val="nil"/>
        </w:tcBorders>
      </w:tcPr>
    </w:tblStylePr>
  </w:style>
  <w:style w:type="table" w:customStyle="1" w:styleId="-615">
    <w:name w:val="浅色网格 - 强调文字颜色 61"/>
    <w:basedOn w:val="aff6"/>
    <w:uiPriority w:val="62"/>
    <w:qFormat/>
    <w:rPr>
      <w:rFonts w:ascii="Times New Roman" w:hAnsi="Times New Roman"/>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eastAsia="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l2br w:val="nil"/>
          <w:tr2bl w:val="nil"/>
        </w:tcBorders>
      </w:tcPr>
    </w:tblStylePr>
    <w:tblStylePr w:type="lastRow">
      <w:pPr>
        <w:spacing w:beforeLines="0" w:beforeAutospacing="0" w:afterLines="0" w:afterAutospacing="0" w:line="240" w:lineRule="auto"/>
      </w:pPr>
      <w:rPr>
        <w:rFonts w:eastAsia="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il"/>
          <w:tr2bl w:val="nil"/>
        </w:tcBorders>
      </w:tcPr>
    </w:tblStylePr>
    <w:tblStylePr w:type="firstCol">
      <w:rPr>
        <w:rFonts w:eastAsia="Wingdings" w:cs="Times New Roman" w:hint="default"/>
        <w:b/>
        <w:bCs/>
      </w:rPr>
    </w:tblStylePr>
    <w:tblStylePr w:type="lastCol">
      <w:rPr>
        <w:rFonts w:eastAsia="Wingdings" w:cs="Times New Roman" w:hint="default"/>
        <w:b/>
        <w:bCs/>
      </w:rPr>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il"/>
          <w:insideV w:val="single" w:sz="8" w:space="0" w:color="auto"/>
          <w:tl2br w:val="nil"/>
          <w:tr2bl w:val="nil"/>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il"/>
          <w:insideV w:val="single" w:sz="8" w:space="0" w:color="auto"/>
          <w:tl2br w:val="nil"/>
          <w:tr2bl w:val="nil"/>
        </w:tcBorders>
      </w:tcPr>
    </w:tblStylePr>
  </w:style>
  <w:style w:type="table" w:customStyle="1" w:styleId="-116">
    <w:name w:val="深色列表 - 强调文字颜色 11"/>
    <w:basedOn w:val="aff6"/>
    <w:uiPriority w:val="70"/>
    <w:qFormat/>
    <w:rPr>
      <w:rFonts w:ascii="Times New Roman" w:hAnsi="Times New Roman"/>
      <w:color w:val="FFFFFF"/>
    </w:rPr>
    <w:tblPr/>
    <w:tcPr>
      <w:shd w:val="clear" w:color="auto" w:fill="4F81BD"/>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243F60"/>
      </w:tcPr>
    </w:tblStylePr>
    <w:tblStylePr w:type="firstCol">
      <w:tblPr/>
      <w:tcPr>
        <w:tcBorders>
          <w:top w:val="nil"/>
          <w:left w:val="nil"/>
          <w:bottom w:val="nil"/>
          <w:right w:val="single" w:sz="18" w:space="0" w:color="FFFFFF"/>
          <w:insideH w:val="nil"/>
          <w:insideV w:val="nil"/>
          <w:tl2br w:val="nil"/>
          <w:tr2bl w:val="nil"/>
        </w:tcBorders>
        <w:shd w:val="clear" w:color="auto" w:fill="365F91"/>
      </w:tcPr>
    </w:tblStylePr>
    <w:tblStylePr w:type="lastCol">
      <w:tblPr/>
      <w:tcPr>
        <w:tcBorders>
          <w:top w:val="nil"/>
          <w:left w:val="single" w:sz="18" w:space="0" w:color="FFFFFF"/>
          <w:bottom w:val="nil"/>
          <w:right w:val="nil"/>
          <w:insideH w:val="nil"/>
          <w:insideV w:val="nil"/>
          <w:tl2br w:val="nil"/>
          <w:tr2bl w:val="nil"/>
        </w:tcBorders>
        <w:shd w:val="clear" w:color="auto" w:fill="365F91"/>
      </w:tcPr>
    </w:tblStylePr>
    <w:tblStylePr w:type="band1Vert">
      <w:tblPr/>
      <w:tcPr>
        <w:tcBorders>
          <w:top w:val="nil"/>
          <w:left w:val="nil"/>
          <w:bottom w:val="nil"/>
          <w:right w:val="nil"/>
          <w:insideH w:val="nil"/>
          <w:insideV w:val="nil"/>
          <w:tl2br w:val="nil"/>
          <w:tr2bl w:val="nil"/>
        </w:tcBorders>
        <w:shd w:val="clear" w:color="auto" w:fill="365F91"/>
      </w:tcPr>
    </w:tblStylePr>
    <w:tblStylePr w:type="band1Horz">
      <w:tblPr/>
      <w:tcPr>
        <w:tcBorders>
          <w:top w:val="nil"/>
          <w:left w:val="nil"/>
          <w:bottom w:val="nil"/>
          <w:right w:val="nil"/>
          <w:insideH w:val="nil"/>
          <w:insideV w:val="nil"/>
          <w:tl2br w:val="nil"/>
          <w:tr2bl w:val="nil"/>
        </w:tcBorders>
        <w:shd w:val="clear" w:color="auto" w:fill="365F91"/>
      </w:tcPr>
    </w:tblStylePr>
  </w:style>
  <w:style w:type="table" w:customStyle="1" w:styleId="-415">
    <w:name w:val="深色列表 - 强调文字颜色 41"/>
    <w:basedOn w:val="aff6"/>
    <w:uiPriority w:val="70"/>
    <w:qFormat/>
    <w:rPr>
      <w:rFonts w:ascii="Times New Roman" w:hAnsi="Times New Roman"/>
      <w:color w:val="FFFFFF"/>
    </w:rPr>
    <w:tblPr/>
    <w:tcPr>
      <w:shd w:val="clear" w:color="auto" w:fill="8064A2"/>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3F3151"/>
      </w:tcPr>
    </w:tblStylePr>
    <w:tblStylePr w:type="firstCol">
      <w:tblPr/>
      <w:tcPr>
        <w:tcBorders>
          <w:top w:val="nil"/>
          <w:left w:val="nil"/>
          <w:bottom w:val="nil"/>
          <w:right w:val="single" w:sz="18" w:space="0" w:color="FFFFFF"/>
          <w:insideH w:val="nil"/>
          <w:insideV w:val="nil"/>
          <w:tl2br w:val="nil"/>
          <w:tr2bl w:val="nil"/>
        </w:tcBorders>
        <w:shd w:val="clear" w:color="auto" w:fill="5F497A"/>
      </w:tcPr>
    </w:tblStylePr>
    <w:tblStylePr w:type="lastCol">
      <w:tblPr/>
      <w:tcPr>
        <w:tcBorders>
          <w:top w:val="nil"/>
          <w:left w:val="single" w:sz="18" w:space="0" w:color="FFFFFF"/>
          <w:bottom w:val="nil"/>
          <w:right w:val="nil"/>
          <w:insideH w:val="nil"/>
          <w:insideV w:val="nil"/>
          <w:tl2br w:val="nil"/>
          <w:tr2bl w:val="nil"/>
        </w:tcBorders>
        <w:shd w:val="clear" w:color="auto" w:fill="5F497A"/>
      </w:tcPr>
    </w:tblStylePr>
    <w:tblStylePr w:type="band1Vert">
      <w:tblPr/>
      <w:tcPr>
        <w:tcBorders>
          <w:top w:val="nil"/>
          <w:left w:val="nil"/>
          <w:bottom w:val="nil"/>
          <w:right w:val="nil"/>
          <w:insideH w:val="nil"/>
          <w:insideV w:val="nil"/>
          <w:tl2br w:val="nil"/>
          <w:tr2bl w:val="nil"/>
        </w:tcBorders>
        <w:shd w:val="clear" w:color="auto" w:fill="5F497A"/>
      </w:tcPr>
    </w:tblStylePr>
    <w:tblStylePr w:type="band1Horz">
      <w:tblPr/>
      <w:tcPr>
        <w:tcBorders>
          <w:top w:val="nil"/>
          <w:left w:val="nil"/>
          <w:bottom w:val="nil"/>
          <w:right w:val="nil"/>
          <w:insideH w:val="nil"/>
          <w:insideV w:val="nil"/>
          <w:tl2br w:val="nil"/>
          <w:tr2bl w:val="nil"/>
        </w:tcBorders>
        <w:shd w:val="clear" w:color="auto" w:fill="5F497A"/>
      </w:tcPr>
    </w:tblStylePr>
  </w:style>
  <w:style w:type="table" w:customStyle="1" w:styleId="1-513">
    <w:name w:val="中等深浅底纹 1 - 强调文字颜色 51"/>
    <w:basedOn w:val="aff6"/>
    <w:uiPriority w:val="63"/>
    <w:qFormat/>
    <w:rPr>
      <w:rFonts w:ascii="Times New Roman" w:hAnsi="Times New Roman"/>
    </w:rPr>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il"/>
          <w:tr2bl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customStyle="1" w:styleId="2-212">
    <w:name w:val="中等深浅底纹 2 - 强调文字颜色 21"/>
    <w:basedOn w:val="aff6"/>
    <w:uiPriority w:val="64"/>
    <w:qFormat/>
    <w:rPr>
      <w:rFonts w:ascii="Times New Roman" w:hAnsi="Times New Roman"/>
    </w:rPr>
    <w:tblPr>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C0504D"/>
      </w:tcPr>
    </w:tblStylePr>
    <w:tblStylePr w:type="lastCol">
      <w:rPr>
        <w:b/>
        <w:bCs/>
        <w:color w:val="FFFFFF"/>
      </w:rPr>
      <w:tblPr/>
      <w:tcPr>
        <w:tcBorders>
          <w:top w:val="nil"/>
          <w:left w:val="nil"/>
          <w:bottom w:val="nil"/>
          <w:right w:val="nil"/>
          <w:insideH w:val="nil"/>
          <w:insideV w:val="nil"/>
          <w:tl2br w:val="nil"/>
          <w:tr2bl w:val="nil"/>
        </w:tcBorders>
        <w:shd w:val="clear" w:color="auto" w:fill="C0504D"/>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313">
    <w:name w:val="中等深浅底纹 2 - 强调文字颜色 31"/>
    <w:basedOn w:val="aff6"/>
    <w:uiPriority w:val="64"/>
    <w:qFormat/>
    <w:rPr>
      <w:rFonts w:ascii="Times New Roman" w:hAnsi="Times New Roman"/>
    </w:rPr>
    <w:tblPr>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9BBB59"/>
      </w:tcPr>
    </w:tblStylePr>
    <w:tblStylePr w:type="lastCol">
      <w:rPr>
        <w:b/>
        <w:bCs/>
        <w:color w:val="FFFFFF"/>
      </w:rPr>
      <w:tblPr/>
      <w:tcPr>
        <w:tcBorders>
          <w:top w:val="nil"/>
          <w:left w:val="nil"/>
          <w:bottom w:val="nil"/>
          <w:right w:val="nil"/>
          <w:insideH w:val="nil"/>
          <w:insideV w:val="nil"/>
          <w:tl2br w:val="nil"/>
          <w:tr2bl w:val="nil"/>
        </w:tcBorders>
        <w:shd w:val="clear" w:color="auto" w:fill="9BBB59"/>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1-213">
    <w:name w:val="中等深浅列表 1 - 强调文字颜色 21"/>
    <w:basedOn w:val="aff6"/>
    <w:uiPriority w:val="65"/>
    <w:qFormat/>
    <w:rPr>
      <w:rFonts w:ascii="Times New Roman" w:hAnsi="Times New Roman"/>
      <w:color w:val="000000"/>
    </w:rPr>
    <w:tblPr>
      <w:tblBorders>
        <w:top w:val="single" w:sz="8" w:space="0" w:color="C0504D"/>
        <w:bottom w:val="single" w:sz="8" w:space="0" w:color="C0504D"/>
      </w:tblBorders>
    </w:tblPr>
    <w:tblStylePr w:type="firstRow">
      <w:rPr>
        <w:rFonts w:eastAsia="Wingdings" w:cs="Times New Roman" w:hint="default"/>
      </w:rPr>
      <w:tblPr/>
      <w:tcPr>
        <w:tcBorders>
          <w:top w:val="nil"/>
          <w:left w:val="nil"/>
          <w:bottom w:val="single" w:sz="8" w:space="0" w:color="C0504D"/>
          <w:right w:val="nil"/>
          <w:insideH w:val="nil"/>
          <w:insideV w:val="nil"/>
          <w:tl2br w:val="nil"/>
          <w:tr2bl w:val="nil"/>
        </w:tcBorders>
      </w:tcPr>
    </w:tblStylePr>
    <w:tblStylePr w:type="lastRow">
      <w:rPr>
        <w:b/>
        <w:bCs/>
        <w:color w:val="1F497D"/>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Pr/>
      <w:tcPr>
        <w:tcBorders>
          <w:top w:val="single" w:sz="8" w:space="0" w:color="C0504D"/>
          <w:left w:val="nil"/>
          <w:bottom w:val="single" w:sz="8" w:space="0" w:color="C0504D"/>
          <w:right w:val="nil"/>
          <w:insideH w:val="nil"/>
          <w:insideV w:val="nil"/>
          <w:tl2br w:val="nil"/>
          <w:tr2bl w:val="nil"/>
        </w:tcBorders>
      </w:tcPr>
    </w:tblStylePr>
    <w:tblStylePr w:type="band1Vert">
      <w:tblPr/>
      <w:tcPr>
        <w:shd w:val="clear" w:color="auto" w:fill="EFD3D2"/>
      </w:tcPr>
    </w:tblStylePr>
    <w:tblStylePr w:type="band1Horz">
      <w:tblPr/>
      <w:tcPr>
        <w:shd w:val="clear" w:color="auto" w:fill="EFD3D2"/>
      </w:tcPr>
    </w:tblStylePr>
  </w:style>
  <w:style w:type="table" w:customStyle="1" w:styleId="1-412">
    <w:name w:val="中等深浅列表 1 - 强调文字颜色 41"/>
    <w:basedOn w:val="aff6"/>
    <w:uiPriority w:val="65"/>
    <w:qFormat/>
    <w:rPr>
      <w:rFonts w:ascii="Times New Roman" w:hAnsi="Times New Roman"/>
      <w:color w:val="000000"/>
    </w:rPr>
    <w:tblPr>
      <w:tblBorders>
        <w:top w:val="single" w:sz="8" w:space="0" w:color="8064A2"/>
        <w:bottom w:val="single" w:sz="8" w:space="0" w:color="8064A2"/>
      </w:tblBorders>
    </w:tblPr>
    <w:tblStylePr w:type="firstRow">
      <w:rPr>
        <w:rFonts w:eastAsia="Wingdings" w:cs="Times New Roman" w:hint="default"/>
      </w:rPr>
      <w:tblPr/>
      <w:tcPr>
        <w:tcBorders>
          <w:top w:val="nil"/>
          <w:left w:val="nil"/>
          <w:bottom w:val="single" w:sz="8" w:space="0" w:color="8064A2"/>
          <w:right w:val="nil"/>
          <w:insideH w:val="nil"/>
          <w:insideV w:val="nil"/>
          <w:tl2br w:val="nil"/>
          <w:tr2bl w:val="nil"/>
        </w:tcBorders>
      </w:tcPr>
    </w:tblStylePr>
    <w:tblStylePr w:type="lastRow">
      <w:rPr>
        <w:b/>
        <w:bCs/>
        <w:color w:val="1F497D"/>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nil"/>
          <w:bottom w:val="single" w:sz="8" w:space="0" w:color="8064A2"/>
          <w:right w:val="nil"/>
          <w:insideH w:val="nil"/>
          <w:insideV w:val="nil"/>
          <w:tl2br w:val="nil"/>
          <w:tr2bl w:val="nil"/>
        </w:tcBorders>
      </w:tcPr>
    </w:tblStylePr>
    <w:tblStylePr w:type="band1Vert">
      <w:tblPr/>
      <w:tcPr>
        <w:shd w:val="clear" w:color="auto" w:fill="DFD8E8"/>
      </w:tcPr>
    </w:tblStylePr>
    <w:tblStylePr w:type="band1Horz">
      <w:tblPr/>
      <w:tcPr>
        <w:shd w:val="clear" w:color="auto" w:fill="DFD8E8"/>
      </w:tcPr>
    </w:tblStylePr>
  </w:style>
  <w:style w:type="table" w:customStyle="1" w:styleId="1-413">
    <w:name w:val="中等深浅网格 1 - 强调文字颜色 41"/>
    <w:basedOn w:val="aff6"/>
    <w:uiPriority w:val="67"/>
    <w:qFormat/>
    <w:rPr>
      <w:rFonts w:ascii="Times New Roman" w:hAnsi="Times New Roman"/>
    </w:rPr>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4">
    <w:name w:val="中等深浅网格 1 - 强调文字颜色 51"/>
    <w:basedOn w:val="aff6"/>
    <w:uiPriority w:val="67"/>
    <w:qFormat/>
    <w:rPr>
      <w:rFonts w:ascii="Times New Roman" w:hAnsi="Times New Roman"/>
    </w:rPr>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3">
    <w:name w:val="中等深浅网格 1 - 强调文字颜色 61"/>
    <w:basedOn w:val="aff6"/>
    <w:uiPriority w:val="67"/>
    <w:qFormat/>
    <w:rPr>
      <w:rFonts w:ascii="Times New Roman" w:hAnsi="Times New Roman"/>
    </w:rPr>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13">
    <w:name w:val="中等深浅网格 2 - 强调文字颜色 11"/>
    <w:basedOn w:val="aff6"/>
    <w:uiPriority w:val="68"/>
    <w:qFormat/>
    <w:rPr>
      <w:rFonts w:ascii="Cambria" w:hAnsi="Cambria"/>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shd w:val="clear" w:color="auto" w:fill="A7BFDE"/>
      </w:tcPr>
    </w:tblStylePr>
    <w:tblStylePr w:type="nwCell">
      <w:tblPr/>
      <w:tcPr>
        <w:shd w:val="clear" w:color="auto" w:fill="FFFFFF"/>
      </w:tcPr>
    </w:tblStylePr>
  </w:style>
  <w:style w:type="table" w:customStyle="1" w:styleId="2-213">
    <w:name w:val="中等深浅网格 2 - 强调文字颜色 21"/>
    <w:basedOn w:val="aff6"/>
    <w:uiPriority w:val="68"/>
    <w:qFormat/>
    <w:rPr>
      <w:rFonts w:ascii="Cambria" w:hAnsi="Cambria"/>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F2DBDB"/>
      </w:tcPr>
    </w:tblStylePr>
    <w:tblStylePr w:type="band1Vert">
      <w:tblPr/>
      <w:tcPr>
        <w:shd w:val="clear" w:color="auto" w:fill="DFA7A6"/>
      </w:tcPr>
    </w:tblStylePr>
    <w:tblStylePr w:type="band1Horz">
      <w:tblPr/>
      <w:tcPr>
        <w:shd w:val="clear" w:color="auto" w:fill="DFA7A6"/>
      </w:tcPr>
    </w:tblStylePr>
    <w:tblStylePr w:type="nwCell">
      <w:tblPr/>
      <w:tcPr>
        <w:shd w:val="clear" w:color="auto" w:fill="FFFFFF"/>
      </w:tcPr>
    </w:tblStylePr>
  </w:style>
  <w:style w:type="table" w:customStyle="1" w:styleId="2-513">
    <w:name w:val="中等深浅网格 2 - 强调文字颜色 51"/>
    <w:basedOn w:val="aff6"/>
    <w:uiPriority w:val="68"/>
    <w:qFormat/>
    <w:rPr>
      <w:rFonts w:ascii="Cambria" w:hAnsi="Cambria"/>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AEEF3"/>
      </w:tcPr>
    </w:tblStylePr>
    <w:tblStylePr w:type="band1Vert">
      <w:tblPr/>
      <w:tcPr>
        <w:shd w:val="clear" w:color="auto" w:fill="A5D5E2"/>
      </w:tcPr>
    </w:tblStylePr>
    <w:tblStylePr w:type="band1Horz">
      <w:tblPr/>
      <w:tcPr>
        <w:shd w:val="clear" w:color="auto" w:fill="A5D5E2"/>
      </w:tcPr>
    </w:tblStylePr>
    <w:tblStylePr w:type="nwCell">
      <w:tblPr/>
      <w:tcPr>
        <w:shd w:val="clear" w:color="auto" w:fill="FFFFFF"/>
      </w:tcPr>
    </w:tblStylePr>
  </w:style>
  <w:style w:type="character" w:customStyle="1" w:styleId="block">
    <w:name w:val="block"/>
    <w:qFormat/>
  </w:style>
  <w:style w:type="paragraph" w:customStyle="1" w:styleId="afffffffffffffffffff3">
    <w:name w:val="段"/>
    <w:uiPriority w:val="99"/>
    <w:qFormat/>
    <w:pPr>
      <w:autoSpaceDE w:val="0"/>
      <w:autoSpaceDN w:val="0"/>
      <w:spacing w:after="160" w:line="259" w:lineRule="auto"/>
      <w:ind w:firstLineChars="200" w:firstLine="200"/>
      <w:jc w:val="both"/>
    </w:pPr>
    <w:rPr>
      <w:rFonts w:ascii="宋体" w:hAnsi="Times New Roman"/>
      <w:sz w:val="32"/>
      <w:szCs w:val="32"/>
    </w:rPr>
  </w:style>
  <w:style w:type="paragraph" w:customStyle="1" w:styleId="afffffffffffffffffff4">
    <w:name w:val="段(正文）"/>
    <w:qFormat/>
    <w:pPr>
      <w:autoSpaceDE w:val="0"/>
      <w:autoSpaceDN w:val="0"/>
      <w:spacing w:after="160" w:line="259" w:lineRule="auto"/>
      <w:ind w:firstLine="420"/>
      <w:jc w:val="both"/>
    </w:pPr>
    <w:rPr>
      <w:rFonts w:ascii="宋体" w:hAnsi="Times New Roman"/>
      <w:sz w:val="21"/>
    </w:rPr>
  </w:style>
  <w:style w:type="character" w:customStyle="1" w:styleId="doctitle">
    <w:name w:val="doc_title"/>
    <w:qFormat/>
  </w:style>
  <w:style w:type="character" w:customStyle="1" w:styleId="font41">
    <w:name w:val="font41"/>
    <w:basedOn w:val="aff5"/>
    <w:qFormat/>
    <w:rPr>
      <w:rFonts w:ascii="微软雅黑" w:eastAsia="微软雅黑" w:hAnsi="微软雅黑" w:cs="微软雅黑" w:hint="eastAsia"/>
      <w:color w:val="000000"/>
      <w:sz w:val="21"/>
      <w:szCs w:val="21"/>
      <w:u w:val="none"/>
    </w:rPr>
  </w:style>
  <w:style w:type="character" w:customStyle="1" w:styleId="font11">
    <w:name w:val="font11"/>
    <w:basedOn w:val="aff5"/>
    <w:qFormat/>
    <w:rPr>
      <w:rFonts w:ascii="微软雅黑" w:eastAsia="微软雅黑" w:hAnsi="微软雅黑" w:cs="微软雅黑" w:hint="eastAsia"/>
      <w:color w:val="000000"/>
      <w:sz w:val="21"/>
      <w:szCs w:val="21"/>
      <w:u w:val="none"/>
    </w:rPr>
  </w:style>
  <w:style w:type="paragraph" w:customStyle="1" w:styleId="6a">
    <w:name w:val="列出段落6"/>
    <w:basedOn w:val="aff4"/>
    <w:uiPriority w:val="34"/>
    <w:qFormat/>
    <w:pPr>
      <w:ind w:firstLineChars="200" w:firstLine="420"/>
    </w:pPr>
    <w:rPr>
      <w:rFonts w:eastAsia="宋体"/>
      <w:sz w:val="21"/>
    </w:rPr>
  </w:style>
  <w:style w:type="paragraph" w:customStyle="1" w:styleId="afffffffffffffffffff5">
    <w:name w:val="表格样式"/>
    <w:qFormat/>
    <w:pPr>
      <w:spacing w:after="160" w:line="259" w:lineRule="auto"/>
    </w:pPr>
    <w:rPr>
      <w:rFonts w:ascii="宋体" w:hAnsi="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2934</Words>
  <Characters>16728</Characters>
  <Application>Microsoft Office Word</Application>
  <DocSecurity>0</DocSecurity>
  <Lines>139</Lines>
  <Paragraphs>39</Paragraphs>
  <ScaleCrop>false</ScaleCrop>
  <Company>微软中国</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黄建顺</dc:creator>
  <cp:lastModifiedBy>王虹丽</cp:lastModifiedBy>
  <cp:revision>776</cp:revision>
  <cp:lastPrinted>2021-01-18T09:43:00Z</cp:lastPrinted>
  <dcterms:created xsi:type="dcterms:W3CDTF">2020-11-02T16:32:00Z</dcterms:created>
  <dcterms:modified xsi:type="dcterms:W3CDTF">2021-01-27T03:00:00Z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